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DE" w:rsidRDefault="00470EDE" w:rsidP="00470EDE">
      <w:pPr>
        <w:shd w:val="clear" w:color="auto" w:fill="FFFFFF"/>
        <w:spacing w:line="209" w:lineRule="exact"/>
        <w:ind w:right="7"/>
        <w:jc w:val="both"/>
      </w:pPr>
    </w:p>
    <w:p w:rsidR="009746A0" w:rsidRDefault="009746A0" w:rsidP="00E86782">
      <w:pPr>
        <w:shd w:val="clear" w:color="auto" w:fill="FFFFFF"/>
        <w:rPr>
          <w:rFonts w:ascii="Times New Roman" w:hAnsi="Times New Roman" w:cs="Times New Roman"/>
          <w:color w:val="000000"/>
          <w:sz w:val="28"/>
          <w:szCs w:val="28"/>
        </w:rPr>
      </w:pPr>
    </w:p>
    <w:p w:rsidR="009746A0" w:rsidRPr="009746A0" w:rsidRDefault="00E42B17" w:rsidP="009746A0">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Муниципальное казённое </w:t>
      </w:r>
      <w:r w:rsidR="009746A0" w:rsidRPr="009746A0">
        <w:rPr>
          <w:rFonts w:ascii="Times New Roman" w:hAnsi="Times New Roman" w:cs="Times New Roman"/>
          <w:color w:val="000000"/>
          <w:sz w:val="28"/>
          <w:szCs w:val="28"/>
        </w:rPr>
        <w:t xml:space="preserve">образовательное учреждение </w:t>
      </w:r>
    </w:p>
    <w:p w:rsidR="009746A0" w:rsidRPr="009746A0" w:rsidRDefault="00E42B17" w:rsidP="009746A0">
      <w:pPr>
        <w:shd w:val="clear" w:color="auto" w:fill="FFFFFF"/>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Горско</w:t>
      </w:r>
      <w:proofErr w:type="spellEnd"/>
      <w:r>
        <w:rPr>
          <w:rFonts w:ascii="Times New Roman" w:hAnsi="Times New Roman" w:cs="Times New Roman"/>
          <w:color w:val="000000"/>
          <w:sz w:val="28"/>
          <w:szCs w:val="28"/>
        </w:rPr>
        <w:t xml:space="preserve"> - Урюпинская </w:t>
      </w:r>
      <w:r w:rsidR="009746A0" w:rsidRPr="009746A0">
        <w:rPr>
          <w:rFonts w:ascii="Times New Roman" w:hAnsi="Times New Roman" w:cs="Times New Roman"/>
          <w:color w:val="000000"/>
          <w:sz w:val="28"/>
          <w:szCs w:val="28"/>
        </w:rPr>
        <w:t>осно</w:t>
      </w:r>
      <w:r>
        <w:rPr>
          <w:rFonts w:ascii="Times New Roman" w:hAnsi="Times New Roman" w:cs="Times New Roman"/>
          <w:color w:val="000000"/>
          <w:sz w:val="28"/>
          <w:szCs w:val="28"/>
        </w:rPr>
        <w:t xml:space="preserve">вная общеобразовательная школа </w:t>
      </w:r>
    </w:p>
    <w:p w:rsidR="009746A0" w:rsidRPr="009746A0" w:rsidRDefault="00E42B17" w:rsidP="009746A0">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Урюпинского</w:t>
      </w:r>
      <w:r w:rsidR="0050401A">
        <w:rPr>
          <w:rFonts w:ascii="Times New Roman" w:hAnsi="Times New Roman" w:cs="Times New Roman"/>
          <w:color w:val="000000"/>
          <w:sz w:val="28"/>
          <w:szCs w:val="28"/>
        </w:rPr>
        <w:t xml:space="preserve"> муниципального</w:t>
      </w:r>
      <w:r>
        <w:rPr>
          <w:rFonts w:ascii="Times New Roman" w:hAnsi="Times New Roman" w:cs="Times New Roman"/>
          <w:color w:val="000000"/>
          <w:sz w:val="28"/>
          <w:szCs w:val="28"/>
        </w:rPr>
        <w:t xml:space="preserve"> района Волгоградской области</w:t>
      </w:r>
    </w:p>
    <w:p w:rsidR="009746A0" w:rsidRPr="009746A0" w:rsidRDefault="009746A0" w:rsidP="009746A0">
      <w:pPr>
        <w:shd w:val="clear" w:color="auto" w:fill="FFFFFF"/>
        <w:ind w:left="4962"/>
        <w:rPr>
          <w:rFonts w:ascii="Times New Roman" w:hAnsi="Times New Roman" w:cs="Times New Roman"/>
          <w:color w:val="000000"/>
          <w:sz w:val="22"/>
          <w:szCs w:val="22"/>
        </w:rPr>
      </w:pPr>
    </w:p>
    <w:p w:rsidR="009746A0" w:rsidRPr="009746A0" w:rsidRDefault="009746A0" w:rsidP="009746A0">
      <w:pPr>
        <w:shd w:val="clear" w:color="auto" w:fill="FFFFFF"/>
        <w:ind w:left="4962"/>
        <w:rPr>
          <w:rFonts w:ascii="Times New Roman" w:hAnsi="Times New Roman" w:cs="Times New Roman"/>
          <w:color w:val="000000"/>
        </w:rPr>
      </w:pPr>
    </w:p>
    <w:p w:rsidR="009746A0" w:rsidRPr="009746A0" w:rsidRDefault="009746A0" w:rsidP="009746A0">
      <w:pPr>
        <w:shd w:val="clear" w:color="auto" w:fill="FFFFFF"/>
        <w:ind w:left="4962"/>
        <w:rPr>
          <w:rFonts w:ascii="Times New Roman" w:hAnsi="Times New Roman" w:cs="Times New Roman"/>
          <w:color w:val="000000"/>
        </w:rPr>
      </w:pPr>
    </w:p>
    <w:p w:rsidR="009746A0" w:rsidRPr="009746A0" w:rsidRDefault="009746A0" w:rsidP="009746A0">
      <w:pPr>
        <w:shd w:val="clear" w:color="auto" w:fill="FFFFFF"/>
        <w:ind w:left="5245"/>
        <w:rPr>
          <w:rFonts w:ascii="Times New Roman" w:hAnsi="Times New Roman" w:cs="Times New Roman"/>
          <w:color w:val="000000"/>
        </w:rPr>
      </w:pPr>
    </w:p>
    <w:p w:rsidR="009746A0" w:rsidRPr="009746A0" w:rsidRDefault="009746A0" w:rsidP="009746A0">
      <w:pPr>
        <w:shd w:val="clear" w:color="auto" w:fill="FFFFFF"/>
        <w:ind w:left="5245"/>
        <w:rPr>
          <w:rFonts w:ascii="Times New Roman" w:hAnsi="Times New Roman" w:cs="Times New Roman"/>
          <w:sz w:val="28"/>
          <w:szCs w:val="28"/>
        </w:rPr>
      </w:pPr>
      <w:r w:rsidRPr="009746A0">
        <w:rPr>
          <w:rFonts w:ascii="Times New Roman" w:hAnsi="Times New Roman" w:cs="Times New Roman"/>
          <w:color w:val="000000"/>
          <w:sz w:val="28"/>
          <w:szCs w:val="28"/>
        </w:rPr>
        <w:t>Утверждено</w:t>
      </w:r>
    </w:p>
    <w:p w:rsidR="009746A0" w:rsidRPr="009746A0" w:rsidRDefault="009746A0" w:rsidP="009746A0">
      <w:pPr>
        <w:shd w:val="clear" w:color="auto" w:fill="FFFFFF"/>
        <w:ind w:left="5245"/>
        <w:rPr>
          <w:rFonts w:ascii="Times New Roman" w:hAnsi="Times New Roman" w:cs="Times New Roman"/>
          <w:sz w:val="28"/>
          <w:szCs w:val="28"/>
        </w:rPr>
      </w:pPr>
      <w:r w:rsidRPr="009746A0">
        <w:rPr>
          <w:rFonts w:ascii="Times New Roman" w:hAnsi="Times New Roman" w:cs="Times New Roman"/>
          <w:color w:val="000000"/>
          <w:sz w:val="28"/>
          <w:szCs w:val="28"/>
        </w:rPr>
        <w:t>решение педсовета протокол № _</w:t>
      </w:r>
    </w:p>
    <w:p w:rsidR="009746A0" w:rsidRPr="009746A0" w:rsidRDefault="009746A0" w:rsidP="009746A0">
      <w:pPr>
        <w:shd w:val="clear" w:color="auto" w:fill="FFFFFF"/>
        <w:ind w:left="5245"/>
        <w:rPr>
          <w:rFonts w:ascii="Times New Roman" w:hAnsi="Times New Roman" w:cs="Times New Roman"/>
          <w:sz w:val="28"/>
          <w:szCs w:val="28"/>
        </w:rPr>
      </w:pPr>
      <w:r w:rsidRPr="009746A0">
        <w:rPr>
          <w:rFonts w:ascii="Times New Roman" w:hAnsi="Times New Roman" w:cs="Times New Roman"/>
          <w:color w:val="000000"/>
          <w:sz w:val="28"/>
          <w:szCs w:val="28"/>
        </w:rPr>
        <w:t>от «___» ____________ 2014 года</w:t>
      </w:r>
    </w:p>
    <w:p w:rsidR="009746A0" w:rsidRPr="009746A0" w:rsidRDefault="009746A0" w:rsidP="009746A0">
      <w:pPr>
        <w:shd w:val="clear" w:color="auto" w:fill="FFFFFF"/>
        <w:ind w:left="5245"/>
        <w:rPr>
          <w:rFonts w:ascii="Times New Roman" w:hAnsi="Times New Roman" w:cs="Times New Roman"/>
          <w:sz w:val="28"/>
          <w:szCs w:val="28"/>
        </w:rPr>
      </w:pPr>
      <w:r w:rsidRPr="009746A0">
        <w:rPr>
          <w:rFonts w:ascii="Times New Roman" w:hAnsi="Times New Roman" w:cs="Times New Roman"/>
          <w:color w:val="000000"/>
          <w:sz w:val="28"/>
          <w:szCs w:val="28"/>
        </w:rPr>
        <w:t>Председатель педсовета</w:t>
      </w:r>
    </w:p>
    <w:p w:rsidR="009746A0" w:rsidRPr="009746A0" w:rsidRDefault="009746A0" w:rsidP="009746A0">
      <w:pPr>
        <w:shd w:val="clear" w:color="auto" w:fill="FFFFFF"/>
        <w:ind w:left="5245"/>
        <w:rPr>
          <w:rFonts w:ascii="Times New Roman" w:hAnsi="Times New Roman" w:cs="Times New Roman"/>
          <w:sz w:val="28"/>
          <w:szCs w:val="28"/>
        </w:rPr>
      </w:pPr>
      <w:r w:rsidRPr="009746A0">
        <w:rPr>
          <w:rFonts w:ascii="Times New Roman" w:hAnsi="Times New Roman" w:cs="Times New Roman"/>
          <w:color w:val="000000"/>
          <w:sz w:val="28"/>
          <w:szCs w:val="28"/>
        </w:rPr>
        <w:t xml:space="preserve"> ___________</w:t>
      </w:r>
    </w:p>
    <w:p w:rsidR="009746A0" w:rsidRPr="009746A0" w:rsidRDefault="009746A0" w:rsidP="009746A0">
      <w:pPr>
        <w:shd w:val="clear" w:color="auto" w:fill="FFFFFF"/>
        <w:rPr>
          <w:rFonts w:ascii="Times New Roman" w:hAnsi="Times New Roman" w:cs="Times New Roman"/>
          <w:b/>
          <w:bCs/>
          <w:color w:val="000000"/>
          <w:sz w:val="28"/>
          <w:szCs w:val="28"/>
        </w:rPr>
      </w:pPr>
    </w:p>
    <w:p w:rsidR="009746A0" w:rsidRPr="009746A0" w:rsidRDefault="009746A0" w:rsidP="009746A0">
      <w:pPr>
        <w:shd w:val="clear" w:color="auto" w:fill="FFFFFF"/>
        <w:jc w:val="center"/>
        <w:rPr>
          <w:rFonts w:ascii="Times New Roman" w:hAnsi="Times New Roman" w:cs="Times New Roman"/>
          <w:b/>
          <w:bCs/>
          <w:color w:val="000000"/>
          <w:sz w:val="28"/>
          <w:szCs w:val="28"/>
        </w:rPr>
      </w:pPr>
    </w:p>
    <w:p w:rsidR="009746A0" w:rsidRPr="009746A0" w:rsidRDefault="009746A0" w:rsidP="009746A0">
      <w:pPr>
        <w:pStyle w:val="3"/>
        <w:jc w:val="center"/>
        <w:rPr>
          <w:rFonts w:ascii="Times New Roman" w:hAnsi="Times New Roman"/>
          <w:bCs w:val="0"/>
          <w:color w:val="auto"/>
          <w:sz w:val="40"/>
          <w:szCs w:val="40"/>
        </w:rPr>
      </w:pPr>
    </w:p>
    <w:p w:rsidR="009746A0" w:rsidRPr="009746A0" w:rsidRDefault="009746A0" w:rsidP="009746A0">
      <w:pPr>
        <w:pStyle w:val="3"/>
        <w:jc w:val="center"/>
        <w:rPr>
          <w:rFonts w:ascii="Times New Roman" w:hAnsi="Times New Roman"/>
          <w:i/>
          <w:sz w:val="40"/>
          <w:szCs w:val="40"/>
        </w:rPr>
      </w:pPr>
    </w:p>
    <w:p w:rsidR="009746A0" w:rsidRPr="009746A0" w:rsidRDefault="009746A0" w:rsidP="009746A0">
      <w:pPr>
        <w:pStyle w:val="3"/>
        <w:jc w:val="center"/>
        <w:rPr>
          <w:rFonts w:ascii="Times New Roman" w:hAnsi="Times New Roman"/>
          <w:i/>
          <w:color w:val="auto"/>
          <w:sz w:val="40"/>
          <w:szCs w:val="40"/>
        </w:rPr>
      </w:pPr>
      <w:r w:rsidRPr="009746A0">
        <w:rPr>
          <w:rFonts w:ascii="Times New Roman" w:hAnsi="Times New Roman"/>
          <w:i/>
          <w:color w:val="auto"/>
          <w:sz w:val="40"/>
          <w:szCs w:val="40"/>
        </w:rPr>
        <w:t>РАБОЧАЯ ПРОГРАММА</w:t>
      </w:r>
    </w:p>
    <w:p w:rsidR="009746A0" w:rsidRPr="009746A0" w:rsidRDefault="009746A0" w:rsidP="009746A0">
      <w:pPr>
        <w:rPr>
          <w:rFonts w:ascii="Times New Roman" w:hAnsi="Times New Roman" w:cs="Times New Roman"/>
          <w:sz w:val="22"/>
          <w:szCs w:val="22"/>
        </w:rPr>
      </w:pPr>
    </w:p>
    <w:p w:rsidR="009746A0" w:rsidRPr="009746A0" w:rsidRDefault="009746A0" w:rsidP="009746A0">
      <w:pPr>
        <w:rPr>
          <w:rFonts w:ascii="Times New Roman" w:hAnsi="Times New Roman" w:cs="Times New Roman"/>
          <w:sz w:val="16"/>
          <w:szCs w:val="16"/>
        </w:rPr>
      </w:pPr>
    </w:p>
    <w:p w:rsidR="009746A0" w:rsidRPr="009746A0" w:rsidRDefault="009746A0" w:rsidP="009746A0">
      <w:pPr>
        <w:shd w:val="clear" w:color="auto" w:fill="FFFFFF"/>
        <w:rPr>
          <w:rFonts w:ascii="Times New Roman" w:hAnsi="Times New Roman" w:cs="Times New Roman"/>
          <w:b/>
          <w:bCs/>
          <w:color w:val="000000"/>
          <w:sz w:val="28"/>
          <w:szCs w:val="28"/>
          <w:u w:val="single"/>
        </w:rPr>
      </w:pPr>
      <w:r w:rsidRPr="009746A0">
        <w:rPr>
          <w:rFonts w:ascii="Times New Roman" w:hAnsi="Times New Roman" w:cs="Times New Roman"/>
          <w:bCs/>
          <w:color w:val="000000"/>
          <w:sz w:val="28"/>
          <w:szCs w:val="28"/>
        </w:rPr>
        <w:t xml:space="preserve">По </w:t>
      </w:r>
      <w:r w:rsidRPr="009746A0">
        <w:rPr>
          <w:rFonts w:ascii="Times New Roman" w:hAnsi="Times New Roman" w:cs="Times New Roman"/>
          <w:bCs/>
          <w:color w:val="000000"/>
          <w:sz w:val="28"/>
          <w:szCs w:val="28"/>
        </w:rPr>
        <w:tab/>
      </w:r>
      <w:r w:rsidRPr="009746A0">
        <w:rPr>
          <w:rFonts w:ascii="Times New Roman" w:hAnsi="Times New Roman" w:cs="Times New Roman"/>
          <w:bCs/>
          <w:color w:val="000000"/>
          <w:sz w:val="28"/>
          <w:szCs w:val="28"/>
        </w:rPr>
        <w:tab/>
      </w:r>
      <w:r w:rsidRPr="009746A0">
        <w:rPr>
          <w:rFonts w:ascii="Times New Roman" w:hAnsi="Times New Roman" w:cs="Times New Roman"/>
          <w:bCs/>
          <w:color w:val="000000"/>
          <w:sz w:val="28"/>
          <w:szCs w:val="28"/>
        </w:rPr>
        <w:tab/>
      </w:r>
      <w:r w:rsidRPr="009746A0">
        <w:rPr>
          <w:rFonts w:ascii="Times New Roman" w:hAnsi="Times New Roman" w:cs="Times New Roman"/>
          <w:bCs/>
          <w:color w:val="000000"/>
          <w:sz w:val="28"/>
          <w:szCs w:val="28"/>
        </w:rPr>
        <w:tab/>
      </w:r>
      <w:r w:rsidRPr="009746A0">
        <w:rPr>
          <w:rFonts w:ascii="Times New Roman" w:hAnsi="Times New Roman" w:cs="Times New Roman"/>
          <w:bCs/>
          <w:color w:val="000000"/>
          <w:sz w:val="28"/>
          <w:szCs w:val="28"/>
        </w:rPr>
        <w:tab/>
      </w:r>
      <w:r w:rsidRPr="009746A0">
        <w:rPr>
          <w:rFonts w:ascii="Times New Roman" w:hAnsi="Times New Roman" w:cs="Times New Roman"/>
          <w:bCs/>
          <w:i/>
          <w:color w:val="000000"/>
          <w:sz w:val="28"/>
          <w:szCs w:val="28"/>
          <w:u w:val="single"/>
        </w:rPr>
        <w:t>физической культуре</w:t>
      </w:r>
    </w:p>
    <w:p w:rsidR="009746A0" w:rsidRPr="009746A0" w:rsidRDefault="009746A0" w:rsidP="009746A0">
      <w:pPr>
        <w:shd w:val="clear" w:color="auto" w:fill="FFFFFF"/>
        <w:jc w:val="center"/>
        <w:rPr>
          <w:rFonts w:ascii="Times New Roman" w:hAnsi="Times New Roman" w:cs="Times New Roman"/>
        </w:rPr>
      </w:pPr>
      <w:r w:rsidRPr="009746A0">
        <w:rPr>
          <w:rFonts w:ascii="Times New Roman" w:hAnsi="Times New Roman" w:cs="Times New Roman"/>
        </w:rPr>
        <w:t>(указать предмет, курс, модуль)</w:t>
      </w:r>
    </w:p>
    <w:p w:rsidR="009746A0" w:rsidRPr="009746A0" w:rsidRDefault="009746A0" w:rsidP="009746A0">
      <w:pPr>
        <w:rPr>
          <w:rFonts w:ascii="Times New Roman" w:hAnsi="Times New Roman" w:cs="Times New Roman"/>
          <w:sz w:val="16"/>
          <w:szCs w:val="16"/>
        </w:rPr>
      </w:pPr>
    </w:p>
    <w:p w:rsidR="009746A0" w:rsidRPr="009746A0" w:rsidRDefault="009746A0" w:rsidP="009746A0">
      <w:pPr>
        <w:rPr>
          <w:rFonts w:ascii="Times New Roman" w:hAnsi="Times New Roman" w:cs="Times New Roman"/>
          <w:sz w:val="28"/>
          <w:szCs w:val="28"/>
          <w:u w:val="single"/>
        </w:rPr>
      </w:pPr>
      <w:r w:rsidRPr="009746A0">
        <w:rPr>
          <w:rFonts w:ascii="Times New Roman" w:hAnsi="Times New Roman" w:cs="Times New Roman"/>
          <w:sz w:val="28"/>
          <w:szCs w:val="28"/>
        </w:rPr>
        <w:t xml:space="preserve">Ступень обучения (класс)  </w:t>
      </w:r>
      <w:r w:rsidR="00E86782">
        <w:rPr>
          <w:rFonts w:ascii="Times New Roman" w:hAnsi="Times New Roman" w:cs="Times New Roman"/>
          <w:i/>
          <w:sz w:val="28"/>
          <w:szCs w:val="28"/>
          <w:u w:val="single"/>
        </w:rPr>
        <w:t xml:space="preserve"> общее 5 -9</w:t>
      </w:r>
      <w:r w:rsidRPr="009746A0">
        <w:rPr>
          <w:rFonts w:ascii="Times New Roman" w:hAnsi="Times New Roman" w:cs="Times New Roman"/>
          <w:i/>
          <w:sz w:val="28"/>
          <w:szCs w:val="28"/>
          <w:u w:val="single"/>
        </w:rPr>
        <w:t xml:space="preserve"> классы</w:t>
      </w:r>
    </w:p>
    <w:p w:rsidR="009746A0" w:rsidRPr="009746A0" w:rsidRDefault="009746A0" w:rsidP="009746A0">
      <w:pPr>
        <w:rPr>
          <w:rFonts w:ascii="Times New Roman" w:hAnsi="Times New Roman" w:cs="Times New Roman"/>
          <w:sz w:val="22"/>
          <w:szCs w:val="22"/>
        </w:rPr>
      </w:pPr>
      <w:r w:rsidRPr="009746A0">
        <w:rPr>
          <w:rFonts w:ascii="Times New Roman" w:hAnsi="Times New Roman" w:cs="Times New Roman"/>
        </w:rPr>
        <w:t xml:space="preserve">                   (начальное общее, основное общее, среднее (полное) общее образование с указанием классов)</w:t>
      </w:r>
    </w:p>
    <w:p w:rsidR="009746A0" w:rsidRPr="009746A0" w:rsidRDefault="009746A0" w:rsidP="009746A0">
      <w:pPr>
        <w:rPr>
          <w:rFonts w:ascii="Times New Roman" w:hAnsi="Times New Roman" w:cs="Times New Roman"/>
        </w:rPr>
      </w:pPr>
    </w:p>
    <w:p w:rsidR="009746A0" w:rsidRPr="009746A0" w:rsidRDefault="009746A0" w:rsidP="009746A0">
      <w:pPr>
        <w:rPr>
          <w:rFonts w:ascii="Times New Roman" w:hAnsi="Times New Roman" w:cs="Times New Roman"/>
          <w:sz w:val="28"/>
          <w:szCs w:val="28"/>
        </w:rPr>
      </w:pPr>
      <w:r w:rsidRPr="009746A0">
        <w:rPr>
          <w:rFonts w:ascii="Times New Roman" w:hAnsi="Times New Roman" w:cs="Times New Roman"/>
          <w:sz w:val="28"/>
          <w:szCs w:val="28"/>
        </w:rPr>
        <w:t>Количество часов</w:t>
      </w:r>
      <w:r w:rsidRPr="009746A0">
        <w:rPr>
          <w:rFonts w:ascii="Times New Roman" w:hAnsi="Times New Roman" w:cs="Times New Roman"/>
          <w:i/>
          <w:sz w:val="28"/>
          <w:szCs w:val="28"/>
        </w:rPr>
        <w:tab/>
      </w:r>
      <w:r w:rsidR="00EA77C5">
        <w:rPr>
          <w:rFonts w:ascii="Times New Roman" w:hAnsi="Times New Roman" w:cs="Times New Roman"/>
          <w:i/>
          <w:sz w:val="28"/>
          <w:szCs w:val="28"/>
        </w:rPr>
        <w:t xml:space="preserve"> </w:t>
      </w:r>
      <w:r w:rsidRPr="009746A0">
        <w:rPr>
          <w:rFonts w:ascii="Times New Roman" w:hAnsi="Times New Roman" w:cs="Times New Roman"/>
          <w:i/>
          <w:sz w:val="28"/>
          <w:szCs w:val="28"/>
          <w:u w:val="single"/>
        </w:rPr>
        <w:t>5</w:t>
      </w:r>
      <w:r w:rsidR="00191891">
        <w:rPr>
          <w:rFonts w:ascii="Times New Roman" w:hAnsi="Times New Roman" w:cs="Times New Roman"/>
          <w:i/>
          <w:sz w:val="28"/>
          <w:szCs w:val="28"/>
          <w:u w:val="single"/>
        </w:rPr>
        <w:t>10</w:t>
      </w:r>
      <w:r w:rsidRPr="009746A0">
        <w:rPr>
          <w:rFonts w:ascii="Times New Roman" w:hAnsi="Times New Roman" w:cs="Times New Roman"/>
          <w:sz w:val="28"/>
          <w:szCs w:val="28"/>
        </w:rPr>
        <w:t xml:space="preserve">       </w:t>
      </w:r>
      <w:r w:rsidRPr="009746A0">
        <w:rPr>
          <w:rFonts w:ascii="Times New Roman" w:hAnsi="Times New Roman" w:cs="Times New Roman"/>
          <w:sz w:val="28"/>
          <w:szCs w:val="28"/>
        </w:rPr>
        <w:tab/>
      </w:r>
      <w:r w:rsidRPr="009746A0">
        <w:rPr>
          <w:rFonts w:ascii="Times New Roman" w:hAnsi="Times New Roman" w:cs="Times New Roman"/>
          <w:sz w:val="28"/>
          <w:szCs w:val="28"/>
        </w:rPr>
        <w:tab/>
        <w:t xml:space="preserve">Уровень </w:t>
      </w:r>
      <w:r w:rsidRPr="009746A0">
        <w:rPr>
          <w:rFonts w:ascii="Times New Roman" w:hAnsi="Times New Roman" w:cs="Times New Roman"/>
          <w:sz w:val="28"/>
          <w:szCs w:val="28"/>
        </w:rPr>
        <w:tab/>
      </w:r>
      <w:r w:rsidRPr="009746A0">
        <w:rPr>
          <w:rFonts w:ascii="Times New Roman" w:hAnsi="Times New Roman" w:cs="Times New Roman"/>
          <w:sz w:val="28"/>
          <w:szCs w:val="28"/>
        </w:rPr>
        <w:tab/>
      </w:r>
      <w:r w:rsidRPr="009746A0">
        <w:rPr>
          <w:rFonts w:ascii="Times New Roman" w:hAnsi="Times New Roman" w:cs="Times New Roman"/>
          <w:i/>
          <w:sz w:val="28"/>
          <w:szCs w:val="28"/>
          <w:u w:val="single"/>
        </w:rPr>
        <w:t>базовый</w:t>
      </w:r>
    </w:p>
    <w:p w:rsidR="009746A0" w:rsidRPr="009746A0" w:rsidRDefault="009746A0" w:rsidP="009746A0">
      <w:pPr>
        <w:rPr>
          <w:rFonts w:ascii="Times New Roman" w:hAnsi="Times New Roman" w:cs="Times New Roman"/>
        </w:rPr>
      </w:pPr>
      <w:r w:rsidRPr="009746A0">
        <w:rPr>
          <w:rFonts w:ascii="Times New Roman" w:hAnsi="Times New Roman" w:cs="Times New Roman"/>
        </w:rPr>
        <w:t xml:space="preserve">                                                                                                                                (базовый, профильный)             </w:t>
      </w:r>
    </w:p>
    <w:p w:rsidR="009746A0" w:rsidRPr="009746A0" w:rsidRDefault="009746A0" w:rsidP="009746A0">
      <w:pPr>
        <w:shd w:val="clear" w:color="auto" w:fill="FFFFFF"/>
        <w:rPr>
          <w:rFonts w:ascii="Times New Roman" w:hAnsi="Times New Roman" w:cs="Times New Roman"/>
          <w:i/>
          <w:sz w:val="22"/>
          <w:szCs w:val="22"/>
        </w:rPr>
      </w:pPr>
      <w:r w:rsidRPr="009746A0">
        <w:rPr>
          <w:rFonts w:ascii="Times New Roman" w:hAnsi="Times New Roman" w:cs="Times New Roman"/>
          <w:color w:val="000000"/>
          <w:sz w:val="28"/>
          <w:szCs w:val="28"/>
        </w:rPr>
        <w:t xml:space="preserve">Учитель </w:t>
      </w:r>
      <w:r w:rsidRPr="009746A0">
        <w:rPr>
          <w:rFonts w:ascii="Times New Roman" w:hAnsi="Times New Roman" w:cs="Times New Roman"/>
          <w:color w:val="000000"/>
          <w:sz w:val="28"/>
          <w:szCs w:val="28"/>
        </w:rPr>
        <w:tab/>
      </w:r>
      <w:r w:rsidRPr="009746A0">
        <w:rPr>
          <w:rFonts w:ascii="Times New Roman" w:hAnsi="Times New Roman" w:cs="Times New Roman"/>
          <w:color w:val="000000"/>
          <w:sz w:val="28"/>
          <w:szCs w:val="28"/>
          <w:u w:val="single"/>
        </w:rPr>
        <w:t xml:space="preserve">  </w:t>
      </w:r>
      <w:r w:rsidR="00E42B17">
        <w:rPr>
          <w:rFonts w:ascii="Times New Roman" w:hAnsi="Times New Roman" w:cs="Times New Roman"/>
          <w:i/>
          <w:color w:val="000000"/>
          <w:sz w:val="28"/>
          <w:szCs w:val="28"/>
          <w:u w:val="single"/>
        </w:rPr>
        <w:t xml:space="preserve">Дьяков Анатолий Михайлович </w:t>
      </w:r>
    </w:p>
    <w:p w:rsidR="009746A0" w:rsidRPr="009746A0" w:rsidRDefault="009746A0" w:rsidP="009746A0">
      <w:pPr>
        <w:shd w:val="clear" w:color="auto" w:fill="FFFFFF"/>
        <w:rPr>
          <w:rFonts w:ascii="Times New Roman" w:hAnsi="Times New Roman" w:cs="Times New Roman"/>
          <w:i/>
          <w:color w:val="000000"/>
          <w:sz w:val="28"/>
          <w:szCs w:val="28"/>
        </w:rPr>
      </w:pPr>
    </w:p>
    <w:p w:rsidR="009746A0" w:rsidRPr="003F6018" w:rsidRDefault="009746A0" w:rsidP="003F6018">
      <w:pPr>
        <w:pStyle w:val="2"/>
        <w:spacing w:line="240" w:lineRule="auto"/>
        <w:jc w:val="left"/>
        <w:rPr>
          <w:b w:val="0"/>
          <w:sz w:val="32"/>
          <w:szCs w:val="32"/>
        </w:rPr>
      </w:pPr>
      <w:r w:rsidRPr="009746A0">
        <w:rPr>
          <w:b w:val="0"/>
          <w:color w:val="000000"/>
          <w:sz w:val="28"/>
          <w:szCs w:val="28"/>
        </w:rPr>
        <w:t>Программа разработана на основе</w:t>
      </w:r>
      <w:r w:rsidR="003F6018">
        <w:rPr>
          <w:b w:val="0"/>
          <w:sz w:val="32"/>
          <w:szCs w:val="32"/>
        </w:rPr>
        <w:t xml:space="preserve"> </w:t>
      </w:r>
      <w:r w:rsidR="003F6018">
        <w:rPr>
          <w:b w:val="0"/>
          <w:i/>
          <w:sz w:val="28"/>
          <w:szCs w:val="28"/>
        </w:rPr>
        <w:t>р</w:t>
      </w:r>
      <w:r w:rsidRPr="009746A0">
        <w:rPr>
          <w:b w:val="0"/>
          <w:i/>
          <w:sz w:val="28"/>
          <w:szCs w:val="28"/>
        </w:rPr>
        <w:t xml:space="preserve">абочей программы </w:t>
      </w:r>
      <w:r w:rsidR="003F6018">
        <w:rPr>
          <w:b w:val="0"/>
          <w:i/>
          <w:sz w:val="28"/>
          <w:szCs w:val="28"/>
        </w:rPr>
        <w:t>«Физическая культура» учащихся 5 -9</w:t>
      </w:r>
      <w:r w:rsidRPr="009746A0">
        <w:rPr>
          <w:b w:val="0"/>
          <w:i/>
          <w:sz w:val="28"/>
          <w:szCs w:val="28"/>
        </w:rPr>
        <w:t xml:space="preserve"> класс</w:t>
      </w:r>
      <w:r w:rsidR="003F6018">
        <w:rPr>
          <w:b w:val="0"/>
          <w:i/>
          <w:sz w:val="28"/>
          <w:szCs w:val="28"/>
        </w:rPr>
        <w:t>ы</w:t>
      </w:r>
      <w:r w:rsidRPr="009746A0">
        <w:rPr>
          <w:b w:val="0"/>
          <w:i/>
          <w:sz w:val="32"/>
          <w:szCs w:val="32"/>
        </w:rPr>
        <w:t>.</w:t>
      </w:r>
      <w:r w:rsidR="003F6018">
        <w:rPr>
          <w:b w:val="0"/>
          <w:i/>
          <w:sz w:val="32"/>
          <w:szCs w:val="32"/>
        </w:rPr>
        <w:t xml:space="preserve"> </w:t>
      </w:r>
      <w:r w:rsidRPr="003F6018">
        <w:rPr>
          <w:b w:val="0"/>
          <w:i/>
          <w:sz w:val="28"/>
          <w:szCs w:val="28"/>
        </w:rPr>
        <w:t>Авторы: В.И.Лях: Издательство Москва «Просвещение», 2014г</w:t>
      </w:r>
      <w:r w:rsidRPr="009746A0">
        <w:rPr>
          <w:i/>
          <w:sz w:val="28"/>
          <w:szCs w:val="28"/>
        </w:rPr>
        <w:t xml:space="preserve"> </w:t>
      </w:r>
    </w:p>
    <w:p w:rsidR="009746A0" w:rsidRPr="009746A0" w:rsidRDefault="009746A0" w:rsidP="009746A0">
      <w:pPr>
        <w:shd w:val="clear" w:color="auto" w:fill="FFFFFF"/>
        <w:jc w:val="center"/>
        <w:rPr>
          <w:rFonts w:ascii="Times New Roman" w:hAnsi="Times New Roman" w:cs="Times New Roman"/>
          <w:sz w:val="22"/>
          <w:szCs w:val="22"/>
        </w:rPr>
      </w:pPr>
      <w:r w:rsidRPr="009746A0">
        <w:rPr>
          <w:rFonts w:ascii="Times New Roman" w:hAnsi="Times New Roman" w:cs="Times New Roman"/>
          <w:color w:val="000000"/>
        </w:rPr>
        <w:t>(указать примерную или авторскую программу/программы, издательство, год издания при наличии)</w:t>
      </w:r>
    </w:p>
    <w:p w:rsidR="009746A0" w:rsidRPr="009746A0" w:rsidRDefault="009746A0" w:rsidP="009746A0">
      <w:pPr>
        <w:shd w:val="clear" w:color="auto" w:fill="FFFFFF"/>
        <w:ind w:left="29" w:firstLine="713"/>
        <w:jc w:val="both"/>
        <w:rPr>
          <w:rFonts w:ascii="Times New Roman" w:hAnsi="Times New Roman" w:cs="Times New Roman"/>
          <w:color w:val="000000"/>
        </w:rPr>
      </w:pPr>
    </w:p>
    <w:p w:rsidR="009746A0" w:rsidRPr="009746A0" w:rsidRDefault="009746A0" w:rsidP="009746A0">
      <w:pPr>
        <w:shd w:val="clear" w:color="auto" w:fill="FFFFFF"/>
        <w:ind w:left="29" w:firstLine="713"/>
        <w:jc w:val="both"/>
        <w:rPr>
          <w:rFonts w:ascii="Times New Roman" w:hAnsi="Times New Roman" w:cs="Times New Roman"/>
          <w:color w:val="000000"/>
          <w:sz w:val="28"/>
          <w:szCs w:val="28"/>
        </w:rPr>
      </w:pPr>
    </w:p>
    <w:p w:rsidR="009746A0" w:rsidRPr="009746A0" w:rsidRDefault="009746A0" w:rsidP="009746A0">
      <w:pPr>
        <w:shd w:val="clear" w:color="auto" w:fill="FFFFFF"/>
        <w:ind w:left="29" w:firstLine="713"/>
        <w:jc w:val="both"/>
        <w:rPr>
          <w:rFonts w:ascii="Times New Roman" w:hAnsi="Times New Roman" w:cs="Times New Roman"/>
          <w:color w:val="000000"/>
          <w:sz w:val="28"/>
          <w:szCs w:val="28"/>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9746A0" w:rsidRDefault="009746A0" w:rsidP="00470EDE">
      <w:pPr>
        <w:shd w:val="clear" w:color="auto" w:fill="FFFFFF"/>
        <w:spacing w:line="209" w:lineRule="exact"/>
        <w:ind w:right="7"/>
        <w:jc w:val="center"/>
        <w:rPr>
          <w:b/>
          <w:sz w:val="24"/>
          <w:szCs w:val="24"/>
        </w:rPr>
      </w:pPr>
    </w:p>
    <w:p w:rsidR="00FE252C" w:rsidRDefault="00FE252C" w:rsidP="00470EDE">
      <w:pPr>
        <w:shd w:val="clear" w:color="auto" w:fill="FFFFFF"/>
        <w:spacing w:line="209" w:lineRule="exact"/>
        <w:ind w:right="7"/>
        <w:jc w:val="center"/>
        <w:rPr>
          <w:b/>
          <w:sz w:val="24"/>
          <w:szCs w:val="24"/>
        </w:rPr>
      </w:pPr>
    </w:p>
    <w:p w:rsidR="00FE252C" w:rsidRPr="00106411" w:rsidRDefault="00FE252C" w:rsidP="00470EDE">
      <w:pPr>
        <w:shd w:val="clear" w:color="auto" w:fill="FFFFFF"/>
        <w:spacing w:line="209" w:lineRule="exact"/>
        <w:ind w:right="7"/>
        <w:jc w:val="center"/>
        <w:rPr>
          <w:b/>
        </w:rPr>
      </w:pPr>
    </w:p>
    <w:p w:rsidR="006D63F9" w:rsidRPr="002808A1" w:rsidRDefault="00470EDE" w:rsidP="00A111C5">
      <w:pPr>
        <w:numPr>
          <w:ilvl w:val="0"/>
          <w:numId w:val="17"/>
        </w:numPr>
        <w:shd w:val="clear" w:color="auto" w:fill="FFFFFF"/>
        <w:ind w:right="7"/>
        <w:jc w:val="both"/>
        <w:rPr>
          <w:rFonts w:ascii="Times New Roman" w:hAnsi="Times New Roman" w:cs="Times New Roman"/>
          <w:b/>
          <w:sz w:val="24"/>
          <w:szCs w:val="24"/>
        </w:rPr>
      </w:pPr>
      <w:r w:rsidRPr="002808A1">
        <w:rPr>
          <w:rFonts w:ascii="Times New Roman" w:hAnsi="Times New Roman" w:cs="Times New Roman"/>
          <w:b/>
          <w:sz w:val="24"/>
          <w:szCs w:val="24"/>
        </w:rPr>
        <w:t>ПОЯСНИТЕЛЬНАЯ ЗАПИСКА</w:t>
      </w:r>
    </w:p>
    <w:p w:rsidR="00470EDE" w:rsidRPr="002808A1" w:rsidRDefault="006D63F9" w:rsidP="00A111C5">
      <w:pPr>
        <w:shd w:val="clear" w:color="auto" w:fill="FFFFFF"/>
        <w:ind w:left="360" w:firstLine="360"/>
        <w:jc w:val="both"/>
        <w:rPr>
          <w:rFonts w:ascii="Times New Roman" w:hAnsi="Times New Roman" w:cs="Times New Roman"/>
          <w:sz w:val="24"/>
          <w:szCs w:val="24"/>
        </w:rPr>
      </w:pPr>
      <w:r w:rsidRPr="002808A1">
        <w:rPr>
          <w:rFonts w:ascii="Times New Roman" w:hAnsi="Times New Roman" w:cs="Times New Roman"/>
          <w:color w:val="000000"/>
          <w:spacing w:val="-1"/>
          <w:sz w:val="24"/>
          <w:szCs w:val="24"/>
        </w:rPr>
        <w:t>Данная рабочая программа разработана в со</w:t>
      </w:r>
      <w:r w:rsidRPr="002808A1">
        <w:rPr>
          <w:rFonts w:ascii="Times New Roman" w:hAnsi="Times New Roman" w:cs="Times New Roman"/>
          <w:color w:val="000000"/>
          <w:spacing w:val="-4"/>
          <w:sz w:val="24"/>
          <w:szCs w:val="24"/>
        </w:rPr>
        <w:t>ответствии с основными положениями Федераль</w:t>
      </w:r>
      <w:r w:rsidRPr="002808A1">
        <w:rPr>
          <w:rFonts w:ascii="Times New Roman" w:hAnsi="Times New Roman" w:cs="Times New Roman"/>
          <w:color w:val="000000"/>
          <w:spacing w:val="-5"/>
          <w:sz w:val="24"/>
          <w:szCs w:val="24"/>
        </w:rPr>
        <w:t xml:space="preserve">ного государственного образовательного стандарта </w:t>
      </w:r>
      <w:r w:rsidRPr="002808A1">
        <w:rPr>
          <w:rFonts w:ascii="Times New Roman" w:hAnsi="Times New Roman" w:cs="Times New Roman"/>
          <w:color w:val="000000"/>
          <w:spacing w:val="-4"/>
          <w:sz w:val="24"/>
          <w:szCs w:val="24"/>
        </w:rPr>
        <w:t xml:space="preserve">начального общего образования, основана на программе по предметной линии учебников В.И. Ляха </w:t>
      </w:r>
      <w:r w:rsidRPr="002808A1">
        <w:rPr>
          <w:rFonts w:ascii="Times New Roman" w:hAnsi="Times New Roman" w:cs="Times New Roman"/>
          <w:color w:val="000000"/>
          <w:spacing w:val="-7"/>
          <w:sz w:val="24"/>
          <w:szCs w:val="24"/>
        </w:rPr>
        <w:t xml:space="preserve">и обеспечена учебником для общеобразовательных </w:t>
      </w:r>
      <w:r w:rsidRPr="002808A1">
        <w:rPr>
          <w:rFonts w:ascii="Times New Roman" w:hAnsi="Times New Roman" w:cs="Times New Roman"/>
          <w:color w:val="000000"/>
          <w:spacing w:val="-5"/>
          <w:sz w:val="24"/>
          <w:szCs w:val="24"/>
        </w:rPr>
        <w:t>учреждений «Физическая культура. 5—9 классы» (М.: Просвещение).2014г.</w:t>
      </w:r>
    </w:p>
    <w:p w:rsidR="00470EDE" w:rsidRPr="002808A1" w:rsidRDefault="00470EDE" w:rsidP="00A111C5">
      <w:pPr>
        <w:shd w:val="clear" w:color="auto" w:fill="FFFFFF"/>
        <w:ind w:right="7" w:firstLine="360"/>
        <w:jc w:val="both"/>
        <w:rPr>
          <w:rFonts w:ascii="Times New Roman" w:hAnsi="Times New Roman" w:cs="Times New Roman"/>
          <w:sz w:val="24"/>
          <w:szCs w:val="24"/>
        </w:rPr>
      </w:pPr>
      <w:r w:rsidRPr="002808A1">
        <w:rPr>
          <w:rFonts w:ascii="Times New Roman" w:hAnsi="Times New Roman" w:cs="Times New Roman"/>
          <w:sz w:val="24"/>
          <w:szCs w:val="24"/>
        </w:rPr>
        <w:t>Физическая культура — о</w:t>
      </w:r>
      <w:r w:rsidR="00743259" w:rsidRPr="002808A1">
        <w:rPr>
          <w:rFonts w:ascii="Times New Roman" w:hAnsi="Times New Roman" w:cs="Times New Roman"/>
          <w:sz w:val="24"/>
          <w:szCs w:val="24"/>
        </w:rPr>
        <w:t>бязательный учебный курс в обще</w:t>
      </w:r>
      <w:r w:rsidRPr="002808A1">
        <w:rPr>
          <w:rFonts w:ascii="Times New Roman" w:hAnsi="Times New Roman" w:cs="Times New Roman"/>
          <w:sz w:val="24"/>
          <w:szCs w:val="24"/>
        </w:rPr>
        <w:t>образовательных учрежден</w:t>
      </w:r>
      <w:r w:rsidR="00743259" w:rsidRPr="002808A1">
        <w:rPr>
          <w:rFonts w:ascii="Times New Roman" w:hAnsi="Times New Roman" w:cs="Times New Roman"/>
          <w:sz w:val="24"/>
          <w:szCs w:val="24"/>
        </w:rPr>
        <w:t>иях. Предмет «Физическая культу</w:t>
      </w:r>
      <w:r w:rsidRPr="002808A1">
        <w:rPr>
          <w:rFonts w:ascii="Times New Roman" w:hAnsi="Times New Roman" w:cs="Times New Roman"/>
          <w:sz w:val="24"/>
          <w:szCs w:val="24"/>
        </w:rPr>
        <w:t>ра» в основной школе вх</w:t>
      </w:r>
      <w:r w:rsidR="00091DB5" w:rsidRPr="002808A1">
        <w:rPr>
          <w:rFonts w:ascii="Times New Roman" w:hAnsi="Times New Roman" w:cs="Times New Roman"/>
          <w:sz w:val="24"/>
          <w:szCs w:val="24"/>
        </w:rPr>
        <w:t>одит в предметную область «Физи</w:t>
      </w:r>
      <w:r w:rsidRPr="002808A1">
        <w:rPr>
          <w:rFonts w:ascii="Times New Roman" w:hAnsi="Times New Roman" w:cs="Times New Roman"/>
          <w:sz w:val="24"/>
          <w:szCs w:val="24"/>
        </w:rPr>
        <w:t xml:space="preserve">ческая культура и основы безопасности жизнедеятельности» и является основой физического воспитания школьников. </w:t>
      </w:r>
      <w:proofErr w:type="gramStart"/>
      <w:r w:rsidRPr="002808A1">
        <w:rPr>
          <w:rFonts w:ascii="Times New Roman" w:hAnsi="Times New Roman" w:cs="Times New Roman"/>
          <w:sz w:val="24"/>
          <w:szCs w:val="24"/>
        </w:rPr>
        <w:t>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w:t>
      </w:r>
      <w:r w:rsidR="00743259" w:rsidRPr="002808A1">
        <w:rPr>
          <w:rFonts w:ascii="Times New Roman" w:hAnsi="Times New Roman" w:cs="Times New Roman"/>
          <w:sz w:val="24"/>
          <w:szCs w:val="24"/>
        </w:rPr>
        <w:t>ажнения и игры на удлинённых пе</w:t>
      </w:r>
      <w:r w:rsidRPr="002808A1">
        <w:rPr>
          <w:rFonts w:ascii="Times New Roman" w:hAnsi="Times New Roman" w:cs="Times New Roman"/>
          <w:sz w:val="24"/>
          <w:szCs w:val="24"/>
        </w:rPr>
        <w:t xml:space="preserve">ременах и в группах продлённого дня), внеклассной работой по физической культуре </w:t>
      </w:r>
      <w:r w:rsidR="00743259" w:rsidRPr="002808A1">
        <w:rPr>
          <w:rFonts w:ascii="Times New Roman" w:hAnsi="Times New Roman" w:cs="Times New Roman"/>
          <w:sz w:val="24"/>
          <w:szCs w:val="24"/>
        </w:rPr>
        <w:t>(группы общефизической подготов</w:t>
      </w:r>
      <w:r w:rsidRPr="002808A1">
        <w:rPr>
          <w:rFonts w:ascii="Times New Roman" w:hAnsi="Times New Roman" w:cs="Times New Roman"/>
          <w:sz w:val="24"/>
          <w:szCs w:val="24"/>
        </w:rPr>
        <w:t>ки, спортивные секции), ф</w:t>
      </w:r>
      <w:r w:rsidR="0046481F" w:rsidRPr="002808A1">
        <w:rPr>
          <w:rFonts w:ascii="Times New Roman" w:hAnsi="Times New Roman" w:cs="Times New Roman"/>
          <w:sz w:val="24"/>
          <w:szCs w:val="24"/>
        </w:rPr>
        <w:t>изкультурно-массовыми и спортив</w:t>
      </w:r>
      <w:r w:rsidRPr="002808A1">
        <w:rPr>
          <w:rFonts w:ascii="Times New Roman" w:hAnsi="Times New Roman" w:cs="Times New Roman"/>
          <w:sz w:val="24"/>
          <w:szCs w:val="24"/>
        </w:rPr>
        <w:t xml:space="preserve">ными мероприятиями (дни </w:t>
      </w:r>
      <w:r w:rsidR="00191891" w:rsidRPr="002808A1">
        <w:rPr>
          <w:rFonts w:ascii="Times New Roman" w:hAnsi="Times New Roman" w:cs="Times New Roman"/>
          <w:sz w:val="24"/>
          <w:szCs w:val="24"/>
        </w:rPr>
        <w:t>здоровья и спорта, подвижные иг</w:t>
      </w:r>
      <w:r w:rsidRPr="002808A1">
        <w:rPr>
          <w:rFonts w:ascii="Times New Roman" w:hAnsi="Times New Roman" w:cs="Times New Roman"/>
          <w:sz w:val="24"/>
          <w:szCs w:val="24"/>
        </w:rPr>
        <w:t>ры и соревнования, спортивные праздники, спартакиады, туристические слёты</w:t>
      </w:r>
      <w:proofErr w:type="gramEnd"/>
      <w:r w:rsidRPr="002808A1">
        <w:rPr>
          <w:rFonts w:ascii="Times New Roman" w:hAnsi="Times New Roman" w:cs="Times New Roman"/>
          <w:sz w:val="24"/>
          <w:szCs w:val="24"/>
        </w:rPr>
        <w:t xml:space="preserve"> и походы) — достигается формирование физической культуры лич</w:t>
      </w:r>
      <w:r w:rsidR="00743259" w:rsidRPr="002808A1">
        <w:rPr>
          <w:rFonts w:ascii="Times New Roman" w:hAnsi="Times New Roman" w:cs="Times New Roman"/>
          <w:sz w:val="24"/>
          <w:szCs w:val="24"/>
        </w:rPr>
        <w:t>ности. Она включает в себя моти</w:t>
      </w:r>
      <w:r w:rsidRPr="002808A1">
        <w:rPr>
          <w:rFonts w:ascii="Times New Roman" w:hAnsi="Times New Roman" w:cs="Times New Roman"/>
          <w:sz w:val="24"/>
          <w:szCs w:val="24"/>
        </w:rPr>
        <w:t>вацию и потребность в систематических занятиях физической культурой и спортом, овладение основными'</w:t>
      </w:r>
      <w:r w:rsidR="007B55FA" w:rsidRPr="002808A1">
        <w:rPr>
          <w:rFonts w:ascii="Times New Roman" w:hAnsi="Times New Roman" w:cs="Times New Roman"/>
          <w:sz w:val="24"/>
          <w:szCs w:val="24"/>
        </w:rPr>
        <w:t xml:space="preserve"> видами </w:t>
      </w:r>
      <w:proofErr w:type="gramStart"/>
      <w:r w:rsidR="007B55FA" w:rsidRPr="002808A1">
        <w:rPr>
          <w:rFonts w:ascii="Times New Roman" w:hAnsi="Times New Roman" w:cs="Times New Roman"/>
          <w:sz w:val="24"/>
          <w:szCs w:val="24"/>
        </w:rPr>
        <w:t>физкультурно</w:t>
      </w:r>
      <w:r w:rsidR="0046481F" w:rsidRPr="002808A1">
        <w:rPr>
          <w:rFonts w:ascii="Times New Roman" w:hAnsi="Times New Roman" w:cs="Times New Roman"/>
          <w:sz w:val="24"/>
          <w:szCs w:val="24"/>
        </w:rPr>
        <w:t xml:space="preserve"> -</w:t>
      </w:r>
      <w:r w:rsidR="007B55FA" w:rsidRPr="002808A1">
        <w:rPr>
          <w:rFonts w:ascii="Times New Roman" w:hAnsi="Times New Roman" w:cs="Times New Roman"/>
          <w:sz w:val="24"/>
          <w:szCs w:val="24"/>
        </w:rPr>
        <w:t xml:space="preserve"> </w:t>
      </w:r>
      <w:r w:rsidRPr="002808A1">
        <w:rPr>
          <w:rFonts w:ascii="Times New Roman" w:hAnsi="Times New Roman" w:cs="Times New Roman"/>
          <w:sz w:val="24"/>
          <w:szCs w:val="24"/>
        </w:rPr>
        <w:t>спортивной</w:t>
      </w:r>
      <w:proofErr w:type="gramEnd"/>
      <w:r w:rsidRPr="002808A1">
        <w:rPr>
          <w:rFonts w:ascii="Times New Roman" w:hAnsi="Times New Roman" w:cs="Times New Roman"/>
          <w:sz w:val="24"/>
          <w:szCs w:val="24"/>
        </w:rPr>
        <w:t xml:space="preserve"> деятельности, разностороннюю физиче</w:t>
      </w:r>
      <w:r w:rsidRPr="002808A1">
        <w:rPr>
          <w:rFonts w:ascii="Times New Roman" w:hAnsi="Times New Roman" w:cs="Times New Roman"/>
          <w:sz w:val="24"/>
          <w:szCs w:val="24"/>
        </w:rPr>
        <w:softHyphen/>
        <w:t>скую подготовленность.</w:t>
      </w:r>
    </w:p>
    <w:p w:rsidR="00470EDE" w:rsidRPr="002808A1" w:rsidRDefault="00470EDE" w:rsidP="002808A1">
      <w:pPr>
        <w:shd w:val="clear" w:color="auto" w:fill="FFFFFF"/>
        <w:ind w:left="7" w:right="7" w:firstLine="360"/>
        <w:jc w:val="both"/>
        <w:rPr>
          <w:rFonts w:ascii="Times New Roman" w:hAnsi="Times New Roman" w:cs="Times New Roman"/>
          <w:sz w:val="24"/>
          <w:szCs w:val="24"/>
        </w:rPr>
      </w:pPr>
      <w:proofErr w:type="gramStart"/>
      <w:r w:rsidRPr="002808A1">
        <w:rPr>
          <w:rFonts w:ascii="Times New Roman" w:hAnsi="Times New Roman" w:cs="Times New Roman"/>
          <w:sz w:val="24"/>
          <w:szCs w:val="24"/>
        </w:rPr>
        <w:t xml:space="preserve">В Федеральном законе «О физической культуре и спорте» от 4 декабря </w:t>
      </w:r>
      <w:smartTag w:uri="urn:schemas-microsoft-com:office:smarttags" w:element="metricconverter">
        <w:smartTagPr>
          <w:attr w:name="ProductID" w:val="2007 г"/>
        </w:smartTagPr>
        <w:r w:rsidRPr="002808A1">
          <w:rPr>
            <w:rFonts w:ascii="Times New Roman" w:hAnsi="Times New Roman" w:cs="Times New Roman"/>
            <w:sz w:val="24"/>
            <w:szCs w:val="24"/>
          </w:rPr>
          <w:t>2007 г</w:t>
        </w:r>
      </w:smartTag>
      <w:r w:rsidRPr="002808A1">
        <w:rPr>
          <w:rFonts w:ascii="Times New Roman" w:hAnsi="Times New Roman" w:cs="Times New Roman"/>
          <w:sz w:val="24"/>
          <w:szCs w:val="24"/>
        </w:rPr>
        <w:t>. № 329-ФЗ отмечено, что организация физического воспитания и о</w:t>
      </w:r>
      <w:r w:rsidR="00250B7A" w:rsidRPr="002808A1">
        <w:rPr>
          <w:rFonts w:ascii="Times New Roman" w:hAnsi="Times New Roman" w:cs="Times New Roman"/>
          <w:sz w:val="24"/>
          <w:szCs w:val="24"/>
        </w:rPr>
        <w:t>бразования в образовательных уч</w:t>
      </w:r>
      <w:r w:rsidRPr="002808A1">
        <w:rPr>
          <w:rFonts w:ascii="Times New Roman" w:hAnsi="Times New Roman" w:cs="Times New Roman"/>
          <w:sz w:val="24"/>
          <w:szCs w:val="24"/>
        </w:rPr>
        <w:t xml:space="preserve">реждениях включает в себя проведение обязательных занятий по физической культуре в пределах </w:t>
      </w:r>
      <w:r w:rsidR="00091DB5" w:rsidRPr="002808A1">
        <w:rPr>
          <w:rFonts w:ascii="Times New Roman" w:hAnsi="Times New Roman" w:cs="Times New Roman"/>
          <w:b/>
          <w:bCs/>
          <w:sz w:val="24"/>
          <w:szCs w:val="24"/>
        </w:rPr>
        <w:t>основных образователь</w:t>
      </w:r>
      <w:r w:rsidRPr="002808A1">
        <w:rPr>
          <w:rFonts w:ascii="Times New Roman" w:hAnsi="Times New Roman" w:cs="Times New Roman"/>
          <w:b/>
          <w:bCs/>
          <w:sz w:val="24"/>
          <w:szCs w:val="24"/>
        </w:rPr>
        <w:t>ных программ в объём</w:t>
      </w:r>
      <w:r w:rsidR="00250B7A" w:rsidRPr="002808A1">
        <w:rPr>
          <w:rFonts w:ascii="Times New Roman" w:hAnsi="Times New Roman" w:cs="Times New Roman"/>
          <w:b/>
          <w:bCs/>
          <w:sz w:val="24"/>
          <w:szCs w:val="24"/>
        </w:rPr>
        <w:t>е, установленном государственны</w:t>
      </w:r>
      <w:r w:rsidRPr="002808A1">
        <w:rPr>
          <w:rFonts w:ascii="Times New Roman" w:hAnsi="Times New Roman" w:cs="Times New Roman"/>
          <w:b/>
          <w:bCs/>
          <w:sz w:val="24"/>
          <w:szCs w:val="24"/>
        </w:rPr>
        <w:t xml:space="preserve">ми образовательными стандартами, </w:t>
      </w:r>
      <w:r w:rsidRPr="002808A1">
        <w:rPr>
          <w:rFonts w:ascii="Times New Roman" w:hAnsi="Times New Roman" w:cs="Times New Roman"/>
          <w:sz w:val="24"/>
          <w:szCs w:val="24"/>
        </w:rPr>
        <w:t>а также допол</w:t>
      </w:r>
      <w:r w:rsidR="0046481F" w:rsidRPr="002808A1">
        <w:rPr>
          <w:rFonts w:ascii="Times New Roman" w:hAnsi="Times New Roman" w:cs="Times New Roman"/>
          <w:sz w:val="24"/>
          <w:szCs w:val="24"/>
        </w:rPr>
        <w:t>нитель</w:t>
      </w:r>
      <w:r w:rsidRPr="002808A1">
        <w:rPr>
          <w:rFonts w:ascii="Times New Roman" w:hAnsi="Times New Roman" w:cs="Times New Roman"/>
          <w:sz w:val="24"/>
          <w:szCs w:val="24"/>
        </w:rPr>
        <w:t>ных (факультативных) занятий физическими упражнениями и спортом в пределах доп</w:t>
      </w:r>
      <w:r w:rsidR="0046481F" w:rsidRPr="002808A1">
        <w:rPr>
          <w:rFonts w:ascii="Times New Roman" w:hAnsi="Times New Roman" w:cs="Times New Roman"/>
          <w:sz w:val="24"/>
          <w:szCs w:val="24"/>
        </w:rPr>
        <w:t>олнительных образовательных про</w:t>
      </w:r>
      <w:r w:rsidRPr="002808A1">
        <w:rPr>
          <w:rFonts w:ascii="Times New Roman" w:hAnsi="Times New Roman" w:cs="Times New Roman"/>
          <w:sz w:val="24"/>
          <w:szCs w:val="24"/>
        </w:rPr>
        <w:t>грамм.</w:t>
      </w:r>
      <w:proofErr w:type="gramEnd"/>
    </w:p>
    <w:p w:rsidR="00470EDE" w:rsidRPr="002808A1" w:rsidRDefault="00470EDE" w:rsidP="002808A1">
      <w:pPr>
        <w:shd w:val="clear" w:color="auto" w:fill="FFFFFF"/>
        <w:ind w:left="7" w:firstLine="338"/>
        <w:jc w:val="both"/>
        <w:rPr>
          <w:rFonts w:ascii="Times New Roman" w:hAnsi="Times New Roman" w:cs="Times New Roman"/>
          <w:sz w:val="24"/>
          <w:szCs w:val="24"/>
        </w:rPr>
      </w:pPr>
      <w:r w:rsidRPr="002808A1">
        <w:rPr>
          <w:rFonts w:ascii="Times New Roman" w:hAnsi="Times New Roman" w:cs="Times New Roman"/>
          <w:sz w:val="24"/>
          <w:szCs w:val="24"/>
        </w:rPr>
        <w:t>Данная программа создавалась с учётом того, что система физического воспитания</w:t>
      </w:r>
      <w:r w:rsidR="00C30B67" w:rsidRPr="002808A1">
        <w:rPr>
          <w:rFonts w:ascii="Times New Roman" w:hAnsi="Times New Roman" w:cs="Times New Roman"/>
          <w:sz w:val="24"/>
          <w:szCs w:val="24"/>
        </w:rPr>
        <w:t>, объединяющая урочные, внеуроч</w:t>
      </w:r>
      <w:r w:rsidRPr="002808A1">
        <w:rPr>
          <w:rFonts w:ascii="Times New Roman" w:hAnsi="Times New Roman" w:cs="Times New Roman"/>
          <w:sz w:val="24"/>
          <w:szCs w:val="24"/>
        </w:rPr>
        <w:t>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891334" w:rsidRPr="002808A1" w:rsidRDefault="00470EDE" w:rsidP="002808A1">
      <w:pPr>
        <w:shd w:val="clear" w:color="auto" w:fill="FFFFFF"/>
        <w:spacing w:before="14"/>
        <w:ind w:left="50"/>
        <w:jc w:val="both"/>
        <w:rPr>
          <w:rFonts w:ascii="Times New Roman" w:hAnsi="Times New Roman" w:cs="Times New Roman"/>
          <w:sz w:val="24"/>
          <w:szCs w:val="24"/>
        </w:rPr>
      </w:pPr>
      <w:r w:rsidRPr="002808A1">
        <w:rPr>
          <w:rFonts w:ascii="Times New Roman" w:hAnsi="Times New Roman" w:cs="Times New Roman"/>
          <w:sz w:val="24"/>
          <w:szCs w:val="24"/>
        </w:rPr>
        <w:t xml:space="preserve">Главная цель развития отечественной системы школьного образования определяется </w:t>
      </w:r>
      <w:r w:rsidR="00C30B67" w:rsidRPr="002808A1">
        <w:rPr>
          <w:rFonts w:ascii="Times New Roman" w:hAnsi="Times New Roman" w:cs="Times New Roman"/>
          <w:sz w:val="24"/>
          <w:szCs w:val="24"/>
        </w:rPr>
        <w:t>как формирование личности, гото</w:t>
      </w:r>
      <w:r w:rsidRPr="002808A1">
        <w:rPr>
          <w:rFonts w:ascii="Times New Roman" w:hAnsi="Times New Roman" w:cs="Times New Roman"/>
          <w:sz w:val="24"/>
          <w:szCs w:val="24"/>
        </w:rPr>
        <w:t>вой к активной творческой самореализации в пространстве общечеловеческой культуры. Физическая культура, как любой другой предмет, включённ</w:t>
      </w:r>
      <w:r w:rsidR="00C30B67" w:rsidRPr="002808A1">
        <w:rPr>
          <w:rFonts w:ascii="Times New Roman" w:hAnsi="Times New Roman" w:cs="Times New Roman"/>
          <w:sz w:val="24"/>
          <w:szCs w:val="24"/>
        </w:rPr>
        <w:t>ый в Базисный учебный план, так</w:t>
      </w:r>
      <w:r w:rsidRPr="002808A1">
        <w:rPr>
          <w:rFonts w:ascii="Times New Roman" w:hAnsi="Times New Roman" w:cs="Times New Roman"/>
          <w:sz w:val="24"/>
          <w:szCs w:val="24"/>
        </w:rPr>
        <w:t>же ориентирована на достижение этой цели. В свою</w:t>
      </w:r>
      <w:r w:rsidR="00891334" w:rsidRPr="002808A1">
        <w:rPr>
          <w:rFonts w:ascii="Times New Roman" w:hAnsi="Times New Roman" w:cs="Times New Roman"/>
          <w:sz w:val="24"/>
          <w:szCs w:val="24"/>
        </w:rPr>
        <w:t>,</w:t>
      </w:r>
      <w:r w:rsidRPr="002808A1">
        <w:rPr>
          <w:rFonts w:ascii="Times New Roman" w:hAnsi="Times New Roman" w:cs="Times New Roman"/>
          <w:sz w:val="24"/>
          <w:szCs w:val="24"/>
        </w:rPr>
        <w:t xml:space="preserve"> очередь</w:t>
      </w:r>
      <w:r w:rsidR="00C30B67" w:rsidRPr="002808A1">
        <w:rPr>
          <w:rFonts w:ascii="Times New Roman" w:hAnsi="Times New Roman" w:cs="Times New Roman"/>
          <w:sz w:val="24"/>
          <w:szCs w:val="24"/>
        </w:rPr>
        <w:t xml:space="preserve"> </w:t>
      </w:r>
      <w:r w:rsidR="00891334" w:rsidRPr="002808A1">
        <w:rPr>
          <w:rFonts w:ascii="Times New Roman" w:hAnsi="Times New Roman" w:cs="Times New Roman"/>
          <w:sz w:val="24"/>
          <w:szCs w:val="24"/>
        </w:rPr>
        <w:t xml:space="preserve">специфической </w:t>
      </w:r>
      <w:r w:rsidR="00891334" w:rsidRPr="002808A1">
        <w:rPr>
          <w:rFonts w:ascii="Times New Roman" w:hAnsi="Times New Roman" w:cs="Times New Roman"/>
          <w:b/>
          <w:bCs/>
          <w:sz w:val="24"/>
          <w:szCs w:val="24"/>
        </w:rPr>
        <w:t>целью школьного физического воспитания является формировани</w:t>
      </w:r>
      <w:r w:rsidR="00C30B67" w:rsidRPr="002808A1">
        <w:rPr>
          <w:rFonts w:ascii="Times New Roman" w:hAnsi="Times New Roman" w:cs="Times New Roman"/>
          <w:b/>
          <w:bCs/>
          <w:sz w:val="24"/>
          <w:szCs w:val="24"/>
        </w:rPr>
        <w:t>е разносторонне физически разви</w:t>
      </w:r>
      <w:r w:rsidR="00891334" w:rsidRPr="002808A1">
        <w:rPr>
          <w:rFonts w:ascii="Times New Roman" w:hAnsi="Times New Roman" w:cs="Times New Roman"/>
          <w:b/>
          <w:bCs/>
          <w:sz w:val="24"/>
          <w:szCs w:val="24"/>
        </w:rPr>
        <w:t xml:space="preserve">той личности, способной активно использовать ценности физической культуры </w:t>
      </w:r>
      <w:r w:rsidR="00C30B67" w:rsidRPr="002808A1">
        <w:rPr>
          <w:rFonts w:ascii="Times New Roman" w:hAnsi="Times New Roman" w:cs="Times New Roman"/>
          <w:b/>
          <w:bCs/>
          <w:sz w:val="24"/>
          <w:szCs w:val="24"/>
        </w:rPr>
        <w:t>для укрепления и длительного со</w:t>
      </w:r>
      <w:r w:rsidR="00891334" w:rsidRPr="002808A1">
        <w:rPr>
          <w:rFonts w:ascii="Times New Roman" w:hAnsi="Times New Roman" w:cs="Times New Roman"/>
          <w:b/>
          <w:bCs/>
          <w:sz w:val="24"/>
          <w:szCs w:val="24"/>
        </w:rPr>
        <w:t>хранения собственного здоровья, оптимизации трудовой деятельности и организации активного отдыха.</w:t>
      </w:r>
    </w:p>
    <w:p w:rsidR="00891334" w:rsidRPr="002808A1" w:rsidRDefault="00891334" w:rsidP="002808A1">
      <w:pPr>
        <w:shd w:val="clear" w:color="auto" w:fill="FFFFFF"/>
        <w:ind w:left="65" w:right="14" w:firstLine="338"/>
        <w:jc w:val="both"/>
        <w:rPr>
          <w:rFonts w:ascii="Times New Roman" w:hAnsi="Times New Roman" w:cs="Times New Roman"/>
          <w:sz w:val="24"/>
          <w:szCs w:val="24"/>
        </w:rPr>
      </w:pPr>
      <w:r w:rsidRPr="002808A1">
        <w:rPr>
          <w:rFonts w:ascii="Times New Roman" w:hAnsi="Times New Roman" w:cs="Times New Roman"/>
          <w:sz w:val="24"/>
          <w:szCs w:val="24"/>
        </w:rPr>
        <w:t>Образовательный процесс учебного предмета «Физическая культура» в основной шк</w:t>
      </w:r>
      <w:r w:rsidR="00C30B67" w:rsidRPr="002808A1">
        <w:rPr>
          <w:rFonts w:ascii="Times New Roman" w:hAnsi="Times New Roman" w:cs="Times New Roman"/>
          <w:sz w:val="24"/>
          <w:szCs w:val="24"/>
        </w:rPr>
        <w:t>оле направлен на решение следую</w:t>
      </w:r>
      <w:r w:rsidRPr="002808A1">
        <w:rPr>
          <w:rFonts w:ascii="Times New Roman" w:hAnsi="Times New Roman" w:cs="Times New Roman"/>
          <w:sz w:val="24"/>
          <w:szCs w:val="24"/>
        </w:rPr>
        <w:t>щих задач:</w:t>
      </w:r>
    </w:p>
    <w:p w:rsidR="00891334" w:rsidRPr="002808A1" w:rsidRDefault="00891334" w:rsidP="002808A1">
      <w:pPr>
        <w:shd w:val="clear" w:color="auto" w:fill="FFFFFF"/>
        <w:tabs>
          <w:tab w:val="left" w:pos="648"/>
        </w:tabs>
        <w:spacing w:before="22"/>
        <w:ind w:left="50" w:right="22" w:firstLine="360"/>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содействие гармони</w:t>
      </w:r>
      <w:r w:rsidR="00C30B67" w:rsidRPr="002808A1">
        <w:rPr>
          <w:rFonts w:ascii="Times New Roman" w:hAnsi="Times New Roman" w:cs="Times New Roman"/>
          <w:sz w:val="24"/>
          <w:szCs w:val="24"/>
        </w:rPr>
        <w:t>чному физическому развитию, за</w:t>
      </w:r>
      <w:r w:rsidRPr="002808A1">
        <w:rPr>
          <w:rFonts w:ascii="Times New Roman" w:hAnsi="Times New Roman" w:cs="Times New Roman"/>
          <w:sz w:val="24"/>
          <w:szCs w:val="24"/>
        </w:rPr>
        <w:t>крепление навыков правил</w:t>
      </w:r>
      <w:r w:rsidR="00C30B67" w:rsidRPr="002808A1">
        <w:rPr>
          <w:rFonts w:ascii="Times New Roman" w:hAnsi="Times New Roman" w:cs="Times New Roman"/>
          <w:sz w:val="24"/>
          <w:szCs w:val="24"/>
        </w:rPr>
        <w:t>ьной осанки, развитие устойчиво</w:t>
      </w:r>
      <w:r w:rsidRPr="002808A1">
        <w:rPr>
          <w:rFonts w:ascii="Times New Roman" w:hAnsi="Times New Roman" w:cs="Times New Roman"/>
          <w:sz w:val="24"/>
          <w:szCs w:val="24"/>
        </w:rPr>
        <w:t>сти организма к неблагоприятным условиям внешней среды,</w:t>
      </w:r>
      <w:r w:rsidRPr="002808A1">
        <w:rPr>
          <w:rFonts w:ascii="Times New Roman" w:hAnsi="Times New Roman" w:cs="Times New Roman"/>
          <w:sz w:val="24"/>
          <w:szCs w:val="24"/>
        </w:rPr>
        <w:br/>
        <w:t>воспитание ценностных о</w:t>
      </w:r>
      <w:r w:rsidR="00C30B67" w:rsidRPr="002808A1">
        <w:rPr>
          <w:rFonts w:ascii="Times New Roman" w:hAnsi="Times New Roman" w:cs="Times New Roman"/>
          <w:sz w:val="24"/>
          <w:szCs w:val="24"/>
        </w:rPr>
        <w:t>риентации на здоровый образ жиз</w:t>
      </w:r>
      <w:r w:rsidRPr="002808A1">
        <w:rPr>
          <w:rFonts w:ascii="Times New Roman" w:hAnsi="Times New Roman" w:cs="Times New Roman"/>
          <w:sz w:val="24"/>
          <w:szCs w:val="24"/>
        </w:rPr>
        <w:t>ни и привычки соблюдения личной гигиены;</w:t>
      </w:r>
    </w:p>
    <w:p w:rsidR="00891334" w:rsidRPr="002808A1" w:rsidRDefault="00891334" w:rsidP="002808A1">
      <w:pPr>
        <w:numPr>
          <w:ilvl w:val="0"/>
          <w:numId w:val="1"/>
        </w:numPr>
        <w:shd w:val="clear" w:color="auto" w:fill="FFFFFF"/>
        <w:tabs>
          <w:tab w:val="left" w:pos="540"/>
        </w:tabs>
        <w:ind w:left="353"/>
        <w:rPr>
          <w:rFonts w:ascii="Times New Roman" w:hAnsi="Times New Roman" w:cs="Times New Roman"/>
          <w:sz w:val="24"/>
          <w:szCs w:val="24"/>
        </w:rPr>
      </w:pPr>
      <w:r w:rsidRPr="002808A1">
        <w:rPr>
          <w:rFonts w:ascii="Times New Roman" w:hAnsi="Times New Roman" w:cs="Times New Roman"/>
          <w:sz w:val="24"/>
          <w:szCs w:val="24"/>
        </w:rPr>
        <w:t>обучение основам базовых видов двигательных действий;</w:t>
      </w:r>
    </w:p>
    <w:p w:rsidR="00891334" w:rsidRPr="002808A1" w:rsidRDefault="00891334" w:rsidP="002808A1">
      <w:pPr>
        <w:numPr>
          <w:ilvl w:val="0"/>
          <w:numId w:val="1"/>
        </w:numPr>
        <w:shd w:val="clear" w:color="auto" w:fill="FFFFFF"/>
        <w:tabs>
          <w:tab w:val="left" w:pos="540"/>
        </w:tabs>
        <w:ind w:right="22" w:firstLine="353"/>
        <w:jc w:val="both"/>
        <w:rPr>
          <w:rFonts w:ascii="Times New Roman" w:hAnsi="Times New Roman" w:cs="Times New Roman"/>
          <w:sz w:val="24"/>
          <w:szCs w:val="24"/>
        </w:rPr>
      </w:pPr>
      <w:proofErr w:type="gramStart"/>
      <w:r w:rsidRPr="002808A1">
        <w:rPr>
          <w:rFonts w:ascii="Times New Roman" w:hAnsi="Times New Roman" w:cs="Times New Roman"/>
          <w:sz w:val="24"/>
          <w:szCs w:val="24"/>
        </w:rPr>
        <w:t>дальнейшее развитие координационных (ориентирование в пространстве, перестроени</w:t>
      </w:r>
      <w:r w:rsidR="00C30B67" w:rsidRPr="002808A1">
        <w:rPr>
          <w:rFonts w:ascii="Times New Roman" w:hAnsi="Times New Roman" w:cs="Times New Roman"/>
          <w:sz w:val="24"/>
          <w:szCs w:val="24"/>
        </w:rPr>
        <w:t>е двигательных действий, быстро</w:t>
      </w:r>
      <w:r w:rsidRPr="002808A1">
        <w:rPr>
          <w:rFonts w:ascii="Times New Roman" w:hAnsi="Times New Roman" w:cs="Times New Roman"/>
          <w:sz w:val="24"/>
          <w:szCs w:val="24"/>
        </w:rPr>
        <w:t>та и точность реагирования</w:t>
      </w:r>
      <w:r w:rsidR="00C30B67" w:rsidRPr="002808A1">
        <w:rPr>
          <w:rFonts w:ascii="Times New Roman" w:hAnsi="Times New Roman" w:cs="Times New Roman"/>
          <w:sz w:val="24"/>
          <w:szCs w:val="24"/>
        </w:rPr>
        <w:t xml:space="preserve"> на сигналы, согласование движе</w:t>
      </w:r>
      <w:r w:rsidRPr="002808A1">
        <w:rPr>
          <w:rFonts w:ascii="Times New Roman" w:hAnsi="Times New Roman" w:cs="Times New Roman"/>
          <w:sz w:val="24"/>
          <w:szCs w:val="24"/>
        </w:rPr>
        <w:t>ний, ритм, равновесие, точн</w:t>
      </w:r>
      <w:r w:rsidR="00C30B67" w:rsidRPr="002808A1">
        <w:rPr>
          <w:rFonts w:ascii="Times New Roman" w:hAnsi="Times New Roman" w:cs="Times New Roman"/>
          <w:sz w:val="24"/>
          <w:szCs w:val="24"/>
        </w:rPr>
        <w:t>ость воспроизведения и дифферен</w:t>
      </w:r>
      <w:r w:rsidRPr="002808A1">
        <w:rPr>
          <w:rFonts w:ascii="Times New Roman" w:hAnsi="Times New Roman" w:cs="Times New Roman"/>
          <w:sz w:val="24"/>
          <w:szCs w:val="24"/>
        </w:rPr>
        <w:t>цирования основных параметров движений) и кондиционных способностей (скоростно-силовых, скоростных, выносливости, силы и гибкости);</w:t>
      </w:r>
      <w:proofErr w:type="gramEnd"/>
    </w:p>
    <w:p w:rsidR="00891334" w:rsidRPr="002808A1" w:rsidRDefault="00891334" w:rsidP="002808A1">
      <w:pPr>
        <w:shd w:val="clear" w:color="auto" w:fill="FFFFFF"/>
        <w:ind w:left="29" w:right="43"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 формирование основ </w:t>
      </w:r>
      <w:r w:rsidR="00C30B67" w:rsidRPr="002808A1">
        <w:rPr>
          <w:rFonts w:ascii="Times New Roman" w:hAnsi="Times New Roman" w:cs="Times New Roman"/>
          <w:sz w:val="24"/>
          <w:szCs w:val="24"/>
        </w:rPr>
        <w:t>знаний о личной гигиене, о влия</w:t>
      </w:r>
      <w:r w:rsidRPr="002808A1">
        <w:rPr>
          <w:rFonts w:ascii="Times New Roman" w:hAnsi="Times New Roman" w:cs="Times New Roman"/>
          <w:sz w:val="24"/>
          <w:szCs w:val="24"/>
        </w:rPr>
        <w:t>нии занятий физическими</w:t>
      </w:r>
      <w:r w:rsidR="00C30B67" w:rsidRPr="002808A1">
        <w:rPr>
          <w:rFonts w:ascii="Times New Roman" w:hAnsi="Times New Roman" w:cs="Times New Roman"/>
          <w:sz w:val="24"/>
          <w:szCs w:val="24"/>
        </w:rPr>
        <w:t xml:space="preserve"> упражнениями на основные систе</w:t>
      </w:r>
      <w:r w:rsidRPr="002808A1">
        <w:rPr>
          <w:rFonts w:ascii="Times New Roman" w:hAnsi="Times New Roman" w:cs="Times New Roman"/>
          <w:sz w:val="24"/>
          <w:szCs w:val="24"/>
        </w:rPr>
        <w:t>мы организма, развитие волевых и нравственных качеств;</w:t>
      </w:r>
    </w:p>
    <w:p w:rsidR="00891334" w:rsidRPr="002808A1" w:rsidRDefault="00891334" w:rsidP="002808A1">
      <w:pPr>
        <w:numPr>
          <w:ilvl w:val="0"/>
          <w:numId w:val="1"/>
        </w:numPr>
        <w:shd w:val="clear" w:color="auto" w:fill="FFFFFF"/>
        <w:tabs>
          <w:tab w:val="left" w:pos="540"/>
        </w:tabs>
        <w:ind w:right="43" w:firstLine="353"/>
        <w:jc w:val="both"/>
        <w:rPr>
          <w:rFonts w:ascii="Times New Roman" w:hAnsi="Times New Roman" w:cs="Times New Roman"/>
          <w:sz w:val="24"/>
          <w:szCs w:val="24"/>
        </w:rPr>
      </w:pPr>
      <w:r w:rsidRPr="002808A1">
        <w:rPr>
          <w:rFonts w:ascii="Times New Roman" w:hAnsi="Times New Roman" w:cs="Times New Roman"/>
          <w:sz w:val="24"/>
          <w:szCs w:val="24"/>
        </w:rPr>
        <w:t>выработку представ</w:t>
      </w:r>
      <w:r w:rsidR="00C30B67" w:rsidRPr="002808A1">
        <w:rPr>
          <w:rFonts w:ascii="Times New Roman" w:hAnsi="Times New Roman" w:cs="Times New Roman"/>
          <w:sz w:val="24"/>
          <w:szCs w:val="24"/>
        </w:rPr>
        <w:t>лений о физической культуре лич</w:t>
      </w:r>
      <w:r w:rsidRPr="002808A1">
        <w:rPr>
          <w:rFonts w:ascii="Times New Roman" w:hAnsi="Times New Roman" w:cs="Times New Roman"/>
          <w:sz w:val="24"/>
          <w:szCs w:val="24"/>
        </w:rPr>
        <w:t>ности и приёмах самоконтроля;</w:t>
      </w:r>
    </w:p>
    <w:p w:rsidR="00891334" w:rsidRPr="002808A1" w:rsidRDefault="00891334" w:rsidP="002808A1">
      <w:pPr>
        <w:numPr>
          <w:ilvl w:val="0"/>
          <w:numId w:val="1"/>
        </w:numPr>
        <w:shd w:val="clear" w:color="auto" w:fill="FFFFFF"/>
        <w:tabs>
          <w:tab w:val="left" w:pos="540"/>
        </w:tabs>
        <w:ind w:right="43" w:firstLine="353"/>
        <w:jc w:val="both"/>
        <w:rPr>
          <w:rFonts w:ascii="Times New Roman" w:hAnsi="Times New Roman" w:cs="Times New Roman"/>
          <w:sz w:val="24"/>
          <w:szCs w:val="24"/>
        </w:rPr>
      </w:pPr>
      <w:r w:rsidRPr="002808A1">
        <w:rPr>
          <w:rFonts w:ascii="Times New Roman" w:hAnsi="Times New Roman" w:cs="Times New Roman"/>
          <w:sz w:val="24"/>
          <w:szCs w:val="24"/>
        </w:rPr>
        <w:t>углубление представлен</w:t>
      </w:r>
      <w:r w:rsidR="00C30B67" w:rsidRPr="002808A1">
        <w:rPr>
          <w:rFonts w:ascii="Times New Roman" w:hAnsi="Times New Roman" w:cs="Times New Roman"/>
          <w:sz w:val="24"/>
          <w:szCs w:val="24"/>
        </w:rPr>
        <w:t>ия об основных видах спорта, со</w:t>
      </w:r>
      <w:r w:rsidRPr="002808A1">
        <w:rPr>
          <w:rFonts w:ascii="Times New Roman" w:hAnsi="Times New Roman" w:cs="Times New Roman"/>
          <w:sz w:val="24"/>
          <w:szCs w:val="24"/>
        </w:rPr>
        <w:t>ревнованиях, снарядах и и</w:t>
      </w:r>
      <w:r w:rsidR="00C30B67" w:rsidRPr="002808A1">
        <w:rPr>
          <w:rFonts w:ascii="Times New Roman" w:hAnsi="Times New Roman" w:cs="Times New Roman"/>
          <w:sz w:val="24"/>
          <w:szCs w:val="24"/>
        </w:rPr>
        <w:t>нвентаре, соблюдение правил тех</w:t>
      </w:r>
      <w:r w:rsidRPr="002808A1">
        <w:rPr>
          <w:rFonts w:ascii="Times New Roman" w:hAnsi="Times New Roman" w:cs="Times New Roman"/>
          <w:sz w:val="24"/>
          <w:szCs w:val="24"/>
        </w:rPr>
        <w:t>ники безопасности во врем</w:t>
      </w:r>
      <w:r w:rsidR="00C30B67" w:rsidRPr="002808A1">
        <w:rPr>
          <w:rFonts w:ascii="Times New Roman" w:hAnsi="Times New Roman" w:cs="Times New Roman"/>
          <w:sz w:val="24"/>
          <w:szCs w:val="24"/>
        </w:rPr>
        <w:t>я занятий, оказание первой помо</w:t>
      </w:r>
      <w:r w:rsidRPr="002808A1">
        <w:rPr>
          <w:rFonts w:ascii="Times New Roman" w:hAnsi="Times New Roman" w:cs="Times New Roman"/>
          <w:sz w:val="24"/>
          <w:szCs w:val="24"/>
        </w:rPr>
        <w:t>щи при травмах;</w:t>
      </w:r>
    </w:p>
    <w:p w:rsidR="00891334" w:rsidRPr="002808A1" w:rsidRDefault="00891334" w:rsidP="002808A1">
      <w:pPr>
        <w:numPr>
          <w:ilvl w:val="0"/>
          <w:numId w:val="1"/>
        </w:numPr>
        <w:shd w:val="clear" w:color="auto" w:fill="FFFFFF"/>
        <w:tabs>
          <w:tab w:val="left" w:pos="540"/>
        </w:tabs>
        <w:spacing w:before="36"/>
        <w:ind w:right="58" w:firstLine="353"/>
        <w:jc w:val="both"/>
        <w:rPr>
          <w:rFonts w:ascii="Times New Roman" w:hAnsi="Times New Roman" w:cs="Times New Roman"/>
          <w:sz w:val="24"/>
          <w:szCs w:val="24"/>
        </w:rPr>
      </w:pPr>
      <w:r w:rsidRPr="002808A1">
        <w:rPr>
          <w:rFonts w:ascii="Times New Roman" w:hAnsi="Times New Roman" w:cs="Times New Roman"/>
          <w:sz w:val="24"/>
          <w:szCs w:val="24"/>
        </w:rPr>
        <w:t>воспитание привычк</w:t>
      </w:r>
      <w:r w:rsidR="00C30B67" w:rsidRPr="002808A1">
        <w:rPr>
          <w:rFonts w:ascii="Times New Roman" w:hAnsi="Times New Roman" w:cs="Times New Roman"/>
          <w:sz w:val="24"/>
          <w:szCs w:val="24"/>
        </w:rPr>
        <w:t>и к самостоятельным занятиям фи</w:t>
      </w:r>
      <w:r w:rsidRPr="002808A1">
        <w:rPr>
          <w:rFonts w:ascii="Times New Roman" w:hAnsi="Times New Roman" w:cs="Times New Roman"/>
          <w:sz w:val="24"/>
          <w:szCs w:val="24"/>
        </w:rPr>
        <w:t>зическими упражнениями,</w:t>
      </w:r>
      <w:r w:rsidR="00C30B67" w:rsidRPr="002808A1">
        <w:rPr>
          <w:rFonts w:ascii="Times New Roman" w:hAnsi="Times New Roman" w:cs="Times New Roman"/>
          <w:sz w:val="24"/>
          <w:szCs w:val="24"/>
        </w:rPr>
        <w:t xml:space="preserve"> избранными видами спорта в сво</w:t>
      </w:r>
      <w:r w:rsidRPr="002808A1">
        <w:rPr>
          <w:rFonts w:ascii="Times New Roman" w:hAnsi="Times New Roman" w:cs="Times New Roman"/>
          <w:sz w:val="24"/>
          <w:szCs w:val="24"/>
        </w:rPr>
        <w:t>бодное время;</w:t>
      </w:r>
    </w:p>
    <w:p w:rsidR="00891334" w:rsidRPr="002808A1" w:rsidRDefault="00891334" w:rsidP="002808A1">
      <w:pPr>
        <w:numPr>
          <w:ilvl w:val="0"/>
          <w:numId w:val="1"/>
        </w:numPr>
        <w:shd w:val="clear" w:color="auto" w:fill="FFFFFF"/>
        <w:tabs>
          <w:tab w:val="left" w:pos="540"/>
        </w:tabs>
        <w:spacing w:before="14"/>
        <w:ind w:right="65" w:firstLine="353"/>
        <w:jc w:val="both"/>
        <w:rPr>
          <w:rFonts w:ascii="Times New Roman" w:hAnsi="Times New Roman" w:cs="Times New Roman"/>
          <w:sz w:val="24"/>
          <w:szCs w:val="24"/>
        </w:rPr>
      </w:pPr>
      <w:r w:rsidRPr="002808A1">
        <w:rPr>
          <w:rFonts w:ascii="Times New Roman" w:hAnsi="Times New Roman" w:cs="Times New Roman"/>
          <w:sz w:val="24"/>
          <w:szCs w:val="24"/>
        </w:rPr>
        <w:t>выработку организаторских навыков проведения занятий в качестве командира отделения, капитана команды, судьи;</w:t>
      </w:r>
    </w:p>
    <w:p w:rsidR="00891334" w:rsidRPr="002808A1" w:rsidRDefault="00891334" w:rsidP="002808A1">
      <w:pPr>
        <w:numPr>
          <w:ilvl w:val="0"/>
          <w:numId w:val="1"/>
        </w:numPr>
        <w:shd w:val="clear" w:color="auto" w:fill="FFFFFF"/>
        <w:tabs>
          <w:tab w:val="left" w:pos="540"/>
        </w:tabs>
        <w:ind w:right="65" w:firstLine="353"/>
        <w:jc w:val="both"/>
        <w:rPr>
          <w:rFonts w:ascii="Times New Roman" w:hAnsi="Times New Roman" w:cs="Times New Roman"/>
          <w:sz w:val="24"/>
          <w:szCs w:val="24"/>
        </w:rPr>
      </w:pPr>
      <w:r w:rsidRPr="002808A1">
        <w:rPr>
          <w:rFonts w:ascii="Times New Roman" w:hAnsi="Times New Roman" w:cs="Times New Roman"/>
          <w:sz w:val="24"/>
          <w:szCs w:val="24"/>
        </w:rPr>
        <w:t>формирование адекват</w:t>
      </w:r>
      <w:r w:rsidR="00C30B67" w:rsidRPr="002808A1">
        <w:rPr>
          <w:rFonts w:ascii="Times New Roman" w:hAnsi="Times New Roman" w:cs="Times New Roman"/>
          <w:sz w:val="24"/>
          <w:szCs w:val="24"/>
        </w:rPr>
        <w:t>ной оценки собственных физиче</w:t>
      </w:r>
      <w:r w:rsidRPr="002808A1">
        <w:rPr>
          <w:rFonts w:ascii="Times New Roman" w:hAnsi="Times New Roman" w:cs="Times New Roman"/>
          <w:sz w:val="24"/>
          <w:szCs w:val="24"/>
        </w:rPr>
        <w:t>ских возможностей;</w:t>
      </w:r>
    </w:p>
    <w:p w:rsidR="00891334" w:rsidRPr="002808A1" w:rsidRDefault="00891334" w:rsidP="002808A1">
      <w:pPr>
        <w:numPr>
          <w:ilvl w:val="0"/>
          <w:numId w:val="1"/>
        </w:numPr>
        <w:shd w:val="clear" w:color="auto" w:fill="FFFFFF"/>
        <w:tabs>
          <w:tab w:val="left" w:pos="540"/>
        </w:tabs>
        <w:spacing w:before="7"/>
        <w:ind w:right="65" w:firstLine="353"/>
        <w:jc w:val="both"/>
        <w:rPr>
          <w:rFonts w:ascii="Times New Roman" w:hAnsi="Times New Roman" w:cs="Times New Roman"/>
          <w:sz w:val="24"/>
          <w:szCs w:val="24"/>
        </w:rPr>
      </w:pPr>
      <w:r w:rsidRPr="002808A1">
        <w:rPr>
          <w:rFonts w:ascii="Times New Roman" w:hAnsi="Times New Roman" w:cs="Times New Roman"/>
          <w:sz w:val="24"/>
          <w:szCs w:val="24"/>
        </w:rPr>
        <w:lastRenderedPageBreak/>
        <w:t>воспитание инициативн</w:t>
      </w:r>
      <w:r w:rsidR="00C30B67" w:rsidRPr="002808A1">
        <w:rPr>
          <w:rFonts w:ascii="Times New Roman" w:hAnsi="Times New Roman" w:cs="Times New Roman"/>
          <w:sz w:val="24"/>
          <w:szCs w:val="24"/>
        </w:rPr>
        <w:t>ости, самостоятельности, взаимо</w:t>
      </w:r>
      <w:r w:rsidRPr="002808A1">
        <w:rPr>
          <w:rFonts w:ascii="Times New Roman" w:hAnsi="Times New Roman" w:cs="Times New Roman"/>
          <w:sz w:val="24"/>
          <w:szCs w:val="24"/>
        </w:rPr>
        <w:t>помощи, дисциплинированности, чувства ответственности;</w:t>
      </w:r>
    </w:p>
    <w:p w:rsidR="00891334" w:rsidRPr="002808A1" w:rsidRDefault="00891334" w:rsidP="002808A1">
      <w:pPr>
        <w:numPr>
          <w:ilvl w:val="0"/>
          <w:numId w:val="1"/>
        </w:numPr>
        <w:shd w:val="clear" w:color="auto" w:fill="FFFFFF"/>
        <w:tabs>
          <w:tab w:val="left" w:pos="540"/>
        </w:tabs>
        <w:ind w:right="72"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содействие развитию психических процессов и обучение основам </w:t>
      </w:r>
      <w:proofErr w:type="gramStart"/>
      <w:r w:rsidRPr="002808A1">
        <w:rPr>
          <w:rFonts w:ascii="Times New Roman" w:hAnsi="Times New Roman" w:cs="Times New Roman"/>
          <w:sz w:val="24"/>
          <w:szCs w:val="24"/>
        </w:rPr>
        <w:t>психической</w:t>
      </w:r>
      <w:proofErr w:type="gramEnd"/>
      <w:r w:rsidRPr="002808A1">
        <w:rPr>
          <w:rFonts w:ascii="Times New Roman" w:hAnsi="Times New Roman" w:cs="Times New Roman"/>
          <w:sz w:val="24"/>
          <w:szCs w:val="24"/>
        </w:rPr>
        <w:t xml:space="preserve"> саморегуляции.</w:t>
      </w:r>
    </w:p>
    <w:p w:rsidR="00891334" w:rsidRPr="002808A1" w:rsidRDefault="00891334" w:rsidP="002808A1">
      <w:pPr>
        <w:shd w:val="clear" w:color="auto" w:fill="FFFFFF"/>
        <w:ind w:left="7" w:firstLine="346"/>
        <w:rPr>
          <w:rFonts w:ascii="Times New Roman" w:hAnsi="Times New Roman" w:cs="Times New Roman"/>
          <w:sz w:val="24"/>
          <w:szCs w:val="24"/>
        </w:rPr>
      </w:pPr>
      <w:r w:rsidRPr="002808A1">
        <w:rPr>
          <w:rFonts w:ascii="Times New Roman" w:hAnsi="Times New Roman" w:cs="Times New Roman"/>
          <w:sz w:val="24"/>
          <w:szCs w:val="24"/>
        </w:rPr>
        <w:t xml:space="preserve">Принимая во внимание главную цель развития </w:t>
      </w:r>
      <w:proofErr w:type="gramStart"/>
      <w:r w:rsidRPr="002808A1">
        <w:rPr>
          <w:rFonts w:ascii="Times New Roman" w:hAnsi="Times New Roman" w:cs="Times New Roman"/>
          <w:sz w:val="24"/>
          <w:szCs w:val="24"/>
        </w:rPr>
        <w:t>отечествен</w:t>
      </w:r>
      <w:proofErr w:type="gramEnd"/>
      <w:r w:rsidRPr="002808A1">
        <w:rPr>
          <w:rFonts w:ascii="Times New Roman" w:hAnsi="Times New Roman" w:cs="Times New Roman"/>
          <w:sz w:val="24"/>
          <w:szCs w:val="24"/>
        </w:rPr>
        <w:t xml:space="preserve"> ной системы школьного об</w:t>
      </w:r>
      <w:r w:rsidR="008A48B3" w:rsidRPr="002808A1">
        <w:rPr>
          <w:rFonts w:ascii="Times New Roman" w:hAnsi="Times New Roman" w:cs="Times New Roman"/>
          <w:sz w:val="24"/>
          <w:szCs w:val="24"/>
        </w:rPr>
        <w:t>разования и необходимость ре пи</w:t>
      </w:r>
      <w:r w:rsidRPr="002808A1">
        <w:rPr>
          <w:rFonts w:ascii="Times New Roman" w:hAnsi="Times New Roman" w:cs="Times New Roman"/>
          <w:sz w:val="24"/>
          <w:szCs w:val="24"/>
        </w:rPr>
        <w:t>ния вышеназванных задач образования учащихся 5—9 классом и  области   физической   культуры,  основными   принципами идеями  и  подходами при формировании да</w:t>
      </w:r>
      <w:r w:rsidR="008A48B3" w:rsidRPr="002808A1">
        <w:rPr>
          <w:rFonts w:ascii="Times New Roman" w:hAnsi="Times New Roman" w:cs="Times New Roman"/>
          <w:sz w:val="24"/>
          <w:szCs w:val="24"/>
        </w:rPr>
        <w:t xml:space="preserve">нной программы </w:t>
      </w:r>
      <w:r w:rsidRPr="002808A1">
        <w:rPr>
          <w:rFonts w:ascii="Times New Roman" w:hAnsi="Times New Roman" w:cs="Times New Roman"/>
          <w:sz w:val="24"/>
          <w:szCs w:val="24"/>
        </w:rPr>
        <w:t xml:space="preserve">были следующие: демократизация и </w:t>
      </w:r>
      <w:proofErr w:type="spellStart"/>
      <w:r w:rsidRPr="002808A1">
        <w:rPr>
          <w:rFonts w:ascii="Times New Roman" w:hAnsi="Times New Roman" w:cs="Times New Roman"/>
          <w:sz w:val="24"/>
          <w:szCs w:val="24"/>
        </w:rPr>
        <w:t>гуманизация</w:t>
      </w:r>
      <w:proofErr w:type="spellEnd"/>
      <w:r w:rsidRPr="002808A1">
        <w:rPr>
          <w:rFonts w:ascii="Times New Roman" w:hAnsi="Times New Roman" w:cs="Times New Roman"/>
          <w:sz w:val="24"/>
          <w:szCs w:val="24"/>
        </w:rPr>
        <w:t xml:space="preserve"> педагогического  процесса;  педагогика сотрудничества, </w:t>
      </w:r>
      <w:proofErr w:type="spellStart"/>
      <w:r w:rsidRPr="002808A1">
        <w:rPr>
          <w:rFonts w:ascii="Times New Roman" w:hAnsi="Times New Roman" w:cs="Times New Roman"/>
          <w:sz w:val="24"/>
          <w:szCs w:val="24"/>
        </w:rPr>
        <w:t>деятельностный</w:t>
      </w:r>
      <w:proofErr w:type="spellEnd"/>
      <w:r w:rsidRPr="002808A1">
        <w:rPr>
          <w:rFonts w:ascii="Times New Roman" w:hAnsi="Times New Roman" w:cs="Times New Roman"/>
          <w:sz w:val="24"/>
          <w:szCs w:val="24"/>
        </w:rPr>
        <w:t xml:space="preserve"> подход; интенсификация </w:t>
      </w:r>
      <w:r w:rsidR="008A48B3" w:rsidRPr="002808A1">
        <w:rPr>
          <w:rFonts w:ascii="Times New Roman" w:hAnsi="Times New Roman" w:cs="Times New Roman"/>
          <w:sz w:val="24"/>
          <w:szCs w:val="24"/>
        </w:rPr>
        <w:t>и оптимизация; соблюдение дидак</w:t>
      </w:r>
      <w:r w:rsidRPr="002808A1">
        <w:rPr>
          <w:rFonts w:ascii="Times New Roman" w:hAnsi="Times New Roman" w:cs="Times New Roman"/>
          <w:sz w:val="24"/>
          <w:szCs w:val="24"/>
        </w:rPr>
        <w:t xml:space="preserve">тических правил; расширение </w:t>
      </w:r>
      <w:proofErr w:type="spellStart"/>
      <w:r w:rsidRPr="002808A1">
        <w:rPr>
          <w:rFonts w:ascii="Times New Roman" w:hAnsi="Times New Roman" w:cs="Times New Roman"/>
          <w:sz w:val="24"/>
          <w:szCs w:val="24"/>
        </w:rPr>
        <w:t>межпредметных</w:t>
      </w:r>
      <w:proofErr w:type="spellEnd"/>
      <w:r w:rsidRPr="002808A1">
        <w:rPr>
          <w:rFonts w:ascii="Times New Roman" w:hAnsi="Times New Roman" w:cs="Times New Roman"/>
          <w:sz w:val="24"/>
          <w:szCs w:val="24"/>
        </w:rPr>
        <w:t xml:space="preserve"> связей.</w:t>
      </w:r>
    </w:p>
    <w:p w:rsidR="00891334" w:rsidRPr="002808A1" w:rsidRDefault="00891334" w:rsidP="002808A1">
      <w:pPr>
        <w:shd w:val="clear" w:color="auto" w:fill="FFFFFF"/>
        <w:ind w:left="7" w:right="36" w:firstLine="346"/>
        <w:jc w:val="both"/>
        <w:rPr>
          <w:rFonts w:ascii="Times New Roman" w:hAnsi="Times New Roman" w:cs="Times New Roman"/>
          <w:sz w:val="24"/>
          <w:szCs w:val="24"/>
        </w:rPr>
      </w:pPr>
      <w:proofErr w:type="gramStart"/>
      <w:r w:rsidRPr="002808A1">
        <w:rPr>
          <w:rFonts w:ascii="Times New Roman" w:hAnsi="Times New Roman" w:cs="Times New Roman"/>
          <w:i/>
          <w:iCs/>
          <w:sz w:val="24"/>
          <w:szCs w:val="24"/>
        </w:rPr>
        <w:t xml:space="preserve">Принцип демократизации </w:t>
      </w:r>
      <w:r w:rsidR="008A48B3" w:rsidRPr="002808A1">
        <w:rPr>
          <w:rFonts w:ascii="Times New Roman" w:hAnsi="Times New Roman" w:cs="Times New Roman"/>
          <w:sz w:val="24"/>
          <w:szCs w:val="24"/>
        </w:rPr>
        <w:t>в педагогическом процессе вы</w:t>
      </w:r>
      <w:r w:rsidRPr="002808A1">
        <w:rPr>
          <w:rFonts w:ascii="Times New Roman" w:hAnsi="Times New Roman" w:cs="Times New Roman"/>
          <w:sz w:val="24"/>
          <w:szCs w:val="24"/>
        </w:rPr>
        <w:t>ражается в обеспечении в</w:t>
      </w:r>
      <w:r w:rsidR="008A48B3" w:rsidRPr="002808A1">
        <w:rPr>
          <w:rFonts w:ascii="Times New Roman" w:hAnsi="Times New Roman" w:cs="Times New Roman"/>
          <w:sz w:val="24"/>
          <w:szCs w:val="24"/>
        </w:rPr>
        <w:t>сем и каждому ученику одинаково</w:t>
      </w:r>
      <w:r w:rsidRPr="002808A1">
        <w:rPr>
          <w:rFonts w:ascii="Times New Roman" w:hAnsi="Times New Roman" w:cs="Times New Roman"/>
          <w:sz w:val="24"/>
          <w:szCs w:val="24"/>
        </w:rPr>
        <w:t>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 изменении сути педагогических отношений, переход от подчинения к сотрудничеству.</w:t>
      </w:r>
      <w:proofErr w:type="gramEnd"/>
    </w:p>
    <w:p w:rsidR="00891334" w:rsidRPr="002808A1" w:rsidRDefault="00891334" w:rsidP="002808A1">
      <w:pPr>
        <w:shd w:val="clear" w:color="auto" w:fill="FFFFFF"/>
        <w:ind w:left="7" w:right="36" w:firstLine="353"/>
        <w:jc w:val="both"/>
        <w:rPr>
          <w:rFonts w:ascii="Times New Roman" w:hAnsi="Times New Roman" w:cs="Times New Roman"/>
          <w:sz w:val="24"/>
          <w:szCs w:val="24"/>
        </w:rPr>
      </w:pPr>
      <w:proofErr w:type="spellStart"/>
      <w:r w:rsidRPr="002808A1">
        <w:rPr>
          <w:rFonts w:ascii="Times New Roman" w:hAnsi="Times New Roman" w:cs="Times New Roman"/>
          <w:i/>
          <w:iCs/>
          <w:sz w:val="24"/>
          <w:szCs w:val="24"/>
        </w:rPr>
        <w:t>Гуманизация</w:t>
      </w:r>
      <w:proofErr w:type="spellEnd"/>
      <w:r w:rsidRPr="002808A1">
        <w:rPr>
          <w:rFonts w:ascii="Times New Roman" w:hAnsi="Times New Roman" w:cs="Times New Roman"/>
          <w:i/>
          <w:iCs/>
          <w:sz w:val="24"/>
          <w:szCs w:val="24"/>
        </w:rPr>
        <w:t xml:space="preserve"> </w:t>
      </w:r>
      <w:r w:rsidRPr="002808A1">
        <w:rPr>
          <w:rFonts w:ascii="Times New Roman" w:hAnsi="Times New Roman" w:cs="Times New Roman"/>
          <w:sz w:val="24"/>
          <w:szCs w:val="24"/>
        </w:rPr>
        <w:t>педагогичес</w:t>
      </w:r>
      <w:r w:rsidR="008A48B3" w:rsidRPr="002808A1">
        <w:rPr>
          <w:rFonts w:ascii="Times New Roman" w:hAnsi="Times New Roman" w:cs="Times New Roman"/>
          <w:sz w:val="24"/>
          <w:szCs w:val="24"/>
        </w:rPr>
        <w:t>кого процесса заключается в учё</w:t>
      </w:r>
      <w:r w:rsidRPr="002808A1">
        <w:rPr>
          <w:rFonts w:ascii="Times New Roman" w:hAnsi="Times New Roman" w:cs="Times New Roman"/>
          <w:sz w:val="24"/>
          <w:szCs w:val="24"/>
        </w:rPr>
        <w:t>те индивидуальных способностей личности каждого ребёнка и педагога. Она строится в соответствии с наличным опытом и уровнем достижений ш</w:t>
      </w:r>
      <w:r w:rsidR="008A48B3" w:rsidRPr="002808A1">
        <w:rPr>
          <w:rFonts w:ascii="Times New Roman" w:hAnsi="Times New Roman" w:cs="Times New Roman"/>
          <w:sz w:val="24"/>
          <w:szCs w:val="24"/>
        </w:rPr>
        <w:t>кольников, их интересов и склон</w:t>
      </w:r>
      <w:r w:rsidRPr="002808A1">
        <w:rPr>
          <w:rFonts w:ascii="Times New Roman" w:hAnsi="Times New Roman" w:cs="Times New Roman"/>
          <w:sz w:val="24"/>
          <w:szCs w:val="24"/>
        </w:rPr>
        <w:t xml:space="preserve">ностей. Учителя обязаны </w:t>
      </w:r>
      <w:r w:rsidR="00091DB5" w:rsidRPr="002808A1">
        <w:rPr>
          <w:rFonts w:ascii="Times New Roman" w:hAnsi="Times New Roman" w:cs="Times New Roman"/>
          <w:sz w:val="24"/>
          <w:szCs w:val="24"/>
        </w:rPr>
        <w:t xml:space="preserve">предоставлять детям </w:t>
      </w:r>
      <w:proofErr w:type="spellStart"/>
      <w:r w:rsidR="00091DB5" w:rsidRPr="002808A1">
        <w:rPr>
          <w:rFonts w:ascii="Times New Roman" w:hAnsi="Times New Roman" w:cs="Times New Roman"/>
          <w:sz w:val="24"/>
          <w:szCs w:val="24"/>
        </w:rPr>
        <w:t>разноуровне</w:t>
      </w:r>
      <w:r w:rsidRPr="002808A1">
        <w:rPr>
          <w:rFonts w:ascii="Times New Roman" w:hAnsi="Times New Roman" w:cs="Times New Roman"/>
          <w:sz w:val="24"/>
          <w:szCs w:val="24"/>
        </w:rPr>
        <w:t>вый</w:t>
      </w:r>
      <w:proofErr w:type="spellEnd"/>
      <w:r w:rsidRPr="002808A1">
        <w:rPr>
          <w:rFonts w:ascii="Times New Roman" w:hAnsi="Times New Roman" w:cs="Times New Roman"/>
          <w:sz w:val="24"/>
          <w:szCs w:val="24"/>
        </w:rPr>
        <w:t xml:space="preserve"> по сложности и субъе</w:t>
      </w:r>
      <w:r w:rsidR="008A48B3" w:rsidRPr="002808A1">
        <w:rPr>
          <w:rFonts w:ascii="Times New Roman" w:hAnsi="Times New Roman" w:cs="Times New Roman"/>
          <w:sz w:val="24"/>
          <w:szCs w:val="24"/>
        </w:rPr>
        <w:t>ктивной трудности усвоения мате</w:t>
      </w:r>
      <w:r w:rsidRPr="002808A1">
        <w:rPr>
          <w:rFonts w:ascii="Times New Roman" w:hAnsi="Times New Roman" w:cs="Times New Roman"/>
          <w:sz w:val="24"/>
          <w:szCs w:val="24"/>
        </w:rPr>
        <w:t>риал программы.</w:t>
      </w:r>
    </w:p>
    <w:p w:rsidR="00891334" w:rsidRPr="002808A1" w:rsidRDefault="00891334" w:rsidP="002808A1">
      <w:pPr>
        <w:shd w:val="clear" w:color="auto" w:fill="FFFFFF"/>
        <w:ind w:left="22" w:right="36" w:firstLine="338"/>
        <w:jc w:val="both"/>
        <w:rPr>
          <w:rFonts w:ascii="Times New Roman" w:hAnsi="Times New Roman" w:cs="Times New Roman"/>
          <w:sz w:val="24"/>
          <w:szCs w:val="24"/>
        </w:rPr>
      </w:pPr>
      <w:r w:rsidRPr="002808A1">
        <w:rPr>
          <w:rFonts w:ascii="Times New Roman" w:hAnsi="Times New Roman" w:cs="Times New Roman"/>
          <w:sz w:val="24"/>
          <w:szCs w:val="24"/>
        </w:rPr>
        <w:t xml:space="preserve">Осуществление принципов демократизации и </w:t>
      </w:r>
      <w:proofErr w:type="spellStart"/>
      <w:r w:rsidRPr="002808A1">
        <w:rPr>
          <w:rFonts w:ascii="Times New Roman" w:hAnsi="Times New Roman" w:cs="Times New Roman"/>
          <w:sz w:val="24"/>
          <w:szCs w:val="24"/>
        </w:rPr>
        <w:t>гуманизации</w:t>
      </w:r>
      <w:proofErr w:type="spellEnd"/>
      <w:r w:rsidRPr="002808A1">
        <w:rPr>
          <w:rFonts w:ascii="Times New Roman" w:hAnsi="Times New Roman" w:cs="Times New Roman"/>
          <w:sz w:val="24"/>
          <w:szCs w:val="24"/>
        </w:rPr>
        <w:t xml:space="preserve"> в педагогическом процессе возможно на основе </w:t>
      </w:r>
      <w:r w:rsidRPr="002808A1">
        <w:rPr>
          <w:rFonts w:ascii="Times New Roman" w:hAnsi="Times New Roman" w:cs="Times New Roman"/>
          <w:i/>
          <w:iCs/>
          <w:sz w:val="24"/>
          <w:szCs w:val="24"/>
        </w:rPr>
        <w:t xml:space="preserve">педагогики сотрудничества </w:t>
      </w:r>
      <w:r w:rsidRPr="002808A1">
        <w:rPr>
          <w:rFonts w:ascii="Times New Roman" w:hAnsi="Times New Roman" w:cs="Times New Roman"/>
          <w:sz w:val="24"/>
          <w:szCs w:val="24"/>
        </w:rPr>
        <w:t>— идеи</w:t>
      </w:r>
      <w:r w:rsidR="008A48B3" w:rsidRPr="002808A1">
        <w:rPr>
          <w:rFonts w:ascii="Times New Roman" w:hAnsi="Times New Roman" w:cs="Times New Roman"/>
          <w:sz w:val="24"/>
          <w:szCs w:val="24"/>
        </w:rPr>
        <w:t xml:space="preserve"> совместной развивающей деятель</w:t>
      </w:r>
      <w:r w:rsidRPr="002808A1">
        <w:rPr>
          <w:rFonts w:ascii="Times New Roman" w:hAnsi="Times New Roman" w:cs="Times New Roman"/>
          <w:sz w:val="24"/>
          <w:szCs w:val="24"/>
        </w:rPr>
        <w:t>ности детей и взрослых, в п</w:t>
      </w:r>
      <w:r w:rsidR="009C793B" w:rsidRPr="002808A1">
        <w:rPr>
          <w:rFonts w:ascii="Times New Roman" w:hAnsi="Times New Roman" w:cs="Times New Roman"/>
          <w:sz w:val="24"/>
          <w:szCs w:val="24"/>
        </w:rPr>
        <w:t>роцессе которой они связаны вза</w:t>
      </w:r>
      <w:r w:rsidRPr="002808A1">
        <w:rPr>
          <w:rFonts w:ascii="Times New Roman" w:hAnsi="Times New Roman" w:cs="Times New Roman"/>
          <w:sz w:val="24"/>
          <w:szCs w:val="24"/>
        </w:rPr>
        <w:t>имопониманием и проникновением</w:t>
      </w:r>
      <w:r w:rsidR="008A48B3" w:rsidRPr="002808A1">
        <w:rPr>
          <w:rFonts w:ascii="Times New Roman" w:hAnsi="Times New Roman" w:cs="Times New Roman"/>
          <w:sz w:val="24"/>
          <w:szCs w:val="24"/>
        </w:rPr>
        <w:t xml:space="preserve"> в духовный мир друг дру</w:t>
      </w:r>
      <w:r w:rsidRPr="002808A1">
        <w:rPr>
          <w:rFonts w:ascii="Times New Roman" w:hAnsi="Times New Roman" w:cs="Times New Roman"/>
          <w:sz w:val="24"/>
          <w:szCs w:val="24"/>
        </w:rPr>
        <w:t>га, совместным желанием ана</w:t>
      </w:r>
      <w:r w:rsidR="009C793B" w:rsidRPr="002808A1">
        <w:rPr>
          <w:rFonts w:ascii="Times New Roman" w:hAnsi="Times New Roman" w:cs="Times New Roman"/>
          <w:sz w:val="24"/>
          <w:szCs w:val="24"/>
        </w:rPr>
        <w:t>лиза хода и результатов этой де</w:t>
      </w:r>
      <w:r w:rsidRPr="002808A1">
        <w:rPr>
          <w:rFonts w:ascii="Times New Roman" w:hAnsi="Times New Roman" w:cs="Times New Roman"/>
          <w:sz w:val="24"/>
          <w:szCs w:val="24"/>
        </w:rPr>
        <w:t>ятельности.</w:t>
      </w:r>
    </w:p>
    <w:p w:rsidR="00891334" w:rsidRPr="002808A1" w:rsidRDefault="00891334" w:rsidP="002808A1">
      <w:pPr>
        <w:shd w:val="clear" w:color="auto" w:fill="FFFFFF"/>
        <w:ind w:left="29" w:right="22" w:firstLine="310"/>
        <w:jc w:val="both"/>
        <w:rPr>
          <w:rFonts w:ascii="Times New Roman" w:hAnsi="Times New Roman" w:cs="Times New Roman"/>
          <w:sz w:val="24"/>
          <w:szCs w:val="24"/>
        </w:rPr>
      </w:pPr>
      <w:proofErr w:type="spellStart"/>
      <w:r w:rsidRPr="002808A1">
        <w:rPr>
          <w:rFonts w:ascii="Times New Roman" w:hAnsi="Times New Roman" w:cs="Times New Roman"/>
          <w:i/>
          <w:iCs/>
          <w:sz w:val="24"/>
          <w:szCs w:val="24"/>
        </w:rPr>
        <w:t>Деятелъностный</w:t>
      </w:r>
      <w:proofErr w:type="spellEnd"/>
      <w:r w:rsidRPr="002808A1">
        <w:rPr>
          <w:rFonts w:ascii="Times New Roman" w:hAnsi="Times New Roman" w:cs="Times New Roman"/>
          <w:i/>
          <w:iCs/>
          <w:sz w:val="24"/>
          <w:szCs w:val="24"/>
        </w:rPr>
        <w:t xml:space="preserve"> подход </w:t>
      </w:r>
      <w:r w:rsidRPr="002808A1">
        <w:rPr>
          <w:rFonts w:ascii="Times New Roman" w:hAnsi="Times New Roman" w:cs="Times New Roman"/>
          <w:sz w:val="24"/>
          <w:szCs w:val="24"/>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переход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w:t>
      </w:r>
      <w:r w:rsidR="009C793B" w:rsidRPr="002808A1">
        <w:rPr>
          <w:rFonts w:ascii="Times New Roman" w:hAnsi="Times New Roman" w:cs="Times New Roman"/>
          <w:sz w:val="24"/>
          <w:szCs w:val="24"/>
        </w:rPr>
        <w:t xml:space="preserve"> разнообразных видах физкультур</w:t>
      </w:r>
      <w:r w:rsidRPr="002808A1">
        <w:rPr>
          <w:rFonts w:ascii="Times New Roman" w:hAnsi="Times New Roman" w:cs="Times New Roman"/>
          <w:sz w:val="24"/>
          <w:szCs w:val="24"/>
        </w:rPr>
        <w:t>но-оздоровительной и спортивной деятельности.</w:t>
      </w:r>
    </w:p>
    <w:p w:rsidR="00891334" w:rsidRPr="002808A1" w:rsidRDefault="00891334" w:rsidP="002808A1">
      <w:pPr>
        <w:shd w:val="clear" w:color="auto" w:fill="FFFFFF"/>
        <w:ind w:left="29" w:right="14" w:firstLine="346"/>
        <w:jc w:val="both"/>
        <w:rPr>
          <w:rFonts w:ascii="Times New Roman" w:hAnsi="Times New Roman" w:cs="Times New Roman"/>
          <w:sz w:val="24"/>
          <w:szCs w:val="24"/>
        </w:rPr>
      </w:pPr>
      <w:proofErr w:type="gramStart"/>
      <w:r w:rsidRPr="002808A1">
        <w:rPr>
          <w:rFonts w:ascii="Times New Roman" w:hAnsi="Times New Roman" w:cs="Times New Roman"/>
          <w:i/>
          <w:iCs/>
          <w:sz w:val="24"/>
          <w:szCs w:val="24"/>
        </w:rPr>
        <w:t xml:space="preserve">Интенсификация и оптимизация </w:t>
      </w:r>
      <w:r w:rsidRPr="002808A1">
        <w:rPr>
          <w:rFonts w:ascii="Times New Roman" w:hAnsi="Times New Roman" w:cs="Times New Roman"/>
          <w:sz w:val="24"/>
          <w:szCs w:val="24"/>
        </w:rPr>
        <w:t>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w:t>
      </w:r>
      <w:r w:rsidR="008A48B3" w:rsidRPr="002808A1">
        <w:rPr>
          <w:rFonts w:ascii="Times New Roman" w:hAnsi="Times New Roman" w:cs="Times New Roman"/>
          <w:sz w:val="24"/>
          <w:szCs w:val="24"/>
        </w:rPr>
        <w:t>м обучения (проблемные, исследо</w:t>
      </w:r>
      <w:r w:rsidRPr="002808A1">
        <w:rPr>
          <w:rFonts w:ascii="Times New Roman" w:hAnsi="Times New Roman" w:cs="Times New Roman"/>
          <w:sz w:val="24"/>
          <w:szCs w:val="24"/>
        </w:rPr>
        <w:t>вательские, сопряжённого развития кондиционных и коорди</w:t>
      </w:r>
      <w:r w:rsidRPr="002808A1">
        <w:rPr>
          <w:rFonts w:ascii="Times New Roman" w:hAnsi="Times New Roman" w:cs="Times New Roman"/>
          <w:sz w:val="24"/>
          <w:szCs w:val="24"/>
        </w:rPr>
        <w:softHyphen/>
        <w:t xml:space="preserve">национных способностей, акцентированного и всестороннего развития координационных </w:t>
      </w:r>
      <w:r w:rsidR="00C51C0F" w:rsidRPr="002808A1">
        <w:rPr>
          <w:rFonts w:ascii="Times New Roman" w:hAnsi="Times New Roman" w:cs="Times New Roman"/>
          <w:sz w:val="24"/>
          <w:szCs w:val="24"/>
        </w:rPr>
        <w:t>способностей, методики программ</w:t>
      </w:r>
      <w:r w:rsidRPr="002808A1">
        <w:rPr>
          <w:rFonts w:ascii="Times New Roman" w:hAnsi="Times New Roman" w:cs="Times New Roman"/>
          <w:sz w:val="24"/>
          <w:szCs w:val="24"/>
        </w:rPr>
        <w:t>но-алгоритмического типа, групповые и индивидуальные формы обучения, круговая тренировка и</w:t>
      </w:r>
      <w:r w:rsidR="00233F6B" w:rsidRPr="002808A1">
        <w:rPr>
          <w:rFonts w:ascii="Times New Roman" w:hAnsi="Times New Roman" w:cs="Times New Roman"/>
          <w:sz w:val="24"/>
          <w:szCs w:val="24"/>
        </w:rPr>
        <w:t xml:space="preserve"> др.);</w:t>
      </w:r>
      <w:proofErr w:type="gramEnd"/>
      <w:r w:rsidR="00233F6B" w:rsidRPr="002808A1">
        <w:rPr>
          <w:rFonts w:ascii="Times New Roman" w:hAnsi="Times New Roman" w:cs="Times New Roman"/>
          <w:sz w:val="24"/>
          <w:szCs w:val="24"/>
        </w:rPr>
        <w:t xml:space="preserve"> </w:t>
      </w:r>
      <w:proofErr w:type="gramStart"/>
      <w:r w:rsidR="00233F6B" w:rsidRPr="002808A1">
        <w:rPr>
          <w:rFonts w:ascii="Times New Roman" w:hAnsi="Times New Roman" w:cs="Times New Roman"/>
          <w:sz w:val="24"/>
          <w:szCs w:val="24"/>
        </w:rPr>
        <w:t>развитии</w:t>
      </w:r>
      <w:proofErr w:type="gramEnd"/>
      <w:r w:rsidR="00233F6B" w:rsidRPr="002808A1">
        <w:rPr>
          <w:rFonts w:ascii="Times New Roman" w:hAnsi="Times New Roman" w:cs="Times New Roman"/>
          <w:sz w:val="24"/>
          <w:szCs w:val="24"/>
        </w:rPr>
        <w:t xml:space="preserve"> навы</w:t>
      </w:r>
      <w:r w:rsidRPr="002808A1">
        <w:rPr>
          <w:rFonts w:ascii="Times New Roman" w:hAnsi="Times New Roman" w:cs="Times New Roman"/>
          <w:sz w:val="24"/>
          <w:szCs w:val="24"/>
        </w:rPr>
        <w:t>ков учебного труда; широком использовании компьютеров и других новых технических средств.</w:t>
      </w:r>
    </w:p>
    <w:p w:rsidR="00891334" w:rsidRPr="002808A1" w:rsidRDefault="00891334" w:rsidP="002808A1">
      <w:pPr>
        <w:shd w:val="clear" w:color="auto" w:fill="FFFFFF"/>
        <w:ind w:left="50" w:firstLine="346"/>
        <w:jc w:val="both"/>
        <w:rPr>
          <w:rFonts w:ascii="Times New Roman" w:hAnsi="Times New Roman" w:cs="Times New Roman"/>
          <w:sz w:val="24"/>
          <w:szCs w:val="24"/>
        </w:rPr>
      </w:pPr>
      <w:r w:rsidRPr="002808A1">
        <w:rPr>
          <w:rFonts w:ascii="Times New Roman" w:hAnsi="Times New Roman" w:cs="Times New Roman"/>
          <w:sz w:val="24"/>
          <w:szCs w:val="24"/>
        </w:rPr>
        <w:t>В основу планирования</w:t>
      </w:r>
      <w:r w:rsidR="00233F6B" w:rsidRPr="002808A1">
        <w:rPr>
          <w:rFonts w:ascii="Times New Roman" w:hAnsi="Times New Roman" w:cs="Times New Roman"/>
          <w:sz w:val="24"/>
          <w:szCs w:val="24"/>
        </w:rPr>
        <w:t xml:space="preserve"> учебного материала в логике по</w:t>
      </w:r>
      <w:r w:rsidRPr="002808A1">
        <w:rPr>
          <w:rFonts w:ascii="Times New Roman" w:hAnsi="Times New Roman" w:cs="Times New Roman"/>
          <w:sz w:val="24"/>
          <w:szCs w:val="24"/>
        </w:rPr>
        <w:t xml:space="preserve">этапного его освоения было положено соблюдение </w:t>
      </w:r>
      <w:r w:rsidRPr="002808A1">
        <w:rPr>
          <w:rFonts w:ascii="Times New Roman" w:hAnsi="Times New Roman" w:cs="Times New Roman"/>
          <w:i/>
          <w:iCs/>
          <w:sz w:val="24"/>
          <w:szCs w:val="24"/>
        </w:rPr>
        <w:t>д</w:t>
      </w:r>
      <w:r w:rsidR="00C51C0F" w:rsidRPr="002808A1">
        <w:rPr>
          <w:rFonts w:ascii="Times New Roman" w:hAnsi="Times New Roman" w:cs="Times New Roman"/>
          <w:i/>
          <w:iCs/>
          <w:sz w:val="24"/>
          <w:szCs w:val="24"/>
        </w:rPr>
        <w:t>идакти</w:t>
      </w:r>
      <w:r w:rsidRPr="002808A1">
        <w:rPr>
          <w:rFonts w:ascii="Times New Roman" w:hAnsi="Times New Roman" w:cs="Times New Roman"/>
          <w:i/>
          <w:iCs/>
          <w:sz w:val="24"/>
          <w:szCs w:val="24"/>
        </w:rPr>
        <w:t xml:space="preserve">ческих правил </w:t>
      </w:r>
      <w:proofErr w:type="gramStart"/>
      <w:r w:rsidRPr="002808A1">
        <w:rPr>
          <w:rFonts w:ascii="Times New Roman" w:hAnsi="Times New Roman" w:cs="Times New Roman"/>
          <w:sz w:val="24"/>
          <w:szCs w:val="24"/>
        </w:rPr>
        <w:t>от</w:t>
      </w:r>
      <w:proofErr w:type="gramEnd"/>
      <w:r w:rsidRPr="002808A1">
        <w:rPr>
          <w:rFonts w:ascii="Times New Roman" w:hAnsi="Times New Roman" w:cs="Times New Roman"/>
          <w:sz w:val="24"/>
          <w:szCs w:val="24"/>
        </w:rPr>
        <w:t xml:space="preserve"> известного к неизвестному и от простого к сложному.</w:t>
      </w:r>
    </w:p>
    <w:p w:rsidR="00CC0482" w:rsidRPr="002808A1" w:rsidRDefault="00891334" w:rsidP="002808A1">
      <w:pPr>
        <w:shd w:val="clear" w:color="auto" w:fill="FFFFFF"/>
        <w:spacing w:before="22"/>
        <w:ind w:left="50"/>
        <w:jc w:val="both"/>
        <w:rPr>
          <w:rFonts w:ascii="Times New Roman" w:hAnsi="Times New Roman" w:cs="Times New Roman"/>
          <w:sz w:val="24"/>
          <w:szCs w:val="24"/>
        </w:rPr>
      </w:pPr>
      <w:r w:rsidRPr="002808A1">
        <w:rPr>
          <w:rFonts w:ascii="Times New Roman" w:hAnsi="Times New Roman" w:cs="Times New Roman"/>
          <w:sz w:val="24"/>
          <w:szCs w:val="24"/>
        </w:rPr>
        <w:t xml:space="preserve">Задачу формирования </w:t>
      </w:r>
      <w:r w:rsidR="008A48B3" w:rsidRPr="002808A1">
        <w:rPr>
          <w:rFonts w:ascii="Times New Roman" w:hAnsi="Times New Roman" w:cs="Times New Roman"/>
          <w:sz w:val="24"/>
          <w:szCs w:val="24"/>
        </w:rPr>
        <w:t>целостного мировоззрения учащих</w:t>
      </w:r>
      <w:r w:rsidRPr="002808A1">
        <w:rPr>
          <w:rFonts w:ascii="Times New Roman" w:hAnsi="Times New Roman" w:cs="Times New Roman"/>
          <w:sz w:val="24"/>
          <w:szCs w:val="24"/>
        </w:rPr>
        <w:t>ся,  всестороннего раскрытия взаимосвязи и взаимообуслов</w:t>
      </w:r>
      <w:r w:rsidR="00CC0482" w:rsidRPr="002808A1">
        <w:rPr>
          <w:rFonts w:ascii="Times New Roman" w:hAnsi="Times New Roman" w:cs="Times New Roman"/>
          <w:sz w:val="24"/>
          <w:szCs w:val="24"/>
        </w:rPr>
        <w:t>ленности изучаемых явл</w:t>
      </w:r>
      <w:r w:rsidR="008A48B3" w:rsidRPr="002808A1">
        <w:rPr>
          <w:rFonts w:ascii="Times New Roman" w:hAnsi="Times New Roman" w:cs="Times New Roman"/>
          <w:sz w:val="24"/>
          <w:szCs w:val="24"/>
        </w:rPr>
        <w:t>ений и процессов в сфере физиче</w:t>
      </w:r>
      <w:r w:rsidR="00CC0482" w:rsidRPr="002808A1">
        <w:rPr>
          <w:rFonts w:ascii="Times New Roman" w:hAnsi="Times New Roman" w:cs="Times New Roman"/>
          <w:sz w:val="24"/>
          <w:szCs w:val="24"/>
        </w:rPr>
        <w:t xml:space="preserve">ской культуры учитель реализует на основе </w:t>
      </w:r>
      <w:r w:rsidR="00CC0482" w:rsidRPr="002808A1">
        <w:rPr>
          <w:rFonts w:ascii="Times New Roman" w:hAnsi="Times New Roman" w:cs="Times New Roman"/>
          <w:i/>
          <w:iCs/>
          <w:sz w:val="24"/>
          <w:szCs w:val="24"/>
        </w:rPr>
        <w:t xml:space="preserve">расширения </w:t>
      </w:r>
      <w:proofErr w:type="spellStart"/>
      <w:r w:rsidR="00CC0482" w:rsidRPr="002808A1">
        <w:rPr>
          <w:rFonts w:ascii="Times New Roman" w:hAnsi="Times New Roman" w:cs="Times New Roman"/>
          <w:i/>
          <w:iCs/>
          <w:sz w:val="24"/>
          <w:szCs w:val="24"/>
        </w:rPr>
        <w:t>межпредметных</w:t>
      </w:r>
      <w:proofErr w:type="spellEnd"/>
      <w:r w:rsidR="00CC0482" w:rsidRPr="002808A1">
        <w:rPr>
          <w:rFonts w:ascii="Times New Roman" w:hAnsi="Times New Roman" w:cs="Times New Roman"/>
          <w:i/>
          <w:iCs/>
          <w:sz w:val="24"/>
          <w:szCs w:val="24"/>
        </w:rPr>
        <w:t xml:space="preserve"> связей </w:t>
      </w:r>
      <w:r w:rsidR="00CC0482" w:rsidRPr="002808A1">
        <w:rPr>
          <w:rFonts w:ascii="Times New Roman" w:hAnsi="Times New Roman" w:cs="Times New Roman"/>
          <w:sz w:val="24"/>
          <w:szCs w:val="24"/>
        </w:rPr>
        <w:t>из</w:t>
      </w:r>
      <w:r w:rsidR="008A48B3" w:rsidRPr="002808A1">
        <w:rPr>
          <w:rFonts w:ascii="Times New Roman" w:hAnsi="Times New Roman" w:cs="Times New Roman"/>
          <w:sz w:val="24"/>
          <w:szCs w:val="24"/>
        </w:rPr>
        <w:t xml:space="preserve"> области разных предметов: лите</w:t>
      </w:r>
      <w:r w:rsidR="00CC0482" w:rsidRPr="002808A1">
        <w:rPr>
          <w:rFonts w:ascii="Times New Roman" w:hAnsi="Times New Roman" w:cs="Times New Roman"/>
          <w:sz w:val="24"/>
          <w:szCs w:val="24"/>
        </w:rPr>
        <w:t>ратуры, истории, математ</w:t>
      </w:r>
      <w:r w:rsidR="00C51C0F" w:rsidRPr="002808A1">
        <w:rPr>
          <w:rFonts w:ascii="Times New Roman" w:hAnsi="Times New Roman" w:cs="Times New Roman"/>
          <w:sz w:val="24"/>
          <w:szCs w:val="24"/>
        </w:rPr>
        <w:t>ики, анатомии, гигиены, физиоло</w:t>
      </w:r>
      <w:r w:rsidR="00CC0482" w:rsidRPr="002808A1">
        <w:rPr>
          <w:rFonts w:ascii="Times New Roman" w:hAnsi="Times New Roman" w:cs="Times New Roman"/>
          <w:sz w:val="24"/>
          <w:szCs w:val="24"/>
        </w:rPr>
        <w:t>гии, психологии и др.</w:t>
      </w:r>
    </w:p>
    <w:p w:rsidR="00CC0482" w:rsidRPr="002808A1" w:rsidRDefault="00CC0482" w:rsidP="002808A1">
      <w:pPr>
        <w:shd w:val="clear" w:color="auto" w:fill="FFFFFF"/>
        <w:ind w:left="65" w:right="14" w:firstLine="346"/>
        <w:jc w:val="both"/>
        <w:rPr>
          <w:rFonts w:ascii="Times New Roman" w:hAnsi="Times New Roman" w:cs="Times New Roman"/>
          <w:sz w:val="24"/>
          <w:szCs w:val="24"/>
        </w:rPr>
      </w:pPr>
      <w:r w:rsidRPr="002808A1">
        <w:rPr>
          <w:rFonts w:ascii="Times New Roman" w:hAnsi="Times New Roman" w:cs="Times New Roman"/>
          <w:i/>
          <w:iCs/>
          <w:sz w:val="24"/>
          <w:szCs w:val="24"/>
        </w:rPr>
        <w:t xml:space="preserve">Уроки физической культуры </w:t>
      </w:r>
      <w:r w:rsidR="00C51C0F" w:rsidRPr="002808A1">
        <w:rPr>
          <w:rFonts w:ascii="Times New Roman" w:hAnsi="Times New Roman" w:cs="Times New Roman"/>
          <w:sz w:val="24"/>
          <w:szCs w:val="24"/>
        </w:rPr>
        <w:t>— это основная форма ор</w:t>
      </w:r>
      <w:r w:rsidRPr="002808A1">
        <w:rPr>
          <w:rFonts w:ascii="Times New Roman" w:hAnsi="Times New Roman" w:cs="Times New Roman"/>
          <w:sz w:val="24"/>
          <w:szCs w:val="24"/>
        </w:rPr>
        <w:t>ганизации учебной деятельности учащихс</w:t>
      </w:r>
      <w:r w:rsidR="008A48B3" w:rsidRPr="002808A1">
        <w:rPr>
          <w:rFonts w:ascii="Times New Roman" w:hAnsi="Times New Roman" w:cs="Times New Roman"/>
          <w:sz w:val="24"/>
          <w:szCs w:val="24"/>
        </w:rPr>
        <w:t>я в процессе освое</w:t>
      </w:r>
      <w:r w:rsidRPr="002808A1">
        <w:rPr>
          <w:rFonts w:ascii="Times New Roman" w:hAnsi="Times New Roman" w:cs="Times New Roman"/>
          <w:sz w:val="24"/>
          <w:szCs w:val="24"/>
        </w:rPr>
        <w:t>ния ими содержания предмета.</w:t>
      </w:r>
    </w:p>
    <w:p w:rsidR="00CC0482" w:rsidRPr="002808A1" w:rsidRDefault="00CC0482" w:rsidP="002808A1">
      <w:pPr>
        <w:shd w:val="clear" w:color="auto" w:fill="FFFFFF"/>
        <w:ind w:left="29" w:right="14" w:firstLine="353"/>
        <w:jc w:val="both"/>
        <w:rPr>
          <w:rFonts w:ascii="Times New Roman" w:hAnsi="Times New Roman" w:cs="Times New Roman"/>
          <w:sz w:val="24"/>
          <w:szCs w:val="24"/>
        </w:rPr>
      </w:pPr>
      <w:r w:rsidRPr="002808A1">
        <w:rPr>
          <w:rFonts w:ascii="Times New Roman" w:hAnsi="Times New Roman" w:cs="Times New Roman"/>
          <w:sz w:val="24"/>
          <w:szCs w:val="24"/>
        </w:rPr>
        <w:t>На уроках физической культуры в 5—9 классах решаются основные задачи, стоящ</w:t>
      </w:r>
      <w:r w:rsidR="008A48B3" w:rsidRPr="002808A1">
        <w:rPr>
          <w:rFonts w:ascii="Times New Roman" w:hAnsi="Times New Roman" w:cs="Times New Roman"/>
          <w:sz w:val="24"/>
          <w:szCs w:val="24"/>
        </w:rPr>
        <w:t>ие перед школьной системой физи</w:t>
      </w:r>
      <w:r w:rsidRPr="002808A1">
        <w:rPr>
          <w:rFonts w:ascii="Times New Roman" w:hAnsi="Times New Roman" w:cs="Times New Roman"/>
          <w:sz w:val="24"/>
          <w:szCs w:val="24"/>
        </w:rPr>
        <w:t>ческого воспитания. Вмест</w:t>
      </w:r>
      <w:r w:rsidR="00C51C0F" w:rsidRPr="002808A1">
        <w:rPr>
          <w:rFonts w:ascii="Times New Roman" w:hAnsi="Times New Roman" w:cs="Times New Roman"/>
          <w:sz w:val="24"/>
          <w:szCs w:val="24"/>
        </w:rPr>
        <w:t>е с тем особенностью урочных за</w:t>
      </w:r>
      <w:r w:rsidRPr="002808A1">
        <w:rPr>
          <w:rFonts w:ascii="Times New Roman" w:hAnsi="Times New Roman" w:cs="Times New Roman"/>
          <w:sz w:val="24"/>
          <w:szCs w:val="24"/>
        </w:rPr>
        <w:t>нятий в этих классах является углублённое обучение базовым двигательным действиям, включая технику основных видов спорта (лёгкая атлетика, г</w:t>
      </w:r>
      <w:r w:rsidR="008A48B3" w:rsidRPr="002808A1">
        <w:rPr>
          <w:rFonts w:ascii="Times New Roman" w:hAnsi="Times New Roman" w:cs="Times New Roman"/>
          <w:sz w:val="24"/>
          <w:szCs w:val="24"/>
        </w:rPr>
        <w:t>имнастика, спортивные игры, эле</w:t>
      </w:r>
      <w:r w:rsidRPr="002808A1">
        <w:rPr>
          <w:rFonts w:ascii="Times New Roman" w:hAnsi="Times New Roman" w:cs="Times New Roman"/>
          <w:sz w:val="24"/>
          <w:szCs w:val="24"/>
        </w:rPr>
        <w:t>менты единоборств, лыжная</w:t>
      </w:r>
      <w:r w:rsidR="008A48B3" w:rsidRPr="002808A1">
        <w:rPr>
          <w:rFonts w:ascii="Times New Roman" w:hAnsi="Times New Roman" w:cs="Times New Roman"/>
          <w:sz w:val="24"/>
          <w:szCs w:val="24"/>
        </w:rPr>
        <w:t xml:space="preserve"> подготовка, плавание). Углубля</w:t>
      </w:r>
      <w:r w:rsidRPr="002808A1">
        <w:rPr>
          <w:rFonts w:ascii="Times New Roman" w:hAnsi="Times New Roman" w:cs="Times New Roman"/>
          <w:sz w:val="24"/>
          <w:szCs w:val="24"/>
        </w:rPr>
        <w:t>ются знания о личной ги</w:t>
      </w:r>
      <w:r w:rsidR="008A48B3" w:rsidRPr="002808A1">
        <w:rPr>
          <w:rFonts w:ascii="Times New Roman" w:hAnsi="Times New Roman" w:cs="Times New Roman"/>
          <w:sz w:val="24"/>
          <w:szCs w:val="24"/>
        </w:rPr>
        <w:t>гиене, о влиянии занятий физиче</w:t>
      </w:r>
      <w:r w:rsidRPr="002808A1">
        <w:rPr>
          <w:rFonts w:ascii="Times New Roman" w:hAnsi="Times New Roman" w:cs="Times New Roman"/>
          <w:sz w:val="24"/>
          <w:szCs w:val="24"/>
        </w:rPr>
        <w:t>скими упражнениями на о</w:t>
      </w:r>
      <w:r w:rsidR="008A48B3" w:rsidRPr="002808A1">
        <w:rPr>
          <w:rFonts w:ascii="Times New Roman" w:hAnsi="Times New Roman" w:cs="Times New Roman"/>
          <w:sz w:val="24"/>
          <w:szCs w:val="24"/>
        </w:rPr>
        <w:t>сновные системы организма (дыха</w:t>
      </w:r>
      <w:r w:rsidRPr="002808A1">
        <w:rPr>
          <w:rFonts w:ascii="Times New Roman" w:hAnsi="Times New Roman" w:cs="Times New Roman"/>
          <w:sz w:val="24"/>
          <w:szCs w:val="24"/>
        </w:rPr>
        <w:t>ние, кровообращение, ЦНС, обмен веществ), на развитие волевых и нравственных кач</w:t>
      </w:r>
      <w:r w:rsidR="008A48B3" w:rsidRPr="002808A1">
        <w:rPr>
          <w:rFonts w:ascii="Times New Roman" w:hAnsi="Times New Roman" w:cs="Times New Roman"/>
          <w:sz w:val="24"/>
          <w:szCs w:val="24"/>
        </w:rPr>
        <w:t>еств. На уроках физической куль</w:t>
      </w:r>
      <w:r w:rsidRPr="002808A1">
        <w:rPr>
          <w:rFonts w:ascii="Times New Roman" w:hAnsi="Times New Roman" w:cs="Times New Roman"/>
          <w:sz w:val="24"/>
          <w:szCs w:val="24"/>
        </w:rPr>
        <w:t>туры учащиеся 5—9 классо</w:t>
      </w:r>
      <w:r w:rsidR="008A48B3" w:rsidRPr="002808A1">
        <w:rPr>
          <w:rFonts w:ascii="Times New Roman" w:hAnsi="Times New Roman" w:cs="Times New Roman"/>
          <w:sz w:val="24"/>
          <w:szCs w:val="24"/>
        </w:rPr>
        <w:t>в получают представления о физи</w:t>
      </w:r>
      <w:r w:rsidRPr="002808A1">
        <w:rPr>
          <w:rFonts w:ascii="Times New Roman" w:hAnsi="Times New Roman" w:cs="Times New Roman"/>
          <w:sz w:val="24"/>
          <w:szCs w:val="24"/>
        </w:rPr>
        <w:t>ческой культуре личности, её взаимосвязи с основами здоро</w:t>
      </w:r>
      <w:r w:rsidRPr="002808A1">
        <w:rPr>
          <w:rFonts w:ascii="Times New Roman" w:hAnsi="Times New Roman" w:cs="Times New Roman"/>
          <w:sz w:val="24"/>
          <w:szCs w:val="24"/>
        </w:rPr>
        <w:softHyphen/>
        <w:t>вого образа жизни, овладев</w:t>
      </w:r>
      <w:r w:rsidR="008A48B3" w:rsidRPr="002808A1">
        <w:rPr>
          <w:rFonts w:ascii="Times New Roman" w:hAnsi="Times New Roman" w:cs="Times New Roman"/>
          <w:sz w:val="24"/>
          <w:szCs w:val="24"/>
        </w:rPr>
        <w:t>ают знаниями о методике самосто</w:t>
      </w:r>
      <w:r w:rsidRPr="002808A1">
        <w:rPr>
          <w:rFonts w:ascii="Times New Roman" w:hAnsi="Times New Roman" w:cs="Times New Roman"/>
          <w:sz w:val="24"/>
          <w:szCs w:val="24"/>
        </w:rPr>
        <w:t>ятельной тренировки. Во время изучения конкретных разделов программы пополняются представления об основных видах спорта, соревнованиях, снарядах и инвентаре, правилах техни</w:t>
      </w:r>
      <w:r w:rsidRPr="002808A1">
        <w:rPr>
          <w:rFonts w:ascii="Times New Roman" w:hAnsi="Times New Roman" w:cs="Times New Roman"/>
          <w:sz w:val="24"/>
          <w:szCs w:val="24"/>
        </w:rPr>
        <w:softHyphen/>
        <w:t>ки безопасности и оказания первой помощи при травмах.</w:t>
      </w:r>
    </w:p>
    <w:p w:rsidR="00CC0482" w:rsidRPr="002808A1" w:rsidRDefault="00CC0482" w:rsidP="002808A1">
      <w:pPr>
        <w:shd w:val="clear" w:color="auto" w:fill="FFFFFF"/>
        <w:ind w:left="22" w:right="36" w:firstLine="338"/>
        <w:jc w:val="both"/>
        <w:rPr>
          <w:rFonts w:ascii="Times New Roman" w:hAnsi="Times New Roman" w:cs="Times New Roman"/>
          <w:sz w:val="24"/>
          <w:szCs w:val="24"/>
        </w:rPr>
      </w:pPr>
      <w:proofErr w:type="gramStart"/>
      <w:r w:rsidRPr="002808A1">
        <w:rPr>
          <w:rFonts w:ascii="Times New Roman" w:hAnsi="Times New Roman" w:cs="Times New Roman"/>
          <w:sz w:val="24"/>
          <w:szCs w:val="24"/>
        </w:rPr>
        <w:t>Одна из главнейших зад</w:t>
      </w:r>
      <w:r w:rsidR="008A48B3" w:rsidRPr="002808A1">
        <w:rPr>
          <w:rFonts w:ascii="Times New Roman" w:hAnsi="Times New Roman" w:cs="Times New Roman"/>
          <w:sz w:val="24"/>
          <w:szCs w:val="24"/>
        </w:rPr>
        <w:t>ач уроков — обеспечение дальней</w:t>
      </w:r>
      <w:r w:rsidRPr="002808A1">
        <w:rPr>
          <w:rFonts w:ascii="Times New Roman" w:hAnsi="Times New Roman" w:cs="Times New Roman"/>
          <w:sz w:val="24"/>
          <w:szCs w:val="24"/>
        </w:rPr>
        <w:t>шего всестороннего развития координационных способностей (ориентирование в простран</w:t>
      </w:r>
      <w:r w:rsidR="00091DB5" w:rsidRPr="002808A1">
        <w:rPr>
          <w:rFonts w:ascii="Times New Roman" w:hAnsi="Times New Roman" w:cs="Times New Roman"/>
          <w:sz w:val="24"/>
          <w:szCs w:val="24"/>
        </w:rPr>
        <w:t>стве, быстрота перестроения дви</w:t>
      </w:r>
      <w:r w:rsidRPr="002808A1">
        <w:rPr>
          <w:rFonts w:ascii="Times New Roman" w:hAnsi="Times New Roman" w:cs="Times New Roman"/>
          <w:sz w:val="24"/>
          <w:szCs w:val="24"/>
        </w:rPr>
        <w:t>гательных действий, быстрота и точность двигательных реак</w:t>
      </w:r>
      <w:r w:rsidRPr="002808A1">
        <w:rPr>
          <w:rFonts w:ascii="Times New Roman" w:hAnsi="Times New Roman" w:cs="Times New Roman"/>
          <w:sz w:val="24"/>
          <w:szCs w:val="24"/>
        </w:rPr>
        <w:softHyphen/>
        <w:t xml:space="preserve">ций, согласование движений, ритм, </w:t>
      </w:r>
      <w:r w:rsidRPr="002808A1">
        <w:rPr>
          <w:rFonts w:ascii="Times New Roman" w:hAnsi="Times New Roman" w:cs="Times New Roman"/>
          <w:sz w:val="24"/>
          <w:szCs w:val="24"/>
        </w:rPr>
        <w:lastRenderedPageBreak/>
        <w:t>равновесие, точность воспроизведения и дифференцирования силовых, временных и пространственных параметров движений) и кондиционных способностей (скоростно</w:t>
      </w:r>
      <w:r w:rsidR="008A48B3" w:rsidRPr="002808A1">
        <w:rPr>
          <w:rFonts w:ascii="Times New Roman" w:hAnsi="Times New Roman" w:cs="Times New Roman"/>
          <w:sz w:val="24"/>
          <w:szCs w:val="24"/>
        </w:rPr>
        <w:t>-силовых, скоростных, выносливо</w:t>
      </w:r>
      <w:r w:rsidRPr="002808A1">
        <w:rPr>
          <w:rFonts w:ascii="Times New Roman" w:hAnsi="Times New Roman" w:cs="Times New Roman"/>
          <w:sz w:val="24"/>
          <w:szCs w:val="24"/>
        </w:rPr>
        <w:t>сти, силы, гибкости), а также сочетание этих способностей.</w:t>
      </w:r>
      <w:proofErr w:type="gramEnd"/>
    </w:p>
    <w:p w:rsidR="00CC0482" w:rsidRPr="002808A1" w:rsidRDefault="00CC0482" w:rsidP="002808A1">
      <w:pPr>
        <w:shd w:val="clear" w:color="auto" w:fill="FFFFFF"/>
        <w:ind w:left="7" w:right="58" w:firstLine="338"/>
        <w:jc w:val="both"/>
        <w:rPr>
          <w:rFonts w:ascii="Times New Roman" w:hAnsi="Times New Roman" w:cs="Times New Roman"/>
          <w:sz w:val="24"/>
          <w:szCs w:val="24"/>
        </w:rPr>
      </w:pPr>
      <w:r w:rsidRPr="002808A1">
        <w:rPr>
          <w:rFonts w:ascii="Times New Roman" w:hAnsi="Times New Roman" w:cs="Times New Roman"/>
          <w:sz w:val="24"/>
          <w:szCs w:val="24"/>
        </w:rPr>
        <w:t>Большое значение в под</w:t>
      </w:r>
      <w:r w:rsidR="001D551A" w:rsidRPr="002808A1">
        <w:rPr>
          <w:rFonts w:ascii="Times New Roman" w:hAnsi="Times New Roman" w:cs="Times New Roman"/>
          <w:sz w:val="24"/>
          <w:szCs w:val="24"/>
        </w:rPr>
        <w:t>ростковом возрасте придаётся ре</w:t>
      </w:r>
      <w:r w:rsidRPr="002808A1">
        <w:rPr>
          <w:rFonts w:ascii="Times New Roman" w:hAnsi="Times New Roman" w:cs="Times New Roman"/>
          <w:sz w:val="24"/>
          <w:szCs w:val="24"/>
        </w:rPr>
        <w:t>шению воспитательных з</w:t>
      </w:r>
      <w:r w:rsidR="001D551A" w:rsidRPr="002808A1">
        <w:rPr>
          <w:rFonts w:ascii="Times New Roman" w:hAnsi="Times New Roman" w:cs="Times New Roman"/>
          <w:sz w:val="24"/>
          <w:szCs w:val="24"/>
        </w:rPr>
        <w:t>адач: выработке привычки к само</w:t>
      </w:r>
      <w:r w:rsidRPr="002808A1">
        <w:rPr>
          <w:rFonts w:ascii="Times New Roman" w:hAnsi="Times New Roman" w:cs="Times New Roman"/>
          <w:sz w:val="24"/>
          <w:szCs w:val="24"/>
        </w:rPr>
        <w:t>стоятельным занятиям фи</w:t>
      </w:r>
      <w:r w:rsidR="001D551A" w:rsidRPr="002808A1">
        <w:rPr>
          <w:rFonts w:ascii="Times New Roman" w:hAnsi="Times New Roman" w:cs="Times New Roman"/>
          <w:sz w:val="24"/>
          <w:szCs w:val="24"/>
        </w:rPr>
        <w:t>зическими упражнениями и избран</w:t>
      </w:r>
      <w:r w:rsidRPr="002808A1">
        <w:rPr>
          <w:rFonts w:ascii="Times New Roman" w:hAnsi="Times New Roman" w:cs="Times New Roman"/>
          <w:sz w:val="24"/>
          <w:szCs w:val="24"/>
        </w:rPr>
        <w:t>ными видами спорта в св</w:t>
      </w:r>
      <w:r w:rsidR="001D551A" w:rsidRPr="002808A1">
        <w:rPr>
          <w:rFonts w:ascii="Times New Roman" w:hAnsi="Times New Roman" w:cs="Times New Roman"/>
          <w:sz w:val="24"/>
          <w:szCs w:val="24"/>
        </w:rPr>
        <w:t>ободное время, воспитанию ценно</w:t>
      </w:r>
      <w:r w:rsidRPr="002808A1">
        <w:rPr>
          <w:rFonts w:ascii="Times New Roman" w:hAnsi="Times New Roman" w:cs="Times New Roman"/>
          <w:sz w:val="24"/>
          <w:szCs w:val="24"/>
        </w:rPr>
        <w:t>стных ориентации на здо</w:t>
      </w:r>
      <w:r w:rsidR="00091DB5" w:rsidRPr="002808A1">
        <w:rPr>
          <w:rFonts w:ascii="Times New Roman" w:hAnsi="Times New Roman" w:cs="Times New Roman"/>
          <w:sz w:val="24"/>
          <w:szCs w:val="24"/>
        </w:rPr>
        <w:t>ровый образ жизни. На уроках фи</w:t>
      </w:r>
      <w:r w:rsidRPr="002808A1">
        <w:rPr>
          <w:rFonts w:ascii="Times New Roman" w:hAnsi="Times New Roman" w:cs="Times New Roman"/>
          <w:sz w:val="24"/>
          <w:szCs w:val="24"/>
        </w:rPr>
        <w:t xml:space="preserve">зической культуры учитель </w:t>
      </w:r>
      <w:r w:rsidR="001D551A" w:rsidRPr="002808A1">
        <w:rPr>
          <w:rFonts w:ascii="Times New Roman" w:hAnsi="Times New Roman" w:cs="Times New Roman"/>
          <w:sz w:val="24"/>
          <w:szCs w:val="24"/>
        </w:rPr>
        <w:t>должен обеспечить овладение уча</w:t>
      </w:r>
      <w:r w:rsidRPr="002808A1">
        <w:rPr>
          <w:rFonts w:ascii="Times New Roman" w:hAnsi="Times New Roman" w:cs="Times New Roman"/>
          <w:sz w:val="24"/>
          <w:szCs w:val="24"/>
        </w:rPr>
        <w:t xml:space="preserve">щимися </w:t>
      </w:r>
    </w:p>
    <w:p w:rsidR="00CC0482" w:rsidRPr="002808A1" w:rsidRDefault="00CC0482" w:rsidP="002808A1">
      <w:pPr>
        <w:shd w:val="clear" w:color="auto" w:fill="FFFFFF"/>
        <w:ind w:left="7" w:right="58" w:firstLine="338"/>
        <w:jc w:val="both"/>
        <w:rPr>
          <w:rFonts w:ascii="Times New Roman" w:hAnsi="Times New Roman" w:cs="Times New Roman"/>
          <w:sz w:val="24"/>
          <w:szCs w:val="24"/>
        </w:rPr>
      </w:pPr>
      <w:r w:rsidRPr="002808A1">
        <w:rPr>
          <w:rFonts w:ascii="Times New Roman" w:hAnsi="Times New Roman" w:cs="Times New Roman"/>
          <w:sz w:val="24"/>
          <w:szCs w:val="24"/>
        </w:rPr>
        <w:t>организаторскими навыками проведения занятий в качестве командира отделения, капитана команды, судьи; содействовать формированию у подростков</w:t>
      </w:r>
      <w:r w:rsidR="001D551A" w:rsidRPr="002808A1">
        <w:rPr>
          <w:rFonts w:ascii="Times New Roman" w:hAnsi="Times New Roman" w:cs="Times New Roman"/>
          <w:sz w:val="24"/>
          <w:szCs w:val="24"/>
        </w:rPr>
        <w:t xml:space="preserve"> адекватной оцен</w:t>
      </w:r>
      <w:r w:rsidRPr="002808A1">
        <w:rPr>
          <w:rFonts w:ascii="Times New Roman" w:hAnsi="Times New Roman" w:cs="Times New Roman"/>
          <w:sz w:val="24"/>
          <w:szCs w:val="24"/>
        </w:rPr>
        <w:t>ки их физических возмож</w:t>
      </w:r>
      <w:r w:rsidR="001D551A" w:rsidRPr="002808A1">
        <w:rPr>
          <w:rFonts w:ascii="Times New Roman" w:hAnsi="Times New Roman" w:cs="Times New Roman"/>
          <w:sz w:val="24"/>
          <w:szCs w:val="24"/>
        </w:rPr>
        <w:t>ностей и мотивов к самосовершен</w:t>
      </w:r>
      <w:r w:rsidRPr="002808A1">
        <w:rPr>
          <w:rFonts w:ascii="Times New Roman" w:hAnsi="Times New Roman" w:cs="Times New Roman"/>
          <w:sz w:val="24"/>
          <w:szCs w:val="24"/>
        </w:rPr>
        <w:t>ствованию.</w:t>
      </w:r>
    </w:p>
    <w:p w:rsidR="00CC0482" w:rsidRPr="002808A1" w:rsidRDefault="00CC0482" w:rsidP="002808A1">
      <w:pPr>
        <w:shd w:val="clear" w:color="auto" w:fill="FFFFFF"/>
        <w:ind w:right="79"/>
        <w:jc w:val="both"/>
        <w:rPr>
          <w:rFonts w:ascii="Times New Roman" w:hAnsi="Times New Roman" w:cs="Times New Roman"/>
          <w:sz w:val="24"/>
          <w:szCs w:val="24"/>
        </w:rPr>
      </w:pPr>
      <w:proofErr w:type="gramStart"/>
      <w:r w:rsidRPr="002808A1">
        <w:rPr>
          <w:rFonts w:ascii="Times New Roman" w:hAnsi="Times New Roman" w:cs="Times New Roman"/>
          <w:sz w:val="24"/>
          <w:szCs w:val="24"/>
        </w:rPr>
        <w:t>Уроки физической куль</w:t>
      </w:r>
      <w:r w:rsidR="001D551A" w:rsidRPr="002808A1">
        <w:rPr>
          <w:rFonts w:ascii="Times New Roman" w:hAnsi="Times New Roman" w:cs="Times New Roman"/>
          <w:sz w:val="24"/>
          <w:szCs w:val="24"/>
        </w:rPr>
        <w:t>туры в этих классах содержат бо</w:t>
      </w:r>
      <w:r w:rsidRPr="002808A1">
        <w:rPr>
          <w:rFonts w:ascii="Times New Roman" w:hAnsi="Times New Roman" w:cs="Times New Roman"/>
          <w:sz w:val="24"/>
          <w:szCs w:val="24"/>
        </w:rPr>
        <w:t>гатый материал для воспит</w:t>
      </w:r>
      <w:r w:rsidR="001D551A" w:rsidRPr="002808A1">
        <w:rPr>
          <w:rFonts w:ascii="Times New Roman" w:hAnsi="Times New Roman" w:cs="Times New Roman"/>
          <w:sz w:val="24"/>
          <w:szCs w:val="24"/>
        </w:rPr>
        <w:t>ания волевых качеств (инициатив</w:t>
      </w:r>
      <w:r w:rsidRPr="002808A1">
        <w:rPr>
          <w:rFonts w:ascii="Times New Roman" w:hAnsi="Times New Roman" w:cs="Times New Roman"/>
          <w:sz w:val="24"/>
          <w:szCs w:val="24"/>
        </w:rPr>
        <w:t>ность, самостоятельность, смелость, дисциплинированность, чувство ответственности), а также нравственных и духовных сторон личности, таких, ка</w:t>
      </w:r>
      <w:r w:rsidR="001D551A" w:rsidRPr="002808A1">
        <w:rPr>
          <w:rFonts w:ascii="Times New Roman" w:hAnsi="Times New Roman" w:cs="Times New Roman"/>
          <w:sz w:val="24"/>
          <w:szCs w:val="24"/>
        </w:rPr>
        <w:t>к честность, милосердие, взаимо</w:t>
      </w:r>
      <w:r w:rsidRPr="002808A1">
        <w:rPr>
          <w:rFonts w:ascii="Times New Roman" w:hAnsi="Times New Roman" w:cs="Times New Roman"/>
          <w:sz w:val="24"/>
          <w:szCs w:val="24"/>
        </w:rPr>
        <w:t>помощь, отзывчивость и др. Одновременно с этим учебный материал программы позвол</w:t>
      </w:r>
      <w:r w:rsidR="001D551A" w:rsidRPr="002808A1">
        <w:rPr>
          <w:rFonts w:ascii="Times New Roman" w:hAnsi="Times New Roman" w:cs="Times New Roman"/>
          <w:sz w:val="24"/>
          <w:szCs w:val="24"/>
        </w:rPr>
        <w:t>яет учителю содействовать разви</w:t>
      </w:r>
      <w:r w:rsidRPr="002808A1">
        <w:rPr>
          <w:rFonts w:ascii="Times New Roman" w:hAnsi="Times New Roman" w:cs="Times New Roman"/>
          <w:sz w:val="24"/>
          <w:szCs w:val="24"/>
        </w:rPr>
        <w:t>тию у учащихся психических процессов: восприятий, пред</w:t>
      </w:r>
      <w:r w:rsidRPr="002808A1">
        <w:rPr>
          <w:rFonts w:ascii="Times New Roman" w:hAnsi="Times New Roman" w:cs="Times New Roman"/>
          <w:sz w:val="24"/>
          <w:szCs w:val="24"/>
        </w:rPr>
        <w:softHyphen/>
        <w:t>ставлений, памяти, мышления.</w:t>
      </w:r>
      <w:proofErr w:type="gramEnd"/>
    </w:p>
    <w:p w:rsidR="00CC0482" w:rsidRPr="002808A1" w:rsidRDefault="00CC0482" w:rsidP="002808A1">
      <w:pPr>
        <w:shd w:val="clear" w:color="auto" w:fill="FFFFFF"/>
        <w:ind w:left="7" w:right="58" w:firstLine="346"/>
        <w:jc w:val="both"/>
        <w:rPr>
          <w:rFonts w:ascii="Times New Roman" w:hAnsi="Times New Roman" w:cs="Times New Roman"/>
          <w:sz w:val="24"/>
          <w:szCs w:val="24"/>
        </w:rPr>
      </w:pPr>
      <w:r w:rsidRPr="002808A1">
        <w:rPr>
          <w:rFonts w:ascii="Times New Roman" w:hAnsi="Times New Roman" w:cs="Times New Roman"/>
          <w:sz w:val="24"/>
          <w:szCs w:val="24"/>
        </w:rPr>
        <w:t>В основной школе рек</w:t>
      </w:r>
      <w:r w:rsidR="00554351" w:rsidRPr="002808A1">
        <w:rPr>
          <w:rFonts w:ascii="Times New Roman" w:hAnsi="Times New Roman" w:cs="Times New Roman"/>
          <w:sz w:val="24"/>
          <w:szCs w:val="24"/>
        </w:rPr>
        <w:t>омендуются три типа уроков физи</w:t>
      </w:r>
      <w:r w:rsidRPr="002808A1">
        <w:rPr>
          <w:rFonts w:ascii="Times New Roman" w:hAnsi="Times New Roman" w:cs="Times New Roman"/>
          <w:sz w:val="24"/>
          <w:szCs w:val="24"/>
        </w:rPr>
        <w:t>ческой культуры: с образ</w:t>
      </w:r>
      <w:r w:rsidR="001D551A" w:rsidRPr="002808A1">
        <w:rPr>
          <w:rFonts w:ascii="Times New Roman" w:hAnsi="Times New Roman" w:cs="Times New Roman"/>
          <w:sz w:val="24"/>
          <w:szCs w:val="24"/>
        </w:rPr>
        <w:t>овательно-познавательной направ</w:t>
      </w:r>
      <w:r w:rsidRPr="002808A1">
        <w:rPr>
          <w:rFonts w:ascii="Times New Roman" w:hAnsi="Times New Roman" w:cs="Times New Roman"/>
          <w:sz w:val="24"/>
          <w:szCs w:val="24"/>
        </w:rPr>
        <w:t>ленностью; с образовательно-обучающей направленностью и с образовательно-тренировочной направленн</w:t>
      </w:r>
      <w:r w:rsidR="001D551A" w:rsidRPr="002808A1">
        <w:rPr>
          <w:rFonts w:ascii="Times New Roman" w:hAnsi="Times New Roman" w:cs="Times New Roman"/>
          <w:sz w:val="24"/>
          <w:szCs w:val="24"/>
        </w:rPr>
        <w:t>остью. Эти уро</w:t>
      </w:r>
      <w:r w:rsidRPr="002808A1">
        <w:rPr>
          <w:rFonts w:ascii="Times New Roman" w:hAnsi="Times New Roman" w:cs="Times New Roman"/>
          <w:sz w:val="24"/>
          <w:szCs w:val="24"/>
        </w:rPr>
        <w:t>ки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w:t>
      </w:r>
    </w:p>
    <w:p w:rsidR="00CC0482" w:rsidRPr="002808A1" w:rsidRDefault="00CC0482" w:rsidP="002808A1">
      <w:pPr>
        <w:shd w:val="clear" w:color="auto" w:fill="FFFFFF"/>
        <w:ind w:left="29" w:right="50" w:firstLine="338"/>
        <w:jc w:val="both"/>
        <w:rPr>
          <w:rFonts w:ascii="Times New Roman" w:hAnsi="Times New Roman" w:cs="Times New Roman"/>
          <w:sz w:val="24"/>
          <w:szCs w:val="24"/>
        </w:rPr>
      </w:pPr>
      <w:r w:rsidRPr="002808A1">
        <w:rPr>
          <w:rFonts w:ascii="Times New Roman" w:hAnsi="Times New Roman" w:cs="Times New Roman"/>
          <w:sz w:val="24"/>
          <w:szCs w:val="24"/>
        </w:rPr>
        <w:t>На уроках с образова</w:t>
      </w:r>
      <w:r w:rsidR="001D551A" w:rsidRPr="002808A1">
        <w:rPr>
          <w:rFonts w:ascii="Times New Roman" w:hAnsi="Times New Roman" w:cs="Times New Roman"/>
          <w:sz w:val="24"/>
          <w:szCs w:val="24"/>
        </w:rPr>
        <w:t>тельно-познавательной направлен</w:t>
      </w:r>
      <w:r w:rsidRPr="002808A1">
        <w:rPr>
          <w:rFonts w:ascii="Times New Roman" w:hAnsi="Times New Roman" w:cs="Times New Roman"/>
          <w:sz w:val="24"/>
          <w:szCs w:val="24"/>
        </w:rPr>
        <w:t>ностью учащиеся приобр</w:t>
      </w:r>
      <w:r w:rsidR="001D551A" w:rsidRPr="002808A1">
        <w:rPr>
          <w:rFonts w:ascii="Times New Roman" w:hAnsi="Times New Roman" w:cs="Times New Roman"/>
          <w:sz w:val="24"/>
          <w:szCs w:val="24"/>
        </w:rPr>
        <w:t>етают необходимые знания, знако</w:t>
      </w:r>
      <w:r w:rsidRPr="002808A1">
        <w:rPr>
          <w:rFonts w:ascii="Times New Roman" w:hAnsi="Times New Roman" w:cs="Times New Roman"/>
          <w:sz w:val="24"/>
          <w:szCs w:val="24"/>
        </w:rPr>
        <w:t>мятся со способами и пра</w:t>
      </w:r>
      <w:r w:rsidR="001D551A" w:rsidRPr="002808A1">
        <w:rPr>
          <w:rFonts w:ascii="Times New Roman" w:hAnsi="Times New Roman" w:cs="Times New Roman"/>
          <w:sz w:val="24"/>
          <w:szCs w:val="24"/>
        </w:rPr>
        <w:t>вилами организации самостоятель</w:t>
      </w:r>
      <w:r w:rsidRPr="002808A1">
        <w:rPr>
          <w:rFonts w:ascii="Times New Roman" w:hAnsi="Times New Roman" w:cs="Times New Roman"/>
          <w:sz w:val="24"/>
          <w:szCs w:val="24"/>
        </w:rPr>
        <w:t>ных занятий, обучаются у</w:t>
      </w:r>
      <w:r w:rsidR="001D551A" w:rsidRPr="002808A1">
        <w:rPr>
          <w:rFonts w:ascii="Times New Roman" w:hAnsi="Times New Roman" w:cs="Times New Roman"/>
          <w:sz w:val="24"/>
          <w:szCs w:val="24"/>
        </w:rPr>
        <w:t>мениям их планирования, проведе</w:t>
      </w:r>
      <w:r w:rsidRPr="002808A1">
        <w:rPr>
          <w:rFonts w:ascii="Times New Roman" w:hAnsi="Times New Roman" w:cs="Times New Roman"/>
          <w:sz w:val="24"/>
          <w:szCs w:val="24"/>
        </w:rPr>
        <w:t>ния и контроля. На этих уроках учащиеся активно исп</w:t>
      </w:r>
      <w:r w:rsidR="001D551A" w:rsidRPr="002808A1">
        <w:rPr>
          <w:rFonts w:ascii="Times New Roman" w:hAnsi="Times New Roman" w:cs="Times New Roman"/>
          <w:sz w:val="24"/>
          <w:szCs w:val="24"/>
        </w:rPr>
        <w:t>оль</w:t>
      </w:r>
      <w:r w:rsidRPr="002808A1">
        <w:rPr>
          <w:rFonts w:ascii="Times New Roman" w:hAnsi="Times New Roman" w:cs="Times New Roman"/>
          <w:sz w:val="24"/>
          <w:szCs w:val="24"/>
        </w:rPr>
        <w:t>зуют учебники по физичес</w:t>
      </w:r>
      <w:r w:rsidR="001D551A" w:rsidRPr="002808A1">
        <w:rPr>
          <w:rFonts w:ascii="Times New Roman" w:hAnsi="Times New Roman" w:cs="Times New Roman"/>
          <w:sz w:val="24"/>
          <w:szCs w:val="24"/>
        </w:rPr>
        <w:t>кой культуре, различные дидакти</w:t>
      </w:r>
      <w:r w:rsidRPr="002808A1">
        <w:rPr>
          <w:rFonts w:ascii="Times New Roman" w:hAnsi="Times New Roman" w:cs="Times New Roman"/>
          <w:sz w:val="24"/>
          <w:szCs w:val="24"/>
        </w:rPr>
        <w:t>ческие материалы и методические разработки учителя.</w:t>
      </w:r>
    </w:p>
    <w:p w:rsidR="00CC0482" w:rsidRPr="002808A1" w:rsidRDefault="00CC0482" w:rsidP="002808A1">
      <w:pPr>
        <w:shd w:val="clear" w:color="auto" w:fill="FFFFFF"/>
        <w:ind w:left="43" w:right="29" w:firstLine="331"/>
        <w:jc w:val="both"/>
        <w:rPr>
          <w:rFonts w:ascii="Times New Roman" w:hAnsi="Times New Roman" w:cs="Times New Roman"/>
          <w:sz w:val="24"/>
          <w:szCs w:val="24"/>
        </w:rPr>
      </w:pPr>
      <w:r w:rsidRPr="002808A1">
        <w:rPr>
          <w:rFonts w:ascii="Times New Roman" w:hAnsi="Times New Roman" w:cs="Times New Roman"/>
          <w:sz w:val="24"/>
          <w:szCs w:val="24"/>
        </w:rPr>
        <w:t>Уроки с образователь</w:t>
      </w:r>
      <w:r w:rsidR="001D551A" w:rsidRPr="002808A1">
        <w:rPr>
          <w:rFonts w:ascii="Times New Roman" w:hAnsi="Times New Roman" w:cs="Times New Roman"/>
          <w:sz w:val="24"/>
          <w:szCs w:val="24"/>
        </w:rPr>
        <w:t>но-обучающей направленностью ис</w:t>
      </w:r>
      <w:r w:rsidRPr="002808A1">
        <w:rPr>
          <w:rFonts w:ascii="Times New Roman" w:hAnsi="Times New Roman" w:cs="Times New Roman"/>
          <w:sz w:val="24"/>
          <w:szCs w:val="24"/>
        </w:rPr>
        <w:t>пользуются преимущественно для обучения умениям и навыкам материала базовых видов спорта. На</w:t>
      </w:r>
      <w:r w:rsidR="00554351" w:rsidRPr="002808A1">
        <w:rPr>
          <w:rFonts w:ascii="Times New Roman" w:hAnsi="Times New Roman" w:cs="Times New Roman"/>
          <w:sz w:val="24"/>
          <w:szCs w:val="24"/>
        </w:rPr>
        <w:t xml:space="preserve"> этих же уроках осваивают</w:t>
      </w:r>
      <w:r w:rsidRPr="002808A1">
        <w:rPr>
          <w:rFonts w:ascii="Times New Roman" w:hAnsi="Times New Roman" w:cs="Times New Roman"/>
          <w:sz w:val="24"/>
          <w:szCs w:val="24"/>
        </w:rPr>
        <w:t>ся также знания, которые от</w:t>
      </w:r>
      <w:r w:rsidR="00554351" w:rsidRPr="002808A1">
        <w:rPr>
          <w:rFonts w:ascii="Times New Roman" w:hAnsi="Times New Roman" w:cs="Times New Roman"/>
          <w:sz w:val="24"/>
          <w:szCs w:val="24"/>
        </w:rPr>
        <w:t>носятся к предмету обучения (на</w:t>
      </w:r>
      <w:r w:rsidRPr="002808A1">
        <w:rPr>
          <w:rFonts w:ascii="Times New Roman" w:hAnsi="Times New Roman" w:cs="Times New Roman"/>
          <w:sz w:val="24"/>
          <w:szCs w:val="24"/>
        </w:rPr>
        <w:t>пример, терминология избранной спортивной игры, техника выполнения соответствующих приёмов, тактика игры и т. п.).</w:t>
      </w:r>
    </w:p>
    <w:p w:rsidR="00CC0482" w:rsidRPr="002808A1" w:rsidRDefault="00CC0482" w:rsidP="002808A1">
      <w:pPr>
        <w:shd w:val="clear" w:color="auto" w:fill="FFFFFF"/>
        <w:ind w:left="43" w:right="7" w:firstLine="331"/>
        <w:jc w:val="both"/>
        <w:rPr>
          <w:rFonts w:ascii="Times New Roman" w:hAnsi="Times New Roman" w:cs="Times New Roman"/>
          <w:sz w:val="24"/>
          <w:szCs w:val="24"/>
        </w:rPr>
      </w:pPr>
      <w:r w:rsidRPr="002808A1">
        <w:rPr>
          <w:rFonts w:ascii="Times New Roman" w:hAnsi="Times New Roman" w:cs="Times New Roman"/>
          <w:sz w:val="24"/>
          <w:szCs w:val="24"/>
        </w:rPr>
        <w:t>Уроки с образовательно-тренировочной направленностью проводятся по типу целен</w:t>
      </w:r>
      <w:r w:rsidR="00554351" w:rsidRPr="002808A1">
        <w:rPr>
          <w:rFonts w:ascii="Times New Roman" w:hAnsi="Times New Roman" w:cs="Times New Roman"/>
          <w:sz w:val="24"/>
          <w:szCs w:val="24"/>
        </w:rPr>
        <w:t>аправленной физической подготов</w:t>
      </w:r>
      <w:r w:rsidRPr="002808A1">
        <w:rPr>
          <w:rFonts w:ascii="Times New Roman" w:hAnsi="Times New Roman" w:cs="Times New Roman"/>
          <w:sz w:val="24"/>
          <w:szCs w:val="24"/>
        </w:rPr>
        <w:t>ки. Иначе говоря, здесь ре</w:t>
      </w:r>
      <w:r w:rsidR="00554351" w:rsidRPr="002808A1">
        <w:rPr>
          <w:rFonts w:ascii="Times New Roman" w:hAnsi="Times New Roman" w:cs="Times New Roman"/>
          <w:sz w:val="24"/>
          <w:szCs w:val="24"/>
        </w:rPr>
        <w:t>шаются задачи направленного раз</w:t>
      </w:r>
      <w:r w:rsidRPr="002808A1">
        <w:rPr>
          <w:rFonts w:ascii="Times New Roman" w:hAnsi="Times New Roman" w:cs="Times New Roman"/>
          <w:sz w:val="24"/>
          <w:szCs w:val="24"/>
        </w:rPr>
        <w:t>вития (тренировки) кон</w:t>
      </w:r>
      <w:r w:rsidR="00554351" w:rsidRPr="002808A1">
        <w:rPr>
          <w:rFonts w:ascii="Times New Roman" w:hAnsi="Times New Roman" w:cs="Times New Roman"/>
          <w:sz w:val="24"/>
          <w:szCs w:val="24"/>
        </w:rPr>
        <w:t>диционных и координационных спо</w:t>
      </w:r>
      <w:r w:rsidRPr="002808A1">
        <w:rPr>
          <w:rFonts w:ascii="Times New Roman" w:hAnsi="Times New Roman" w:cs="Times New Roman"/>
          <w:sz w:val="24"/>
          <w:szCs w:val="24"/>
        </w:rPr>
        <w:t>собностей. На них следует соблюдать соотношение объёмов тренировочной нагрузки при развитии разных физических способностей и одной физи</w:t>
      </w:r>
      <w:r w:rsidR="00554351" w:rsidRPr="002808A1">
        <w:rPr>
          <w:rFonts w:ascii="Times New Roman" w:hAnsi="Times New Roman" w:cs="Times New Roman"/>
          <w:sz w:val="24"/>
          <w:szCs w:val="24"/>
        </w:rPr>
        <w:t>ческой способности, когда приме</w:t>
      </w:r>
      <w:r w:rsidRPr="002808A1">
        <w:rPr>
          <w:rFonts w:ascii="Times New Roman" w:hAnsi="Times New Roman" w:cs="Times New Roman"/>
          <w:sz w:val="24"/>
          <w:szCs w:val="24"/>
        </w:rPr>
        <w:t>няются упражнения боле</w:t>
      </w:r>
      <w:r w:rsidR="00554351" w:rsidRPr="002808A1">
        <w:rPr>
          <w:rFonts w:ascii="Times New Roman" w:hAnsi="Times New Roman" w:cs="Times New Roman"/>
          <w:sz w:val="24"/>
          <w:szCs w:val="24"/>
        </w:rPr>
        <w:t>е общей и специальной направлен</w:t>
      </w:r>
      <w:r w:rsidRPr="002808A1">
        <w:rPr>
          <w:rFonts w:ascii="Times New Roman" w:hAnsi="Times New Roman" w:cs="Times New Roman"/>
          <w:sz w:val="24"/>
          <w:szCs w:val="24"/>
        </w:rPr>
        <w:t>ности. Показатели объём</w:t>
      </w:r>
      <w:r w:rsidR="00554351" w:rsidRPr="002808A1">
        <w:rPr>
          <w:rFonts w:ascii="Times New Roman" w:hAnsi="Times New Roman" w:cs="Times New Roman"/>
          <w:sz w:val="24"/>
          <w:szCs w:val="24"/>
        </w:rPr>
        <w:t>а, интенсивности и координацион</w:t>
      </w:r>
      <w:r w:rsidRPr="002808A1">
        <w:rPr>
          <w:rFonts w:ascii="Times New Roman" w:hAnsi="Times New Roman" w:cs="Times New Roman"/>
          <w:sz w:val="24"/>
          <w:szCs w:val="24"/>
        </w:rPr>
        <w:t>ной сложности использу</w:t>
      </w:r>
      <w:r w:rsidR="00554351" w:rsidRPr="002808A1">
        <w:rPr>
          <w:rFonts w:ascii="Times New Roman" w:hAnsi="Times New Roman" w:cs="Times New Roman"/>
          <w:sz w:val="24"/>
          <w:szCs w:val="24"/>
        </w:rPr>
        <w:t>емых упражнений должны постепен</w:t>
      </w:r>
      <w:r w:rsidRPr="002808A1">
        <w:rPr>
          <w:rFonts w:ascii="Times New Roman" w:hAnsi="Times New Roman" w:cs="Times New Roman"/>
          <w:sz w:val="24"/>
          <w:szCs w:val="24"/>
        </w:rPr>
        <w:t>но повышаться в соответствующем цикле тренировочных уроков. На уроках с обра</w:t>
      </w:r>
      <w:r w:rsidR="00554351" w:rsidRPr="002808A1">
        <w:rPr>
          <w:rFonts w:ascii="Times New Roman" w:hAnsi="Times New Roman" w:cs="Times New Roman"/>
          <w:sz w:val="24"/>
          <w:szCs w:val="24"/>
        </w:rPr>
        <w:t>зовательно-тренировочной направ</w:t>
      </w:r>
      <w:r w:rsidRPr="002808A1">
        <w:rPr>
          <w:rFonts w:ascii="Times New Roman" w:hAnsi="Times New Roman" w:cs="Times New Roman"/>
          <w:sz w:val="24"/>
          <w:szCs w:val="24"/>
        </w:rPr>
        <w:t xml:space="preserve">ленностью школьникам необходимо сообщать также сведения о физической подготовке, </w:t>
      </w:r>
      <w:r w:rsidR="00554351" w:rsidRPr="002808A1">
        <w:rPr>
          <w:rFonts w:ascii="Times New Roman" w:hAnsi="Times New Roman" w:cs="Times New Roman"/>
          <w:sz w:val="24"/>
          <w:szCs w:val="24"/>
        </w:rPr>
        <w:t>физических способностях, показа</w:t>
      </w:r>
      <w:r w:rsidRPr="002808A1">
        <w:rPr>
          <w:rFonts w:ascii="Times New Roman" w:hAnsi="Times New Roman" w:cs="Times New Roman"/>
          <w:sz w:val="24"/>
          <w:szCs w:val="24"/>
        </w:rPr>
        <w:t>телях их развития у подростков от 11 до 15 лет, физической нагрузке и её влиянии на развитие разных систем организма. Кроме этого, на этих уроках учащиеся должны получать све</w:t>
      </w:r>
      <w:r w:rsidRPr="002808A1">
        <w:rPr>
          <w:rFonts w:ascii="Times New Roman" w:hAnsi="Times New Roman" w:cs="Times New Roman"/>
          <w:sz w:val="24"/>
          <w:szCs w:val="24"/>
        </w:rPr>
        <w:softHyphen/>
        <w:t>дения о способах контроля величины и функциональной на</w:t>
      </w:r>
      <w:r w:rsidRPr="002808A1">
        <w:rPr>
          <w:rFonts w:ascii="Times New Roman" w:hAnsi="Times New Roman" w:cs="Times New Roman"/>
          <w:sz w:val="24"/>
          <w:szCs w:val="24"/>
        </w:rPr>
        <w:softHyphen/>
        <w:t>правленности физической наг</w:t>
      </w:r>
      <w:r w:rsidR="00554351" w:rsidRPr="002808A1">
        <w:rPr>
          <w:rFonts w:ascii="Times New Roman" w:hAnsi="Times New Roman" w:cs="Times New Roman"/>
          <w:sz w:val="24"/>
          <w:szCs w:val="24"/>
        </w:rPr>
        <w:t>рузки, о способах ее регулирова</w:t>
      </w:r>
      <w:r w:rsidRPr="002808A1">
        <w:rPr>
          <w:rFonts w:ascii="Times New Roman" w:hAnsi="Times New Roman" w:cs="Times New Roman"/>
          <w:sz w:val="24"/>
          <w:szCs w:val="24"/>
        </w:rPr>
        <w:t>ния в процессе выполнения разных физических упражнений.</w:t>
      </w:r>
    </w:p>
    <w:p w:rsidR="00CC0482" w:rsidRPr="002808A1" w:rsidRDefault="00CC0482" w:rsidP="002808A1">
      <w:pPr>
        <w:shd w:val="clear" w:color="auto" w:fill="FFFFFF"/>
        <w:ind w:left="130" w:right="7"/>
        <w:jc w:val="both"/>
        <w:rPr>
          <w:rFonts w:ascii="Times New Roman" w:hAnsi="Times New Roman" w:cs="Times New Roman"/>
          <w:sz w:val="24"/>
          <w:szCs w:val="24"/>
        </w:rPr>
      </w:pPr>
      <w:r w:rsidRPr="002808A1">
        <w:rPr>
          <w:rFonts w:ascii="Times New Roman" w:hAnsi="Times New Roman" w:cs="Times New Roman"/>
          <w:sz w:val="24"/>
          <w:szCs w:val="24"/>
        </w:rPr>
        <w:t>В соответствии с задачами уроков физической культуры, особенностями контингента учащихся, условиями проведения занятий определяются содержание учебного материала, мето</w:t>
      </w:r>
      <w:r w:rsidRPr="002808A1">
        <w:rPr>
          <w:rFonts w:ascii="Times New Roman" w:hAnsi="Times New Roman" w:cs="Times New Roman"/>
          <w:sz w:val="24"/>
          <w:szCs w:val="24"/>
        </w:rPr>
        <w:softHyphen/>
        <w:t>ды и средства обучения и воспитания, способы организации занятий.</w:t>
      </w:r>
    </w:p>
    <w:p w:rsidR="00CC0482" w:rsidRPr="002808A1" w:rsidRDefault="00CC0482" w:rsidP="002808A1">
      <w:pPr>
        <w:shd w:val="clear" w:color="auto" w:fill="FFFFFF"/>
        <w:spacing w:before="14"/>
        <w:ind w:left="79" w:firstLine="360"/>
        <w:jc w:val="both"/>
        <w:rPr>
          <w:rFonts w:ascii="Times New Roman" w:hAnsi="Times New Roman" w:cs="Times New Roman"/>
          <w:sz w:val="24"/>
          <w:szCs w:val="24"/>
        </w:rPr>
      </w:pPr>
      <w:proofErr w:type="gramStart"/>
      <w:r w:rsidRPr="002808A1">
        <w:rPr>
          <w:rFonts w:ascii="Times New Roman" w:hAnsi="Times New Roman" w:cs="Times New Roman"/>
          <w:sz w:val="24"/>
          <w:szCs w:val="24"/>
        </w:rPr>
        <w:t>Высокая активность и сознательная работа учащихся на уроке достигается чётко</w:t>
      </w:r>
      <w:r w:rsidR="00554351" w:rsidRPr="002808A1">
        <w:rPr>
          <w:rFonts w:ascii="Times New Roman" w:hAnsi="Times New Roman" w:cs="Times New Roman"/>
          <w:sz w:val="24"/>
          <w:szCs w:val="24"/>
        </w:rPr>
        <w:t>й постановкой общей цели физиче</w:t>
      </w:r>
      <w:r w:rsidRPr="002808A1">
        <w:rPr>
          <w:rFonts w:ascii="Times New Roman" w:hAnsi="Times New Roman" w:cs="Times New Roman"/>
          <w:sz w:val="24"/>
          <w:szCs w:val="24"/>
        </w:rPr>
        <w:t>ского воспитания в школе, педагогических задач по освоению конкретного раздела или т</w:t>
      </w:r>
      <w:r w:rsidR="00554351" w:rsidRPr="002808A1">
        <w:rPr>
          <w:rFonts w:ascii="Times New Roman" w:hAnsi="Times New Roman" w:cs="Times New Roman"/>
          <w:sz w:val="24"/>
          <w:szCs w:val="24"/>
        </w:rPr>
        <w:t>емы программы, а также в резуль</w:t>
      </w:r>
      <w:r w:rsidRPr="002808A1">
        <w:rPr>
          <w:rFonts w:ascii="Times New Roman" w:hAnsi="Times New Roman" w:cs="Times New Roman"/>
          <w:sz w:val="24"/>
          <w:szCs w:val="24"/>
        </w:rPr>
        <w:t>тате обучения детей двигательным действиям (навыкам), ос</w:t>
      </w:r>
      <w:r w:rsidRPr="002808A1">
        <w:rPr>
          <w:rFonts w:ascii="Times New Roman" w:hAnsi="Times New Roman" w:cs="Times New Roman"/>
          <w:sz w:val="24"/>
          <w:szCs w:val="24"/>
        </w:rPr>
        <w:softHyphen/>
        <w:t>воения теоретических и м</w:t>
      </w:r>
      <w:r w:rsidR="00554351" w:rsidRPr="002808A1">
        <w:rPr>
          <w:rFonts w:ascii="Times New Roman" w:hAnsi="Times New Roman" w:cs="Times New Roman"/>
          <w:sz w:val="24"/>
          <w:szCs w:val="24"/>
        </w:rPr>
        <w:t>етодических знаний в области фи</w:t>
      </w:r>
      <w:r w:rsidRPr="002808A1">
        <w:rPr>
          <w:rFonts w:ascii="Times New Roman" w:hAnsi="Times New Roman" w:cs="Times New Roman"/>
          <w:sz w:val="24"/>
          <w:szCs w:val="24"/>
        </w:rPr>
        <w:t>зической культуры, приоб</w:t>
      </w:r>
      <w:r w:rsidR="00554351" w:rsidRPr="002808A1">
        <w:rPr>
          <w:rFonts w:ascii="Times New Roman" w:hAnsi="Times New Roman" w:cs="Times New Roman"/>
          <w:sz w:val="24"/>
          <w:szCs w:val="24"/>
        </w:rPr>
        <w:t>ретения умений осуществлять физ</w:t>
      </w:r>
      <w:r w:rsidRPr="002808A1">
        <w:rPr>
          <w:rFonts w:ascii="Times New Roman" w:hAnsi="Times New Roman" w:cs="Times New Roman"/>
          <w:sz w:val="24"/>
          <w:szCs w:val="24"/>
        </w:rPr>
        <w:t>культурно-оздоровительную и спортивную деятельность и достижения соответствующего уровня двигательных сп</w:t>
      </w:r>
      <w:r w:rsidR="00554351" w:rsidRPr="002808A1">
        <w:rPr>
          <w:rFonts w:ascii="Times New Roman" w:hAnsi="Times New Roman" w:cs="Times New Roman"/>
          <w:sz w:val="24"/>
          <w:szCs w:val="24"/>
        </w:rPr>
        <w:t>особ</w:t>
      </w:r>
      <w:r w:rsidRPr="002808A1">
        <w:rPr>
          <w:rFonts w:ascii="Times New Roman" w:hAnsi="Times New Roman" w:cs="Times New Roman"/>
          <w:sz w:val="24"/>
          <w:szCs w:val="24"/>
        </w:rPr>
        <w:t>ностей.</w:t>
      </w:r>
      <w:proofErr w:type="gramEnd"/>
      <w:r w:rsidRPr="002808A1">
        <w:rPr>
          <w:rFonts w:ascii="Times New Roman" w:hAnsi="Times New Roman" w:cs="Times New Roman"/>
          <w:sz w:val="24"/>
          <w:szCs w:val="24"/>
        </w:rPr>
        <w:t xml:space="preserve"> Усилению мотивац</w:t>
      </w:r>
      <w:r w:rsidR="00554351" w:rsidRPr="002808A1">
        <w:rPr>
          <w:rFonts w:ascii="Times New Roman" w:hAnsi="Times New Roman" w:cs="Times New Roman"/>
          <w:sz w:val="24"/>
          <w:szCs w:val="24"/>
        </w:rPr>
        <w:t>ии занятий на уроках способству</w:t>
      </w:r>
      <w:r w:rsidRPr="002808A1">
        <w:rPr>
          <w:rFonts w:ascii="Times New Roman" w:hAnsi="Times New Roman" w:cs="Times New Roman"/>
          <w:sz w:val="24"/>
          <w:szCs w:val="24"/>
        </w:rPr>
        <w:t>ет привлечение подростков</w:t>
      </w:r>
      <w:r w:rsidR="00554351" w:rsidRPr="002808A1">
        <w:rPr>
          <w:rFonts w:ascii="Times New Roman" w:hAnsi="Times New Roman" w:cs="Times New Roman"/>
          <w:sz w:val="24"/>
          <w:szCs w:val="24"/>
        </w:rPr>
        <w:t xml:space="preserve"> к судейству, руководству коман</w:t>
      </w:r>
      <w:r w:rsidRPr="002808A1">
        <w:rPr>
          <w:rFonts w:ascii="Times New Roman" w:hAnsi="Times New Roman" w:cs="Times New Roman"/>
          <w:sz w:val="24"/>
          <w:szCs w:val="24"/>
        </w:rPr>
        <w:t>дой или отделением, помощ</w:t>
      </w:r>
      <w:r w:rsidR="00554351" w:rsidRPr="002808A1">
        <w:rPr>
          <w:rFonts w:ascii="Times New Roman" w:hAnsi="Times New Roman" w:cs="Times New Roman"/>
          <w:sz w:val="24"/>
          <w:szCs w:val="24"/>
        </w:rPr>
        <w:t>и в обучении, подготовке и орга</w:t>
      </w:r>
      <w:r w:rsidRPr="002808A1">
        <w:rPr>
          <w:rFonts w:ascii="Times New Roman" w:hAnsi="Times New Roman" w:cs="Times New Roman"/>
          <w:sz w:val="24"/>
          <w:szCs w:val="24"/>
        </w:rPr>
        <w:t>низации занятий, демонстрации упражнений. Интерес к уроку физической культуры обе</w:t>
      </w:r>
      <w:r w:rsidR="00554351" w:rsidRPr="002808A1">
        <w:rPr>
          <w:rFonts w:ascii="Times New Roman" w:hAnsi="Times New Roman" w:cs="Times New Roman"/>
          <w:sz w:val="24"/>
          <w:szCs w:val="24"/>
        </w:rPr>
        <w:t>спечивается применением раз</w:t>
      </w:r>
      <w:r w:rsidRPr="002808A1">
        <w:rPr>
          <w:rFonts w:ascii="Times New Roman" w:hAnsi="Times New Roman" w:cs="Times New Roman"/>
          <w:sz w:val="24"/>
          <w:szCs w:val="24"/>
        </w:rPr>
        <w:t>личных технических средст</w:t>
      </w:r>
      <w:r w:rsidR="00554351" w:rsidRPr="002808A1">
        <w:rPr>
          <w:rFonts w:ascii="Times New Roman" w:hAnsi="Times New Roman" w:cs="Times New Roman"/>
          <w:sz w:val="24"/>
          <w:szCs w:val="24"/>
        </w:rPr>
        <w:t>в обучения, соответствующих воз</w:t>
      </w:r>
      <w:r w:rsidRPr="002808A1">
        <w:rPr>
          <w:rFonts w:ascii="Times New Roman" w:hAnsi="Times New Roman" w:cs="Times New Roman"/>
          <w:sz w:val="24"/>
          <w:szCs w:val="24"/>
        </w:rPr>
        <w:t>расту тренажёров, нестандартного оборудования, творческих заданий и самостоятельных занятий.</w:t>
      </w:r>
    </w:p>
    <w:p w:rsidR="00CC0482" w:rsidRPr="002808A1" w:rsidRDefault="00CC0482" w:rsidP="002808A1">
      <w:pPr>
        <w:shd w:val="clear" w:color="auto" w:fill="FFFFFF"/>
        <w:ind w:left="58" w:right="58" w:firstLine="338"/>
        <w:jc w:val="both"/>
        <w:rPr>
          <w:rFonts w:ascii="Times New Roman" w:hAnsi="Times New Roman" w:cs="Times New Roman"/>
          <w:sz w:val="24"/>
          <w:szCs w:val="24"/>
        </w:rPr>
      </w:pPr>
      <w:r w:rsidRPr="002808A1">
        <w:rPr>
          <w:rFonts w:ascii="Times New Roman" w:hAnsi="Times New Roman" w:cs="Times New Roman"/>
          <w:sz w:val="24"/>
          <w:szCs w:val="24"/>
        </w:rPr>
        <w:t>Обучение сложной тех</w:t>
      </w:r>
      <w:r w:rsidR="00554351" w:rsidRPr="002808A1">
        <w:rPr>
          <w:rFonts w:ascii="Times New Roman" w:hAnsi="Times New Roman" w:cs="Times New Roman"/>
          <w:sz w:val="24"/>
          <w:szCs w:val="24"/>
        </w:rPr>
        <w:t>нике основных видов спорта осно</w:t>
      </w:r>
      <w:r w:rsidRPr="002808A1">
        <w:rPr>
          <w:rFonts w:ascii="Times New Roman" w:hAnsi="Times New Roman" w:cs="Times New Roman"/>
          <w:sz w:val="24"/>
          <w:szCs w:val="24"/>
        </w:rPr>
        <w:t xml:space="preserve">вывается на приобретённых в начальной </w:t>
      </w:r>
      <w:r w:rsidRPr="002808A1">
        <w:rPr>
          <w:rFonts w:ascii="Times New Roman" w:hAnsi="Times New Roman" w:cs="Times New Roman"/>
          <w:sz w:val="24"/>
          <w:szCs w:val="24"/>
        </w:rPr>
        <w:lastRenderedPageBreak/>
        <w:t>школе простейших двигательных умениях и навыках. Высокое качество этого процесса обеспечивается умелым применением подводящих и подготовительных упражнений, расчленённого и целостного методов обучения, интенс</w:t>
      </w:r>
      <w:r w:rsidR="00554351" w:rsidRPr="002808A1">
        <w:rPr>
          <w:rFonts w:ascii="Times New Roman" w:hAnsi="Times New Roman" w:cs="Times New Roman"/>
          <w:sz w:val="24"/>
          <w:szCs w:val="24"/>
        </w:rPr>
        <w:t>ивных методов обучения (проблем</w:t>
      </w:r>
      <w:r w:rsidRPr="002808A1">
        <w:rPr>
          <w:rFonts w:ascii="Times New Roman" w:hAnsi="Times New Roman" w:cs="Times New Roman"/>
          <w:sz w:val="24"/>
          <w:szCs w:val="24"/>
        </w:rPr>
        <w:t>ное и программированное о</w:t>
      </w:r>
      <w:r w:rsidR="00554351" w:rsidRPr="002808A1">
        <w:rPr>
          <w:rFonts w:ascii="Times New Roman" w:hAnsi="Times New Roman" w:cs="Times New Roman"/>
          <w:sz w:val="24"/>
          <w:szCs w:val="24"/>
        </w:rPr>
        <w:t>бучение, метод сопряжённого обу</w:t>
      </w:r>
      <w:r w:rsidRPr="002808A1">
        <w:rPr>
          <w:rFonts w:ascii="Times New Roman" w:hAnsi="Times New Roman" w:cs="Times New Roman"/>
          <w:sz w:val="24"/>
          <w:szCs w:val="24"/>
        </w:rPr>
        <w:t>чения и развития двигательных качеств, круговая тренировка и др.).</w:t>
      </w:r>
    </w:p>
    <w:p w:rsidR="00CC0482" w:rsidRPr="002808A1" w:rsidRDefault="00CC0482" w:rsidP="002808A1">
      <w:pPr>
        <w:shd w:val="clear" w:color="auto" w:fill="FFFFFF"/>
        <w:spacing w:before="7"/>
        <w:ind w:left="22" w:right="94" w:firstLine="353"/>
        <w:jc w:val="both"/>
        <w:rPr>
          <w:rFonts w:ascii="Times New Roman" w:hAnsi="Times New Roman" w:cs="Times New Roman"/>
          <w:sz w:val="24"/>
          <w:szCs w:val="24"/>
        </w:rPr>
      </w:pPr>
      <w:r w:rsidRPr="002808A1">
        <w:rPr>
          <w:rFonts w:ascii="Times New Roman" w:hAnsi="Times New Roman" w:cs="Times New Roman"/>
          <w:sz w:val="24"/>
          <w:szCs w:val="24"/>
        </w:rPr>
        <w:t>В среднем школьном возрасте (с 10—11 лет) техническое и технико-тактическое обу</w:t>
      </w:r>
      <w:r w:rsidR="00554351" w:rsidRPr="002808A1">
        <w:rPr>
          <w:rFonts w:ascii="Times New Roman" w:hAnsi="Times New Roman" w:cs="Times New Roman"/>
          <w:sz w:val="24"/>
          <w:szCs w:val="24"/>
        </w:rPr>
        <w:t>чение и совершенствование наибо</w:t>
      </w:r>
      <w:r w:rsidRPr="002808A1">
        <w:rPr>
          <w:rFonts w:ascii="Times New Roman" w:hAnsi="Times New Roman" w:cs="Times New Roman"/>
          <w:sz w:val="24"/>
          <w:szCs w:val="24"/>
        </w:rPr>
        <w:t>лее тесно переплетаются с развитием координационных спо</w:t>
      </w:r>
      <w:r w:rsidRPr="002808A1">
        <w:rPr>
          <w:rFonts w:ascii="Times New Roman" w:hAnsi="Times New Roman" w:cs="Times New Roman"/>
          <w:sz w:val="24"/>
          <w:szCs w:val="24"/>
        </w:rPr>
        <w:softHyphen/>
        <w:t xml:space="preserve">собностей. В соответствии с дидактическими принципами (последовательность, систематичность и индивидуализация) учитель физической культуры должен приучать учащихся к тому, чтобы они выполняли задания на технику или </w:t>
      </w:r>
      <w:proofErr w:type="gramStart"/>
      <w:r w:rsidRPr="002808A1">
        <w:rPr>
          <w:rFonts w:ascii="Times New Roman" w:hAnsi="Times New Roman" w:cs="Times New Roman"/>
          <w:sz w:val="24"/>
          <w:szCs w:val="24"/>
        </w:rPr>
        <w:t>тактику</w:t>
      </w:r>
      <w:proofErr w:type="gramEnd"/>
      <w:r w:rsidRPr="002808A1">
        <w:rPr>
          <w:rFonts w:ascii="Times New Roman" w:hAnsi="Times New Roman" w:cs="Times New Roman"/>
          <w:sz w:val="24"/>
          <w:szCs w:val="24"/>
        </w:rPr>
        <w:t xml:space="preserve"> прежде всего правильно (т. е. адекватно и точно). Затем не</w:t>
      </w:r>
      <w:r w:rsidRPr="002808A1">
        <w:rPr>
          <w:rFonts w:ascii="Times New Roman" w:hAnsi="Times New Roman" w:cs="Times New Roman"/>
          <w:sz w:val="24"/>
          <w:szCs w:val="24"/>
        </w:rPr>
        <w:softHyphen/>
        <w:t>обходимо постепенно увеличи</w:t>
      </w:r>
      <w:r w:rsidR="00554351" w:rsidRPr="002808A1">
        <w:rPr>
          <w:rFonts w:ascii="Times New Roman" w:hAnsi="Times New Roman" w:cs="Times New Roman"/>
          <w:sz w:val="24"/>
          <w:szCs w:val="24"/>
        </w:rPr>
        <w:t>вать требования к быстроте и ра</w:t>
      </w:r>
      <w:r w:rsidRPr="002808A1">
        <w:rPr>
          <w:rFonts w:ascii="Times New Roman" w:hAnsi="Times New Roman" w:cs="Times New Roman"/>
          <w:sz w:val="24"/>
          <w:szCs w:val="24"/>
        </w:rPr>
        <w:t xml:space="preserve">циональности выполнения изучаемых двигательных действий и, наконец, к находчивости при выполнении упражнений в изменяющихся условиях. В этой связи педагог должен умело переходить от </w:t>
      </w:r>
      <w:proofErr w:type="gramStart"/>
      <w:r w:rsidRPr="002808A1">
        <w:rPr>
          <w:rFonts w:ascii="Times New Roman" w:hAnsi="Times New Roman" w:cs="Times New Roman"/>
          <w:sz w:val="24"/>
          <w:szCs w:val="24"/>
        </w:rPr>
        <w:t>стандартно-</w:t>
      </w:r>
      <w:r w:rsidR="00554351" w:rsidRPr="002808A1">
        <w:rPr>
          <w:rFonts w:ascii="Times New Roman" w:hAnsi="Times New Roman" w:cs="Times New Roman"/>
          <w:sz w:val="24"/>
          <w:szCs w:val="24"/>
        </w:rPr>
        <w:t>повторного</w:t>
      </w:r>
      <w:proofErr w:type="gramEnd"/>
      <w:r w:rsidR="00554351" w:rsidRPr="002808A1">
        <w:rPr>
          <w:rFonts w:ascii="Times New Roman" w:hAnsi="Times New Roman" w:cs="Times New Roman"/>
          <w:sz w:val="24"/>
          <w:szCs w:val="24"/>
        </w:rPr>
        <w:t xml:space="preserve"> к вариативному упраж</w:t>
      </w:r>
      <w:r w:rsidRPr="002808A1">
        <w:rPr>
          <w:rFonts w:ascii="Times New Roman" w:hAnsi="Times New Roman" w:cs="Times New Roman"/>
          <w:sz w:val="24"/>
          <w:szCs w:val="24"/>
        </w:rPr>
        <w:t>нению, игровому и соревновательному методам.</w:t>
      </w:r>
    </w:p>
    <w:p w:rsidR="00CC0482" w:rsidRPr="002808A1" w:rsidRDefault="00CC0482" w:rsidP="002808A1">
      <w:pPr>
        <w:shd w:val="clear" w:color="auto" w:fill="FFFFFF"/>
        <w:spacing w:before="137"/>
        <w:ind w:left="22" w:right="7"/>
        <w:jc w:val="both"/>
        <w:rPr>
          <w:rFonts w:ascii="Times New Roman" w:hAnsi="Times New Roman" w:cs="Times New Roman"/>
          <w:sz w:val="24"/>
          <w:szCs w:val="24"/>
        </w:rPr>
      </w:pPr>
      <w:r w:rsidRPr="002808A1">
        <w:rPr>
          <w:rFonts w:ascii="Times New Roman" w:hAnsi="Times New Roman" w:cs="Times New Roman"/>
          <w:sz w:val="24"/>
          <w:szCs w:val="24"/>
        </w:rPr>
        <w:t>В свою очередь, в данный</w:t>
      </w:r>
      <w:r w:rsidR="003E5A58" w:rsidRPr="002808A1">
        <w:rPr>
          <w:rFonts w:ascii="Times New Roman" w:hAnsi="Times New Roman" w:cs="Times New Roman"/>
          <w:sz w:val="24"/>
          <w:szCs w:val="24"/>
        </w:rPr>
        <w:t xml:space="preserve"> период жизни детей развитие ко</w:t>
      </w:r>
      <w:r w:rsidRPr="002808A1">
        <w:rPr>
          <w:rFonts w:ascii="Times New Roman" w:hAnsi="Times New Roman" w:cs="Times New Roman"/>
          <w:sz w:val="24"/>
          <w:szCs w:val="24"/>
        </w:rPr>
        <w:t xml:space="preserve">ординационных способностей необходимо органично увязать с воспитанием скоростных, скоростно-силовых способностей, а также выносливости и гибкости. Для этого на уроках учителя физической культуры должны постоянно применять </w:t>
      </w:r>
      <w:proofErr w:type="spellStart"/>
      <w:r w:rsidRPr="002808A1">
        <w:rPr>
          <w:rFonts w:ascii="Times New Roman" w:hAnsi="Times New Roman" w:cs="Times New Roman"/>
          <w:sz w:val="24"/>
          <w:szCs w:val="24"/>
        </w:rPr>
        <w:t>общераз-виваюшие</w:t>
      </w:r>
      <w:proofErr w:type="spellEnd"/>
      <w:r w:rsidRPr="002808A1">
        <w:rPr>
          <w:rFonts w:ascii="Times New Roman" w:hAnsi="Times New Roman" w:cs="Times New Roman"/>
          <w:sz w:val="24"/>
          <w:szCs w:val="24"/>
        </w:rPr>
        <w:t xml:space="preserve"> и специально развивающие координационные </w:t>
      </w:r>
      <w:proofErr w:type="spellStart"/>
      <w:proofErr w:type="gramStart"/>
      <w:r w:rsidRPr="002808A1">
        <w:rPr>
          <w:rFonts w:ascii="Times New Roman" w:hAnsi="Times New Roman" w:cs="Times New Roman"/>
          <w:sz w:val="24"/>
          <w:szCs w:val="24"/>
        </w:rPr>
        <w:t>уп</w:t>
      </w:r>
      <w:proofErr w:type="spellEnd"/>
      <w:r w:rsidRPr="002808A1">
        <w:rPr>
          <w:rFonts w:ascii="Times New Roman" w:hAnsi="Times New Roman" w:cs="Times New Roman"/>
          <w:sz w:val="24"/>
          <w:szCs w:val="24"/>
        </w:rPr>
        <w:t xml:space="preserve"> </w:t>
      </w:r>
      <w:proofErr w:type="spellStart"/>
      <w:r w:rsidRPr="002808A1">
        <w:rPr>
          <w:rFonts w:ascii="Times New Roman" w:hAnsi="Times New Roman" w:cs="Times New Roman"/>
          <w:sz w:val="24"/>
          <w:szCs w:val="24"/>
        </w:rPr>
        <w:t>ражнения</w:t>
      </w:r>
      <w:proofErr w:type="spellEnd"/>
      <w:proofErr w:type="gramEnd"/>
      <w:r w:rsidRPr="002808A1">
        <w:rPr>
          <w:rFonts w:ascii="Times New Roman" w:hAnsi="Times New Roman" w:cs="Times New Roman"/>
          <w:sz w:val="24"/>
          <w:szCs w:val="24"/>
        </w:rPr>
        <w:t xml:space="preserve"> и чередовать их с упражнениями, воздействующими на указанные кондиционные способности.</w:t>
      </w:r>
    </w:p>
    <w:p w:rsidR="00CC0482" w:rsidRPr="002808A1" w:rsidRDefault="00CC0482" w:rsidP="002808A1">
      <w:pPr>
        <w:shd w:val="clear" w:color="auto" w:fill="FFFFFF"/>
        <w:spacing w:before="7"/>
        <w:ind w:left="14" w:firstLine="338"/>
        <w:jc w:val="both"/>
        <w:rPr>
          <w:rFonts w:ascii="Times New Roman" w:hAnsi="Times New Roman" w:cs="Times New Roman"/>
          <w:sz w:val="24"/>
          <w:szCs w:val="24"/>
        </w:rPr>
      </w:pPr>
      <w:r w:rsidRPr="002808A1">
        <w:rPr>
          <w:rFonts w:ascii="Times New Roman" w:hAnsi="Times New Roman" w:cs="Times New Roman"/>
          <w:sz w:val="24"/>
          <w:szCs w:val="24"/>
        </w:rPr>
        <w:t>В 5—9 классах увеличиваются индивидуальные различия школьников, что необходи</w:t>
      </w:r>
      <w:r w:rsidR="003E5A58" w:rsidRPr="002808A1">
        <w:rPr>
          <w:rFonts w:ascii="Times New Roman" w:hAnsi="Times New Roman" w:cs="Times New Roman"/>
          <w:sz w:val="24"/>
          <w:szCs w:val="24"/>
        </w:rPr>
        <w:t>мо учитывать при обучении движе</w:t>
      </w:r>
      <w:r w:rsidRPr="002808A1">
        <w:rPr>
          <w:rFonts w:ascii="Times New Roman" w:hAnsi="Times New Roman" w:cs="Times New Roman"/>
          <w:sz w:val="24"/>
          <w:szCs w:val="24"/>
        </w:rPr>
        <w:t>ниям, развитии двигательных способностей, осуществлении процесса-воспитания. В этой связи для группы школьников или отдельных учащихся следует дифференцировать задачи, содержание, темп освоения программного материала, оценку их достижений. Дифференцированный и индивидуальный подход особенно важен дл</w:t>
      </w:r>
      <w:r w:rsidR="003E5A58" w:rsidRPr="002808A1">
        <w:rPr>
          <w:rFonts w:ascii="Times New Roman" w:hAnsi="Times New Roman" w:cs="Times New Roman"/>
          <w:sz w:val="24"/>
          <w:szCs w:val="24"/>
        </w:rPr>
        <w:t>я учащихся, имеющих низкие и вы</w:t>
      </w:r>
      <w:r w:rsidRPr="002808A1">
        <w:rPr>
          <w:rFonts w:ascii="Times New Roman" w:hAnsi="Times New Roman" w:cs="Times New Roman"/>
          <w:sz w:val="24"/>
          <w:szCs w:val="24"/>
        </w:rPr>
        <w:t>сокие результаты в области физической культуры.</w:t>
      </w:r>
    </w:p>
    <w:p w:rsidR="00CC0482" w:rsidRPr="002808A1" w:rsidRDefault="00CC0482" w:rsidP="002808A1">
      <w:pPr>
        <w:shd w:val="clear" w:color="auto" w:fill="FFFFFF"/>
        <w:ind w:right="14" w:firstLine="346"/>
        <w:jc w:val="both"/>
        <w:rPr>
          <w:rFonts w:ascii="Times New Roman" w:hAnsi="Times New Roman" w:cs="Times New Roman"/>
          <w:sz w:val="24"/>
          <w:szCs w:val="24"/>
        </w:rPr>
      </w:pPr>
      <w:r w:rsidRPr="002808A1">
        <w:rPr>
          <w:rFonts w:ascii="Times New Roman" w:hAnsi="Times New Roman" w:cs="Times New Roman"/>
          <w:sz w:val="24"/>
          <w:szCs w:val="24"/>
        </w:rPr>
        <w:t>При выборе содержани</w:t>
      </w:r>
      <w:r w:rsidR="003E5A58" w:rsidRPr="002808A1">
        <w:rPr>
          <w:rFonts w:ascii="Times New Roman" w:hAnsi="Times New Roman" w:cs="Times New Roman"/>
          <w:sz w:val="24"/>
          <w:szCs w:val="24"/>
        </w:rPr>
        <w:t>я и методов проведения урока не</w:t>
      </w:r>
      <w:r w:rsidRPr="002808A1">
        <w:rPr>
          <w:rFonts w:ascii="Times New Roman" w:hAnsi="Times New Roman" w:cs="Times New Roman"/>
          <w:sz w:val="24"/>
          <w:szCs w:val="24"/>
        </w:rPr>
        <w:t>обходимо в большей мере</w:t>
      </w:r>
      <w:r w:rsidR="003E5A58" w:rsidRPr="002808A1">
        <w:rPr>
          <w:rFonts w:ascii="Times New Roman" w:hAnsi="Times New Roman" w:cs="Times New Roman"/>
          <w:sz w:val="24"/>
          <w:szCs w:val="24"/>
        </w:rPr>
        <w:t>, чем в младшем школьном возрас</w:t>
      </w:r>
      <w:r w:rsidRPr="002808A1">
        <w:rPr>
          <w:rFonts w:ascii="Times New Roman" w:hAnsi="Times New Roman" w:cs="Times New Roman"/>
          <w:sz w:val="24"/>
          <w:szCs w:val="24"/>
        </w:rPr>
        <w:t>те, учитывать половые о</w:t>
      </w:r>
      <w:r w:rsidR="003E5A58" w:rsidRPr="002808A1">
        <w:rPr>
          <w:rFonts w:ascii="Times New Roman" w:hAnsi="Times New Roman" w:cs="Times New Roman"/>
          <w:sz w:val="24"/>
          <w:szCs w:val="24"/>
        </w:rPr>
        <w:t>собенности занимающихся. При со</w:t>
      </w:r>
      <w:r w:rsidRPr="002808A1">
        <w:rPr>
          <w:rFonts w:ascii="Times New Roman" w:hAnsi="Times New Roman" w:cs="Times New Roman"/>
          <w:sz w:val="24"/>
          <w:szCs w:val="24"/>
        </w:rPr>
        <w:t>ответствующих условиях</w:t>
      </w:r>
      <w:r w:rsidR="003E5A58" w:rsidRPr="002808A1">
        <w:rPr>
          <w:rFonts w:ascii="Times New Roman" w:hAnsi="Times New Roman" w:cs="Times New Roman"/>
          <w:sz w:val="24"/>
          <w:szCs w:val="24"/>
        </w:rPr>
        <w:t xml:space="preserve"> целесообразно объединять парал</w:t>
      </w:r>
      <w:r w:rsidRPr="002808A1">
        <w:rPr>
          <w:rFonts w:ascii="Times New Roman" w:hAnsi="Times New Roman" w:cs="Times New Roman"/>
          <w:sz w:val="24"/>
          <w:szCs w:val="24"/>
        </w:rPr>
        <w:t>лельные классы для раздельного обучения мальчиков и девочек.</w:t>
      </w:r>
    </w:p>
    <w:p w:rsidR="00CC0482" w:rsidRPr="002808A1" w:rsidRDefault="00CC0482" w:rsidP="002808A1">
      <w:pPr>
        <w:shd w:val="clear" w:color="auto" w:fill="FFFFFF"/>
        <w:ind w:firstLine="346"/>
        <w:jc w:val="both"/>
        <w:rPr>
          <w:rFonts w:ascii="Times New Roman" w:hAnsi="Times New Roman" w:cs="Times New Roman"/>
          <w:sz w:val="24"/>
          <w:szCs w:val="24"/>
        </w:rPr>
      </w:pPr>
      <w:r w:rsidRPr="002808A1">
        <w:rPr>
          <w:rFonts w:ascii="Times New Roman" w:hAnsi="Times New Roman" w:cs="Times New Roman"/>
          <w:sz w:val="24"/>
          <w:szCs w:val="24"/>
        </w:rPr>
        <w:t>В подростковом возрас</w:t>
      </w:r>
      <w:r w:rsidR="003E5A58" w:rsidRPr="002808A1">
        <w:rPr>
          <w:rFonts w:ascii="Times New Roman" w:hAnsi="Times New Roman" w:cs="Times New Roman"/>
          <w:sz w:val="24"/>
          <w:szCs w:val="24"/>
        </w:rPr>
        <w:t>те усиливается значимость обуче</w:t>
      </w:r>
      <w:r w:rsidRPr="002808A1">
        <w:rPr>
          <w:rFonts w:ascii="Times New Roman" w:hAnsi="Times New Roman" w:cs="Times New Roman"/>
          <w:sz w:val="24"/>
          <w:szCs w:val="24"/>
        </w:rPr>
        <w:t>ния учащихся знаниям п</w:t>
      </w:r>
      <w:r w:rsidR="003E5A58" w:rsidRPr="002808A1">
        <w:rPr>
          <w:rFonts w:ascii="Times New Roman" w:hAnsi="Times New Roman" w:cs="Times New Roman"/>
          <w:sz w:val="24"/>
          <w:szCs w:val="24"/>
        </w:rPr>
        <w:t xml:space="preserve">о физической культуре, </w:t>
      </w:r>
      <w:proofErr w:type="gramStart"/>
      <w:r w:rsidR="003E5A58" w:rsidRPr="002808A1">
        <w:rPr>
          <w:rFonts w:ascii="Times New Roman" w:hAnsi="Times New Roman" w:cs="Times New Roman"/>
          <w:sz w:val="24"/>
          <w:szCs w:val="24"/>
        </w:rPr>
        <w:t>формы</w:t>
      </w:r>
      <w:proofErr w:type="gramEnd"/>
      <w:r w:rsidR="003E5A58" w:rsidRPr="002808A1">
        <w:rPr>
          <w:rFonts w:ascii="Times New Roman" w:hAnsi="Times New Roman" w:cs="Times New Roman"/>
          <w:sz w:val="24"/>
          <w:szCs w:val="24"/>
        </w:rPr>
        <w:t xml:space="preserve"> пе</w:t>
      </w:r>
      <w:r w:rsidRPr="002808A1">
        <w:rPr>
          <w:rFonts w:ascii="Times New Roman" w:hAnsi="Times New Roman" w:cs="Times New Roman"/>
          <w:sz w:val="24"/>
          <w:szCs w:val="24"/>
        </w:rPr>
        <w:t>редачи которых на уроке з</w:t>
      </w:r>
      <w:r w:rsidR="003E5A58" w:rsidRPr="002808A1">
        <w:rPr>
          <w:rFonts w:ascii="Times New Roman" w:hAnsi="Times New Roman" w:cs="Times New Roman"/>
          <w:sz w:val="24"/>
          <w:szCs w:val="24"/>
        </w:rPr>
        <w:t>ависят от содержания самих заня</w:t>
      </w:r>
      <w:r w:rsidRPr="002808A1">
        <w:rPr>
          <w:rFonts w:ascii="Times New Roman" w:hAnsi="Times New Roman" w:cs="Times New Roman"/>
          <w:sz w:val="24"/>
          <w:szCs w:val="24"/>
        </w:rPr>
        <w:t>тий, этапа обучения, условий проведения занятий и других факторов. Наиболее целес</w:t>
      </w:r>
      <w:r w:rsidR="003E5A58" w:rsidRPr="002808A1">
        <w:rPr>
          <w:rFonts w:ascii="Times New Roman" w:hAnsi="Times New Roman" w:cs="Times New Roman"/>
          <w:sz w:val="24"/>
          <w:szCs w:val="24"/>
        </w:rPr>
        <w:t>ообразно сообщение знаний увязы</w:t>
      </w:r>
      <w:r w:rsidRPr="002808A1">
        <w:rPr>
          <w:rFonts w:ascii="Times New Roman" w:hAnsi="Times New Roman" w:cs="Times New Roman"/>
          <w:sz w:val="24"/>
          <w:szCs w:val="24"/>
        </w:rPr>
        <w:t>вать с освоением и сове</w:t>
      </w:r>
      <w:r w:rsidR="003E5A58" w:rsidRPr="002808A1">
        <w:rPr>
          <w:rFonts w:ascii="Times New Roman" w:hAnsi="Times New Roman" w:cs="Times New Roman"/>
          <w:sz w:val="24"/>
          <w:szCs w:val="24"/>
        </w:rPr>
        <w:t>ршенствованием конкретных двига</w:t>
      </w:r>
      <w:r w:rsidRPr="002808A1">
        <w:rPr>
          <w:rFonts w:ascii="Times New Roman" w:hAnsi="Times New Roman" w:cs="Times New Roman"/>
          <w:sz w:val="24"/>
          <w:szCs w:val="24"/>
        </w:rPr>
        <w:t>тельных действий, развитием двигательных способностей, формированием умений самостоятельно тренироваться и осуществлять физкультурно-оздоровительную и спортивную деятельность. Однако знания становятся руководством к действию лишь при двух ус</w:t>
      </w:r>
      <w:r w:rsidR="003E5A58" w:rsidRPr="002808A1">
        <w:rPr>
          <w:rFonts w:ascii="Times New Roman" w:hAnsi="Times New Roman" w:cs="Times New Roman"/>
          <w:sz w:val="24"/>
          <w:szCs w:val="24"/>
        </w:rPr>
        <w:t>ловиях: во-первых, при объектив</w:t>
      </w:r>
      <w:r w:rsidRPr="002808A1">
        <w:rPr>
          <w:rFonts w:ascii="Times New Roman" w:hAnsi="Times New Roman" w:cs="Times New Roman"/>
          <w:sz w:val="24"/>
          <w:szCs w:val="24"/>
        </w:rPr>
        <w:t>ном отражении закономерностей изучаемых двигательных действий и, во-вторых, ес</w:t>
      </w:r>
      <w:r w:rsidR="003E5A58" w:rsidRPr="002808A1">
        <w:rPr>
          <w:rFonts w:ascii="Times New Roman" w:hAnsi="Times New Roman" w:cs="Times New Roman"/>
          <w:sz w:val="24"/>
          <w:szCs w:val="24"/>
        </w:rPr>
        <w:t>ли они органично включены в раз</w:t>
      </w:r>
      <w:r w:rsidRPr="002808A1">
        <w:rPr>
          <w:rFonts w:ascii="Times New Roman" w:hAnsi="Times New Roman" w:cs="Times New Roman"/>
          <w:sz w:val="24"/>
          <w:szCs w:val="24"/>
        </w:rPr>
        <w:t>нообразную деятельность учащихся. Знания надо сообщать таким образом, чтобы это</w:t>
      </w:r>
      <w:r w:rsidR="003E5A58" w:rsidRPr="002808A1">
        <w:rPr>
          <w:rFonts w:ascii="Times New Roman" w:hAnsi="Times New Roman" w:cs="Times New Roman"/>
          <w:sz w:val="24"/>
          <w:szCs w:val="24"/>
        </w:rPr>
        <w:t>т процесс не влиял на двигатель</w:t>
      </w:r>
      <w:r w:rsidRPr="002808A1">
        <w:rPr>
          <w:rFonts w:ascii="Times New Roman" w:hAnsi="Times New Roman" w:cs="Times New Roman"/>
          <w:sz w:val="24"/>
          <w:szCs w:val="24"/>
        </w:rPr>
        <w:t>ную активность учащих</w:t>
      </w:r>
      <w:r w:rsidR="003E5A58" w:rsidRPr="002808A1">
        <w:rPr>
          <w:rFonts w:ascii="Times New Roman" w:hAnsi="Times New Roman" w:cs="Times New Roman"/>
          <w:sz w:val="24"/>
          <w:szCs w:val="24"/>
        </w:rPr>
        <w:t>ся. Одним из возможных методиче</w:t>
      </w:r>
      <w:r w:rsidRPr="002808A1">
        <w:rPr>
          <w:rFonts w:ascii="Times New Roman" w:hAnsi="Times New Roman" w:cs="Times New Roman"/>
          <w:sz w:val="24"/>
          <w:szCs w:val="24"/>
        </w:rPr>
        <w:t xml:space="preserve">ских требований к сообщению знаний является реализация в практике </w:t>
      </w:r>
      <w:proofErr w:type="spellStart"/>
      <w:r w:rsidRPr="002808A1">
        <w:rPr>
          <w:rFonts w:ascii="Times New Roman" w:hAnsi="Times New Roman" w:cs="Times New Roman"/>
          <w:sz w:val="24"/>
          <w:szCs w:val="24"/>
        </w:rPr>
        <w:t>межпредметных</w:t>
      </w:r>
      <w:proofErr w:type="spellEnd"/>
      <w:r w:rsidRPr="002808A1">
        <w:rPr>
          <w:rFonts w:ascii="Times New Roman" w:hAnsi="Times New Roman" w:cs="Times New Roman"/>
          <w:sz w:val="24"/>
          <w:szCs w:val="24"/>
        </w:rPr>
        <w:t xml:space="preserve"> связей с другим</w:t>
      </w:r>
      <w:r w:rsidR="003E5A58" w:rsidRPr="002808A1">
        <w:rPr>
          <w:rFonts w:ascii="Times New Roman" w:hAnsi="Times New Roman" w:cs="Times New Roman"/>
          <w:sz w:val="24"/>
          <w:szCs w:val="24"/>
        </w:rPr>
        <w:t>и общеобразова</w:t>
      </w:r>
      <w:r w:rsidRPr="002808A1">
        <w:rPr>
          <w:rFonts w:ascii="Times New Roman" w:hAnsi="Times New Roman" w:cs="Times New Roman"/>
          <w:sz w:val="24"/>
          <w:szCs w:val="24"/>
        </w:rPr>
        <w:t>тельными предметами (физ</w:t>
      </w:r>
      <w:r w:rsidR="003E5A58" w:rsidRPr="002808A1">
        <w:rPr>
          <w:rFonts w:ascii="Times New Roman" w:hAnsi="Times New Roman" w:cs="Times New Roman"/>
          <w:sz w:val="24"/>
          <w:szCs w:val="24"/>
        </w:rPr>
        <w:t>икой, биологией, химией, матема</w:t>
      </w:r>
      <w:r w:rsidRPr="002808A1">
        <w:rPr>
          <w:rFonts w:ascii="Times New Roman" w:hAnsi="Times New Roman" w:cs="Times New Roman"/>
          <w:sz w:val="24"/>
          <w:szCs w:val="24"/>
        </w:rPr>
        <w:t xml:space="preserve">тикой, историей и др.). </w:t>
      </w:r>
      <w:r w:rsidR="003E5A58" w:rsidRPr="002808A1">
        <w:rPr>
          <w:rFonts w:ascii="Times New Roman" w:hAnsi="Times New Roman" w:cs="Times New Roman"/>
          <w:sz w:val="24"/>
          <w:szCs w:val="24"/>
        </w:rPr>
        <w:t>При передаче знаний в подростко</w:t>
      </w:r>
      <w:r w:rsidRPr="002808A1">
        <w:rPr>
          <w:rFonts w:ascii="Times New Roman" w:hAnsi="Times New Roman" w:cs="Times New Roman"/>
          <w:sz w:val="24"/>
          <w:szCs w:val="24"/>
        </w:rPr>
        <w:t>вом возрасте очень важно опираться на методы активной учебно-познавательной деятельности (проблемное и програм</w:t>
      </w:r>
      <w:r w:rsidRPr="002808A1">
        <w:rPr>
          <w:rFonts w:ascii="Times New Roman" w:hAnsi="Times New Roman" w:cs="Times New Roman"/>
          <w:sz w:val="24"/>
          <w:szCs w:val="24"/>
        </w:rPr>
        <w:softHyphen/>
        <w:t>мированное обучение, элем</w:t>
      </w:r>
      <w:r w:rsidR="009376A9" w:rsidRPr="002808A1">
        <w:rPr>
          <w:rFonts w:ascii="Times New Roman" w:hAnsi="Times New Roman" w:cs="Times New Roman"/>
          <w:sz w:val="24"/>
          <w:szCs w:val="24"/>
        </w:rPr>
        <w:t>енты исследования, самостоятель</w:t>
      </w:r>
      <w:r w:rsidRPr="002808A1">
        <w:rPr>
          <w:rFonts w:ascii="Times New Roman" w:hAnsi="Times New Roman" w:cs="Times New Roman"/>
          <w:sz w:val="24"/>
          <w:szCs w:val="24"/>
        </w:rPr>
        <w:t xml:space="preserve">ная работа, задания по самоконтролю, </w:t>
      </w:r>
      <w:proofErr w:type="spellStart"/>
      <w:r w:rsidRPr="002808A1">
        <w:rPr>
          <w:rFonts w:ascii="Times New Roman" w:hAnsi="Times New Roman" w:cs="Times New Roman"/>
          <w:sz w:val="24"/>
          <w:szCs w:val="24"/>
        </w:rPr>
        <w:t>взаимоанализ</w:t>
      </w:r>
      <w:proofErr w:type="spellEnd"/>
      <w:r w:rsidRPr="002808A1">
        <w:rPr>
          <w:rFonts w:ascii="Times New Roman" w:hAnsi="Times New Roman" w:cs="Times New Roman"/>
          <w:sz w:val="24"/>
          <w:szCs w:val="24"/>
        </w:rPr>
        <w:t xml:space="preserve"> действий партнера и др.). Усвоение знаний учениками надо контролировать на основ</w:t>
      </w:r>
      <w:r w:rsidR="009376A9" w:rsidRPr="002808A1">
        <w:rPr>
          <w:rFonts w:ascii="Times New Roman" w:hAnsi="Times New Roman" w:cs="Times New Roman"/>
          <w:sz w:val="24"/>
          <w:szCs w:val="24"/>
        </w:rPr>
        <w:t>е наблюдения, устного и письмен</w:t>
      </w:r>
      <w:r w:rsidRPr="002808A1">
        <w:rPr>
          <w:rFonts w:ascii="Times New Roman" w:hAnsi="Times New Roman" w:cs="Times New Roman"/>
          <w:sz w:val="24"/>
          <w:szCs w:val="24"/>
        </w:rPr>
        <w:t>ного опроса, специальных заданий по применению знаний на практике.</w:t>
      </w:r>
    </w:p>
    <w:p w:rsidR="00CC0482" w:rsidRPr="002808A1" w:rsidRDefault="009376A9" w:rsidP="002808A1">
      <w:pPr>
        <w:shd w:val="clear" w:color="auto" w:fill="FFFFFF"/>
        <w:spacing w:before="65"/>
        <w:ind w:left="50"/>
        <w:jc w:val="both"/>
        <w:rPr>
          <w:rFonts w:ascii="Times New Roman" w:hAnsi="Times New Roman" w:cs="Times New Roman"/>
          <w:sz w:val="24"/>
          <w:szCs w:val="24"/>
        </w:rPr>
      </w:pPr>
      <w:r w:rsidRPr="002808A1">
        <w:rPr>
          <w:rFonts w:ascii="Times New Roman" w:hAnsi="Times New Roman" w:cs="Times New Roman"/>
          <w:sz w:val="24"/>
          <w:szCs w:val="24"/>
        </w:rPr>
        <w:t xml:space="preserve">Воспитательные и </w:t>
      </w:r>
      <w:r w:rsidR="00CC0482" w:rsidRPr="002808A1">
        <w:rPr>
          <w:rFonts w:ascii="Times New Roman" w:hAnsi="Times New Roman" w:cs="Times New Roman"/>
          <w:sz w:val="24"/>
          <w:szCs w:val="24"/>
        </w:rPr>
        <w:t>оз</w:t>
      </w:r>
      <w:r w:rsidRPr="002808A1">
        <w:rPr>
          <w:rFonts w:ascii="Times New Roman" w:hAnsi="Times New Roman" w:cs="Times New Roman"/>
          <w:sz w:val="24"/>
          <w:szCs w:val="24"/>
        </w:rPr>
        <w:t xml:space="preserve">доровительные задачи решаются </w:t>
      </w:r>
      <w:r w:rsidR="00CC0482" w:rsidRPr="002808A1">
        <w:rPr>
          <w:rFonts w:ascii="Times New Roman" w:hAnsi="Times New Roman" w:cs="Times New Roman"/>
          <w:sz w:val="24"/>
          <w:szCs w:val="24"/>
        </w:rPr>
        <w:t>на каждом уроке. При воспитании нравственных и волевых качеств очень важно учитывать возрастные особенности личности подростка: его стремл</w:t>
      </w:r>
      <w:r w:rsidRPr="002808A1">
        <w:rPr>
          <w:rFonts w:ascii="Times New Roman" w:hAnsi="Times New Roman" w:cs="Times New Roman"/>
          <w:sz w:val="24"/>
          <w:szCs w:val="24"/>
        </w:rPr>
        <w:t>ение к самоутверждению, самосто</w:t>
      </w:r>
      <w:r w:rsidR="00CC0482" w:rsidRPr="002808A1">
        <w:rPr>
          <w:rFonts w:ascii="Times New Roman" w:hAnsi="Times New Roman" w:cs="Times New Roman"/>
          <w:sz w:val="24"/>
          <w:szCs w:val="24"/>
        </w:rPr>
        <w:t>ятельность мышления, интерес к собственному «Я», своим физическим и психическим возможностям.</w:t>
      </w:r>
    </w:p>
    <w:p w:rsidR="00CC0482" w:rsidRPr="002808A1" w:rsidRDefault="00CC0482" w:rsidP="002808A1">
      <w:pPr>
        <w:shd w:val="clear" w:color="auto" w:fill="FFFFFF"/>
        <w:ind w:left="36" w:right="7" w:firstLine="338"/>
        <w:jc w:val="both"/>
        <w:rPr>
          <w:rFonts w:ascii="Times New Roman" w:hAnsi="Times New Roman" w:cs="Times New Roman"/>
          <w:sz w:val="24"/>
          <w:szCs w:val="24"/>
        </w:rPr>
      </w:pPr>
      <w:r w:rsidRPr="002808A1">
        <w:rPr>
          <w:rFonts w:ascii="Times New Roman" w:hAnsi="Times New Roman" w:cs="Times New Roman"/>
          <w:sz w:val="24"/>
          <w:szCs w:val="24"/>
        </w:rPr>
        <w:t>Чтобы содействовать у</w:t>
      </w:r>
      <w:r w:rsidR="009376A9" w:rsidRPr="002808A1">
        <w:rPr>
          <w:rFonts w:ascii="Times New Roman" w:hAnsi="Times New Roman" w:cs="Times New Roman"/>
          <w:sz w:val="24"/>
          <w:szCs w:val="24"/>
        </w:rPr>
        <w:t>креплению здоровья, уроки по фи</w:t>
      </w:r>
      <w:r w:rsidRPr="002808A1">
        <w:rPr>
          <w:rFonts w:ascii="Times New Roman" w:hAnsi="Times New Roman" w:cs="Times New Roman"/>
          <w:sz w:val="24"/>
          <w:szCs w:val="24"/>
        </w:rPr>
        <w:t xml:space="preserve">зической культуре необходимо проводить преимущественно на открытом воздухе; при </w:t>
      </w:r>
      <w:r w:rsidR="009376A9" w:rsidRPr="002808A1">
        <w:rPr>
          <w:rFonts w:ascii="Times New Roman" w:hAnsi="Times New Roman" w:cs="Times New Roman"/>
          <w:sz w:val="24"/>
          <w:szCs w:val="24"/>
        </w:rPr>
        <w:t>этом костюм учащегося должен со</w:t>
      </w:r>
      <w:r w:rsidRPr="002808A1">
        <w:rPr>
          <w:rFonts w:ascii="Times New Roman" w:hAnsi="Times New Roman" w:cs="Times New Roman"/>
          <w:sz w:val="24"/>
          <w:szCs w:val="24"/>
        </w:rPr>
        <w:t>ответствовать погодным у</w:t>
      </w:r>
      <w:r w:rsidR="009376A9" w:rsidRPr="002808A1">
        <w:rPr>
          <w:rFonts w:ascii="Times New Roman" w:hAnsi="Times New Roman" w:cs="Times New Roman"/>
          <w:sz w:val="24"/>
          <w:szCs w:val="24"/>
        </w:rPr>
        <w:t>словиям и гигиеническим требова</w:t>
      </w:r>
      <w:r w:rsidRPr="002808A1">
        <w:rPr>
          <w:rFonts w:ascii="Times New Roman" w:hAnsi="Times New Roman" w:cs="Times New Roman"/>
          <w:sz w:val="24"/>
          <w:szCs w:val="24"/>
        </w:rPr>
        <w:t>ниям. При наличии определённых условий целесообразно приучать школьников за</w:t>
      </w:r>
      <w:r w:rsidR="009376A9" w:rsidRPr="002808A1">
        <w:rPr>
          <w:rFonts w:ascii="Times New Roman" w:hAnsi="Times New Roman" w:cs="Times New Roman"/>
          <w:sz w:val="24"/>
          <w:szCs w:val="24"/>
        </w:rPr>
        <w:t>ниматься босиком. Непосредствен</w:t>
      </w:r>
      <w:r w:rsidRPr="002808A1">
        <w:rPr>
          <w:rFonts w:ascii="Times New Roman" w:hAnsi="Times New Roman" w:cs="Times New Roman"/>
          <w:sz w:val="24"/>
          <w:szCs w:val="24"/>
        </w:rPr>
        <w:t>ное решение оздоровительных задач на уроке важно связать с воспитанием ценностных ориентации на здоровый образ жизни, на соблюдение пра</w:t>
      </w:r>
      <w:r w:rsidR="009376A9" w:rsidRPr="002808A1">
        <w:rPr>
          <w:rFonts w:ascii="Times New Roman" w:hAnsi="Times New Roman" w:cs="Times New Roman"/>
          <w:sz w:val="24"/>
          <w:szCs w:val="24"/>
        </w:rPr>
        <w:t>вил личной гигиены вне стен шко</w:t>
      </w:r>
      <w:r w:rsidRPr="002808A1">
        <w:rPr>
          <w:rFonts w:ascii="Times New Roman" w:hAnsi="Times New Roman" w:cs="Times New Roman"/>
          <w:sz w:val="24"/>
          <w:szCs w:val="24"/>
        </w:rPr>
        <w:t>лы.</w:t>
      </w:r>
    </w:p>
    <w:p w:rsidR="00CC0482" w:rsidRPr="002808A1" w:rsidRDefault="00CC0482" w:rsidP="002808A1">
      <w:pPr>
        <w:shd w:val="clear" w:color="auto" w:fill="FFFFFF"/>
        <w:spacing w:before="7"/>
        <w:ind w:left="43" w:right="29" w:firstLine="360"/>
        <w:jc w:val="both"/>
        <w:rPr>
          <w:rFonts w:ascii="Times New Roman" w:hAnsi="Times New Roman" w:cs="Times New Roman"/>
          <w:sz w:val="24"/>
          <w:szCs w:val="24"/>
        </w:rPr>
      </w:pPr>
      <w:r w:rsidRPr="002808A1">
        <w:rPr>
          <w:rFonts w:ascii="Times New Roman" w:hAnsi="Times New Roman" w:cs="Times New Roman"/>
          <w:sz w:val="24"/>
          <w:szCs w:val="24"/>
        </w:rPr>
        <w:t>Рассмотрим далее особенности организации и методики уроков разных типов.</w:t>
      </w:r>
    </w:p>
    <w:p w:rsidR="00CC0482" w:rsidRPr="002808A1" w:rsidRDefault="00CC0482" w:rsidP="002808A1">
      <w:pPr>
        <w:shd w:val="clear" w:color="auto" w:fill="FFFFFF"/>
        <w:ind w:left="22" w:right="22" w:firstLine="360"/>
        <w:jc w:val="both"/>
        <w:rPr>
          <w:rFonts w:ascii="Times New Roman" w:hAnsi="Times New Roman" w:cs="Times New Roman"/>
          <w:sz w:val="24"/>
          <w:szCs w:val="24"/>
        </w:rPr>
      </w:pPr>
      <w:r w:rsidRPr="002808A1">
        <w:rPr>
          <w:rFonts w:ascii="Times New Roman" w:hAnsi="Times New Roman" w:cs="Times New Roman"/>
          <w:sz w:val="24"/>
          <w:szCs w:val="24"/>
        </w:rPr>
        <w:t xml:space="preserve">Подготовительная часть </w:t>
      </w:r>
      <w:r w:rsidR="009376A9" w:rsidRPr="002808A1">
        <w:rPr>
          <w:rFonts w:ascii="Times New Roman" w:hAnsi="Times New Roman" w:cs="Times New Roman"/>
          <w:sz w:val="24"/>
          <w:szCs w:val="24"/>
        </w:rPr>
        <w:t>уроков с образовательно-познава</w:t>
      </w:r>
      <w:r w:rsidRPr="002808A1">
        <w:rPr>
          <w:rFonts w:ascii="Times New Roman" w:hAnsi="Times New Roman" w:cs="Times New Roman"/>
          <w:sz w:val="24"/>
          <w:szCs w:val="24"/>
        </w:rPr>
        <w:t>тельной направленностью,</w:t>
      </w:r>
      <w:r w:rsidR="009376A9" w:rsidRPr="002808A1">
        <w:rPr>
          <w:rFonts w:ascii="Times New Roman" w:hAnsi="Times New Roman" w:cs="Times New Roman"/>
          <w:sz w:val="24"/>
          <w:szCs w:val="24"/>
        </w:rPr>
        <w:t xml:space="preserve"> длительностью до 5—6 мин, вклю</w:t>
      </w:r>
      <w:r w:rsidRPr="002808A1">
        <w:rPr>
          <w:rFonts w:ascii="Times New Roman" w:hAnsi="Times New Roman" w:cs="Times New Roman"/>
          <w:sz w:val="24"/>
          <w:szCs w:val="24"/>
        </w:rPr>
        <w:t xml:space="preserve">чает в себя как ранее разученные тематические комплексы упражнений для развития </w:t>
      </w:r>
      <w:r w:rsidRPr="002808A1">
        <w:rPr>
          <w:rFonts w:ascii="Times New Roman" w:hAnsi="Times New Roman" w:cs="Times New Roman"/>
          <w:sz w:val="24"/>
          <w:szCs w:val="24"/>
        </w:rPr>
        <w:lastRenderedPageBreak/>
        <w:t>координационных способностей, гибкости и формирования</w:t>
      </w:r>
      <w:r w:rsidR="009376A9" w:rsidRPr="002808A1">
        <w:rPr>
          <w:rFonts w:ascii="Times New Roman" w:hAnsi="Times New Roman" w:cs="Times New Roman"/>
          <w:sz w:val="24"/>
          <w:szCs w:val="24"/>
        </w:rPr>
        <w:t xml:space="preserve"> правильной осанки, так и упраж</w:t>
      </w:r>
      <w:r w:rsidRPr="002808A1">
        <w:rPr>
          <w:rFonts w:ascii="Times New Roman" w:hAnsi="Times New Roman" w:cs="Times New Roman"/>
          <w:sz w:val="24"/>
          <w:szCs w:val="24"/>
        </w:rPr>
        <w:t>нения общеразвивающего характера. Учебная деятельность в этой части урока может быть организована фронтальным, групповым и индивидуаль</w:t>
      </w:r>
      <w:r w:rsidR="009376A9" w:rsidRPr="002808A1">
        <w:rPr>
          <w:rFonts w:ascii="Times New Roman" w:hAnsi="Times New Roman" w:cs="Times New Roman"/>
          <w:sz w:val="24"/>
          <w:szCs w:val="24"/>
        </w:rPr>
        <w:t>ным способом. Основная часть мо</w:t>
      </w:r>
      <w:r w:rsidRPr="002808A1">
        <w:rPr>
          <w:rFonts w:ascii="Times New Roman" w:hAnsi="Times New Roman" w:cs="Times New Roman"/>
          <w:sz w:val="24"/>
          <w:szCs w:val="24"/>
        </w:rPr>
        <w:t>жет состоять из двух компон</w:t>
      </w:r>
      <w:r w:rsidR="006E495B" w:rsidRPr="002808A1">
        <w:rPr>
          <w:rFonts w:ascii="Times New Roman" w:hAnsi="Times New Roman" w:cs="Times New Roman"/>
          <w:sz w:val="24"/>
          <w:szCs w:val="24"/>
        </w:rPr>
        <w:t>ентов: образовательного и двига</w:t>
      </w:r>
      <w:r w:rsidRPr="002808A1">
        <w:rPr>
          <w:rFonts w:ascii="Times New Roman" w:hAnsi="Times New Roman" w:cs="Times New Roman"/>
          <w:sz w:val="24"/>
          <w:szCs w:val="24"/>
        </w:rPr>
        <w:t>тельного. Образовательный компонент может длиться от 3 до 15 мин. Дети постигают уче</w:t>
      </w:r>
      <w:r w:rsidR="006E495B" w:rsidRPr="002808A1">
        <w:rPr>
          <w:rFonts w:ascii="Times New Roman" w:hAnsi="Times New Roman" w:cs="Times New Roman"/>
          <w:sz w:val="24"/>
          <w:szCs w:val="24"/>
        </w:rPr>
        <w:t>бные знания и знакомятся со спо</w:t>
      </w:r>
      <w:r w:rsidRPr="002808A1">
        <w:rPr>
          <w:rFonts w:ascii="Times New Roman" w:hAnsi="Times New Roman" w:cs="Times New Roman"/>
          <w:sz w:val="24"/>
          <w:szCs w:val="24"/>
        </w:rPr>
        <w:t>собами осуществления ф</w:t>
      </w:r>
      <w:r w:rsidR="006E495B" w:rsidRPr="002808A1">
        <w:rPr>
          <w:rFonts w:ascii="Times New Roman" w:hAnsi="Times New Roman" w:cs="Times New Roman"/>
          <w:sz w:val="24"/>
          <w:szCs w:val="24"/>
        </w:rPr>
        <w:t>изкультурно-оздоровительной дея</w:t>
      </w:r>
      <w:r w:rsidRPr="002808A1">
        <w:rPr>
          <w:rFonts w:ascii="Times New Roman" w:hAnsi="Times New Roman" w:cs="Times New Roman"/>
          <w:sz w:val="24"/>
          <w:szCs w:val="24"/>
        </w:rPr>
        <w:t>тельности. Между образ</w:t>
      </w:r>
      <w:r w:rsidR="006E495B" w:rsidRPr="002808A1">
        <w:rPr>
          <w:rFonts w:ascii="Times New Roman" w:hAnsi="Times New Roman" w:cs="Times New Roman"/>
          <w:sz w:val="24"/>
          <w:szCs w:val="24"/>
        </w:rPr>
        <w:t>овательным и двигательным компо</w:t>
      </w:r>
      <w:r w:rsidRPr="002808A1">
        <w:rPr>
          <w:rFonts w:ascii="Times New Roman" w:hAnsi="Times New Roman" w:cs="Times New Roman"/>
          <w:sz w:val="24"/>
          <w:szCs w:val="24"/>
        </w:rPr>
        <w:t>нентами основной части ур</w:t>
      </w:r>
      <w:r w:rsidR="006E495B" w:rsidRPr="002808A1">
        <w:rPr>
          <w:rFonts w:ascii="Times New Roman" w:hAnsi="Times New Roman" w:cs="Times New Roman"/>
          <w:sz w:val="24"/>
          <w:szCs w:val="24"/>
        </w:rPr>
        <w:t>ока следует проводить обязатель</w:t>
      </w:r>
      <w:r w:rsidRPr="002808A1">
        <w:rPr>
          <w:rFonts w:ascii="Times New Roman" w:hAnsi="Times New Roman" w:cs="Times New Roman"/>
          <w:sz w:val="24"/>
          <w:szCs w:val="24"/>
        </w:rPr>
        <w:t>ную разминку (5—7 мин), которая должна соотноситься с основными задачами, решаемыми во время двигательного компонента. Во время осн</w:t>
      </w:r>
      <w:r w:rsidR="006E495B" w:rsidRPr="002808A1">
        <w:rPr>
          <w:rFonts w:ascii="Times New Roman" w:hAnsi="Times New Roman" w:cs="Times New Roman"/>
          <w:sz w:val="24"/>
          <w:szCs w:val="24"/>
        </w:rPr>
        <w:t>овной части двигательного компо</w:t>
      </w:r>
      <w:r w:rsidRPr="002808A1">
        <w:rPr>
          <w:rFonts w:ascii="Times New Roman" w:hAnsi="Times New Roman" w:cs="Times New Roman"/>
          <w:sz w:val="24"/>
          <w:szCs w:val="24"/>
        </w:rPr>
        <w:t>нента подростки обучаются двигательным действиям, и здесь же решаются задачи развития физических способностей. В случае если урок проводится по типу целевого урока, то всё учебное время основной части о</w:t>
      </w:r>
      <w:r w:rsidR="006E495B" w:rsidRPr="002808A1">
        <w:rPr>
          <w:rFonts w:ascii="Times New Roman" w:hAnsi="Times New Roman" w:cs="Times New Roman"/>
          <w:sz w:val="24"/>
          <w:szCs w:val="24"/>
        </w:rPr>
        <w:t>тводится на решение соответ</w:t>
      </w:r>
      <w:r w:rsidRPr="002808A1">
        <w:rPr>
          <w:rFonts w:ascii="Times New Roman" w:hAnsi="Times New Roman" w:cs="Times New Roman"/>
          <w:sz w:val="24"/>
          <w:szCs w:val="24"/>
        </w:rPr>
        <w:t>ствующей педагогической задачи.</w:t>
      </w:r>
    </w:p>
    <w:p w:rsidR="00CC0482" w:rsidRPr="002808A1" w:rsidRDefault="00CC0482" w:rsidP="002808A1">
      <w:pPr>
        <w:shd w:val="clear" w:color="auto" w:fill="FFFFFF"/>
        <w:ind w:right="43" w:firstLine="346"/>
        <w:jc w:val="both"/>
        <w:rPr>
          <w:rFonts w:ascii="Times New Roman" w:hAnsi="Times New Roman" w:cs="Times New Roman"/>
          <w:sz w:val="24"/>
          <w:szCs w:val="24"/>
        </w:rPr>
      </w:pPr>
      <w:r w:rsidRPr="002808A1">
        <w:rPr>
          <w:rFonts w:ascii="Times New Roman" w:hAnsi="Times New Roman" w:cs="Times New Roman"/>
          <w:sz w:val="24"/>
          <w:szCs w:val="24"/>
        </w:rPr>
        <w:t>Уроки образовательно</w:t>
      </w:r>
      <w:r w:rsidR="006E495B" w:rsidRPr="002808A1">
        <w:rPr>
          <w:rFonts w:ascii="Times New Roman" w:hAnsi="Times New Roman" w:cs="Times New Roman"/>
          <w:sz w:val="24"/>
          <w:szCs w:val="24"/>
        </w:rPr>
        <w:t>-обучающей направленности плани</w:t>
      </w:r>
      <w:r w:rsidRPr="002808A1">
        <w:rPr>
          <w:rFonts w:ascii="Times New Roman" w:hAnsi="Times New Roman" w:cs="Times New Roman"/>
          <w:sz w:val="24"/>
          <w:szCs w:val="24"/>
        </w:rPr>
        <w:t>руются и проводятся наиболее традиционно, в соответствии с логикой поэтапного формирования двигательного навыка (от начального обучения, углублё</w:t>
      </w:r>
      <w:r w:rsidR="006E495B" w:rsidRPr="002808A1">
        <w:rPr>
          <w:rFonts w:ascii="Times New Roman" w:hAnsi="Times New Roman" w:cs="Times New Roman"/>
          <w:sz w:val="24"/>
          <w:szCs w:val="24"/>
        </w:rPr>
        <w:t>нного разучивания и закрепле</w:t>
      </w:r>
      <w:r w:rsidRPr="002808A1">
        <w:rPr>
          <w:rFonts w:ascii="Times New Roman" w:hAnsi="Times New Roman" w:cs="Times New Roman"/>
          <w:sz w:val="24"/>
          <w:szCs w:val="24"/>
        </w:rPr>
        <w:t>ния до этапа совершенствования). Динамика нагрузки на этих уроках задаётся в соответствии с закономерностями постепен</w:t>
      </w:r>
      <w:r w:rsidRPr="002808A1">
        <w:rPr>
          <w:rFonts w:ascii="Times New Roman" w:hAnsi="Times New Roman" w:cs="Times New Roman"/>
          <w:sz w:val="24"/>
          <w:szCs w:val="24"/>
        </w:rPr>
        <w:softHyphen/>
        <w:t>ного нарастания утомления, а планирование задач развития физических способностей осуществляется после решения</w:t>
      </w:r>
      <w:r w:rsidR="001A43EC" w:rsidRPr="002808A1">
        <w:rPr>
          <w:rFonts w:ascii="Times New Roman" w:hAnsi="Times New Roman" w:cs="Times New Roman"/>
          <w:sz w:val="24"/>
          <w:szCs w:val="24"/>
        </w:rPr>
        <w:t xml:space="preserve"> за</w:t>
      </w:r>
      <w:r w:rsidRPr="002808A1">
        <w:rPr>
          <w:rFonts w:ascii="Times New Roman" w:hAnsi="Times New Roman" w:cs="Times New Roman"/>
          <w:sz w:val="24"/>
          <w:szCs w:val="24"/>
        </w:rPr>
        <w:t>дач обучения.</w:t>
      </w:r>
    </w:p>
    <w:p w:rsidR="00CC0482" w:rsidRPr="002808A1" w:rsidRDefault="00CC0482" w:rsidP="002808A1">
      <w:pPr>
        <w:shd w:val="clear" w:color="auto" w:fill="FFFFFF"/>
        <w:ind w:right="79"/>
        <w:jc w:val="both"/>
        <w:rPr>
          <w:rFonts w:ascii="Times New Roman" w:hAnsi="Times New Roman" w:cs="Times New Roman"/>
          <w:sz w:val="24"/>
          <w:szCs w:val="24"/>
        </w:rPr>
      </w:pPr>
      <w:r w:rsidRPr="002808A1">
        <w:rPr>
          <w:rFonts w:ascii="Times New Roman" w:hAnsi="Times New Roman" w:cs="Times New Roman"/>
          <w:sz w:val="24"/>
          <w:szCs w:val="24"/>
        </w:rPr>
        <w:t>Отличительными особен</w:t>
      </w:r>
      <w:r w:rsidR="006E495B" w:rsidRPr="002808A1">
        <w:rPr>
          <w:rFonts w:ascii="Times New Roman" w:hAnsi="Times New Roman" w:cs="Times New Roman"/>
          <w:sz w:val="24"/>
          <w:szCs w:val="24"/>
        </w:rPr>
        <w:t>ностями целевых уроков с образо</w:t>
      </w:r>
      <w:r w:rsidRPr="002808A1">
        <w:rPr>
          <w:rFonts w:ascii="Times New Roman" w:hAnsi="Times New Roman" w:cs="Times New Roman"/>
          <w:sz w:val="24"/>
          <w:szCs w:val="24"/>
        </w:rPr>
        <w:t>вательно-тренировочной н</w:t>
      </w:r>
      <w:r w:rsidR="001A43EC" w:rsidRPr="002808A1">
        <w:rPr>
          <w:rFonts w:ascii="Times New Roman" w:hAnsi="Times New Roman" w:cs="Times New Roman"/>
          <w:sz w:val="24"/>
          <w:szCs w:val="24"/>
        </w:rPr>
        <w:t>аправленностью являются: обеспе</w:t>
      </w:r>
      <w:r w:rsidRPr="002808A1">
        <w:rPr>
          <w:rFonts w:ascii="Times New Roman" w:hAnsi="Times New Roman" w:cs="Times New Roman"/>
          <w:sz w:val="24"/>
          <w:szCs w:val="24"/>
        </w:rPr>
        <w:t>чение постепенного нарастания величины физической нагрузки в течение всей основной</w:t>
      </w:r>
      <w:r w:rsidR="006E495B" w:rsidRPr="002808A1">
        <w:rPr>
          <w:rFonts w:ascii="Times New Roman" w:hAnsi="Times New Roman" w:cs="Times New Roman"/>
          <w:sz w:val="24"/>
          <w:szCs w:val="24"/>
        </w:rPr>
        <w:t xml:space="preserve"> части урока; относительная про</w:t>
      </w:r>
      <w:r w:rsidRPr="002808A1">
        <w:rPr>
          <w:rFonts w:ascii="Times New Roman" w:hAnsi="Times New Roman" w:cs="Times New Roman"/>
          <w:sz w:val="24"/>
          <w:szCs w:val="24"/>
        </w:rPr>
        <w:t>должительность заключительной части урока (7—9 мин); ис</w:t>
      </w:r>
      <w:r w:rsidRPr="002808A1">
        <w:rPr>
          <w:rFonts w:ascii="Times New Roman" w:hAnsi="Times New Roman" w:cs="Times New Roman"/>
          <w:sz w:val="24"/>
          <w:szCs w:val="24"/>
        </w:rPr>
        <w:softHyphen/>
        <w:t>пользование двух режимов нагрузки — развивающею (пульс до 160 уд</w:t>
      </w:r>
      <w:proofErr w:type="gramStart"/>
      <w:r w:rsidRPr="002808A1">
        <w:rPr>
          <w:rFonts w:ascii="Times New Roman" w:hAnsi="Times New Roman" w:cs="Times New Roman"/>
          <w:sz w:val="24"/>
          <w:szCs w:val="24"/>
        </w:rPr>
        <w:t>.</w:t>
      </w:r>
      <w:proofErr w:type="gramEnd"/>
      <w:r w:rsidRPr="002808A1">
        <w:rPr>
          <w:rFonts w:ascii="Times New Roman" w:hAnsi="Times New Roman" w:cs="Times New Roman"/>
          <w:sz w:val="24"/>
          <w:szCs w:val="24"/>
        </w:rPr>
        <w:t>/</w:t>
      </w:r>
      <w:proofErr w:type="gramStart"/>
      <w:r w:rsidRPr="002808A1">
        <w:rPr>
          <w:rFonts w:ascii="Times New Roman" w:hAnsi="Times New Roman" w:cs="Times New Roman"/>
          <w:sz w:val="24"/>
          <w:szCs w:val="24"/>
        </w:rPr>
        <w:t>м</w:t>
      </w:r>
      <w:proofErr w:type="gramEnd"/>
      <w:r w:rsidRPr="002808A1">
        <w:rPr>
          <w:rFonts w:ascii="Times New Roman" w:hAnsi="Times New Roman" w:cs="Times New Roman"/>
          <w:sz w:val="24"/>
          <w:szCs w:val="24"/>
        </w:rPr>
        <w:t>ин) и тренирующего (пульс свыше 160 уд./мин); индивидуальный подбор у</w:t>
      </w:r>
      <w:r w:rsidR="006E495B" w:rsidRPr="002808A1">
        <w:rPr>
          <w:rFonts w:ascii="Times New Roman" w:hAnsi="Times New Roman" w:cs="Times New Roman"/>
          <w:sz w:val="24"/>
          <w:szCs w:val="24"/>
        </w:rPr>
        <w:t>чебных заданий, которые выполня</w:t>
      </w:r>
      <w:r w:rsidRPr="002808A1">
        <w:rPr>
          <w:rFonts w:ascii="Times New Roman" w:hAnsi="Times New Roman" w:cs="Times New Roman"/>
          <w:sz w:val="24"/>
          <w:szCs w:val="24"/>
        </w:rPr>
        <w:t>ются учащимися самостоятельно на основе частоты</w:t>
      </w:r>
      <w:r w:rsidR="006E495B" w:rsidRPr="002808A1">
        <w:rPr>
          <w:rFonts w:ascii="Times New Roman" w:hAnsi="Times New Roman" w:cs="Times New Roman"/>
          <w:sz w:val="24"/>
          <w:szCs w:val="24"/>
        </w:rPr>
        <w:t xml:space="preserve"> сердеч</w:t>
      </w:r>
      <w:r w:rsidRPr="002808A1">
        <w:rPr>
          <w:rFonts w:ascii="Times New Roman" w:hAnsi="Times New Roman" w:cs="Times New Roman"/>
          <w:sz w:val="24"/>
          <w:szCs w:val="24"/>
        </w:rPr>
        <w:t>ных сокращений и индивидуального самочувствия.</w:t>
      </w:r>
    </w:p>
    <w:p w:rsidR="00CC0482" w:rsidRPr="002808A1" w:rsidRDefault="00CC0482" w:rsidP="002808A1">
      <w:pPr>
        <w:shd w:val="clear" w:color="auto" w:fill="FFFFFF"/>
        <w:ind w:left="22" w:right="58" w:firstLine="360"/>
        <w:jc w:val="both"/>
        <w:rPr>
          <w:rFonts w:ascii="Times New Roman" w:hAnsi="Times New Roman" w:cs="Times New Roman"/>
          <w:sz w:val="24"/>
          <w:szCs w:val="24"/>
        </w:rPr>
      </w:pPr>
      <w:r w:rsidRPr="002808A1">
        <w:rPr>
          <w:rFonts w:ascii="Times New Roman" w:hAnsi="Times New Roman" w:cs="Times New Roman"/>
          <w:sz w:val="24"/>
          <w:szCs w:val="24"/>
        </w:rPr>
        <w:t>Подчеркнём,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w:t>
      </w:r>
      <w:r w:rsidR="006E495B" w:rsidRPr="002808A1">
        <w:rPr>
          <w:rFonts w:ascii="Times New Roman" w:hAnsi="Times New Roman" w:cs="Times New Roman"/>
          <w:sz w:val="24"/>
          <w:szCs w:val="24"/>
        </w:rPr>
        <w:t>ьности (самостоя</w:t>
      </w:r>
      <w:r w:rsidRPr="002808A1">
        <w:rPr>
          <w:rFonts w:ascii="Times New Roman" w:hAnsi="Times New Roman" w:cs="Times New Roman"/>
          <w:sz w:val="24"/>
          <w:szCs w:val="24"/>
        </w:rPr>
        <w:t>тельное выполнение физических упражнений и учебных зада</w:t>
      </w:r>
      <w:r w:rsidRPr="002808A1">
        <w:rPr>
          <w:rFonts w:ascii="Times New Roman" w:hAnsi="Times New Roman" w:cs="Times New Roman"/>
          <w:sz w:val="24"/>
          <w:szCs w:val="24"/>
        </w:rPr>
        <w:softHyphen/>
        <w:t>ний учителя). Приобретаемые учащимися знания и умения должны впоследствии вкл</w:t>
      </w:r>
      <w:r w:rsidR="006E495B" w:rsidRPr="002808A1">
        <w:rPr>
          <w:rFonts w:ascii="Times New Roman" w:hAnsi="Times New Roman" w:cs="Times New Roman"/>
          <w:sz w:val="24"/>
          <w:szCs w:val="24"/>
        </w:rPr>
        <w:t>ючаться в систему домашних заня</w:t>
      </w:r>
      <w:r w:rsidRPr="002808A1">
        <w:rPr>
          <w:rFonts w:ascii="Times New Roman" w:hAnsi="Times New Roman" w:cs="Times New Roman"/>
          <w:sz w:val="24"/>
          <w:szCs w:val="24"/>
        </w:rPr>
        <w:t>тий, успешно справиться с которыми должен помочь им учебник физической культуры.</w:t>
      </w:r>
    </w:p>
    <w:p w:rsidR="00CC0482" w:rsidRPr="002808A1" w:rsidRDefault="00CC0482" w:rsidP="002808A1">
      <w:pPr>
        <w:shd w:val="clear" w:color="auto" w:fill="FFFFFF"/>
        <w:ind w:left="43" w:right="22" w:firstLine="353"/>
        <w:jc w:val="both"/>
        <w:rPr>
          <w:rFonts w:ascii="Times New Roman" w:hAnsi="Times New Roman" w:cs="Times New Roman"/>
          <w:sz w:val="24"/>
          <w:szCs w:val="24"/>
        </w:rPr>
      </w:pPr>
      <w:r w:rsidRPr="002808A1">
        <w:rPr>
          <w:rFonts w:ascii="Times New Roman" w:hAnsi="Times New Roman" w:cs="Times New Roman"/>
          <w:i/>
          <w:iCs/>
          <w:sz w:val="24"/>
          <w:szCs w:val="24"/>
        </w:rPr>
        <w:t xml:space="preserve">Оценка успеваемости по физической культуре в 5— 9 классах </w:t>
      </w:r>
      <w:r w:rsidRPr="002808A1">
        <w:rPr>
          <w:rFonts w:ascii="Times New Roman" w:hAnsi="Times New Roman" w:cs="Times New Roman"/>
          <w:sz w:val="24"/>
          <w:szCs w:val="24"/>
        </w:rPr>
        <w:t>производится на общих основаниях и включает в себя качественные и количе</w:t>
      </w:r>
      <w:r w:rsidR="006E495B" w:rsidRPr="002808A1">
        <w:rPr>
          <w:rFonts w:ascii="Times New Roman" w:hAnsi="Times New Roman" w:cs="Times New Roman"/>
          <w:sz w:val="24"/>
          <w:szCs w:val="24"/>
        </w:rPr>
        <w:t>ственные показатели: уровень со</w:t>
      </w:r>
      <w:r w:rsidRPr="002808A1">
        <w:rPr>
          <w:rFonts w:ascii="Times New Roman" w:hAnsi="Times New Roman" w:cs="Times New Roman"/>
          <w:sz w:val="24"/>
          <w:szCs w:val="24"/>
        </w:rPr>
        <w:t>ответствующих знаний, сте</w:t>
      </w:r>
      <w:r w:rsidR="006E495B" w:rsidRPr="002808A1">
        <w:rPr>
          <w:rFonts w:ascii="Times New Roman" w:hAnsi="Times New Roman" w:cs="Times New Roman"/>
          <w:sz w:val="24"/>
          <w:szCs w:val="24"/>
        </w:rPr>
        <w:t>пень владения двигательными уме</w:t>
      </w:r>
      <w:r w:rsidRPr="002808A1">
        <w:rPr>
          <w:rFonts w:ascii="Times New Roman" w:hAnsi="Times New Roman" w:cs="Times New Roman"/>
          <w:sz w:val="24"/>
          <w:szCs w:val="24"/>
        </w:rPr>
        <w:t>ниями и навыками, умение осуществлять физкультурно-оздо</w:t>
      </w:r>
      <w:r w:rsidRPr="002808A1">
        <w:rPr>
          <w:rFonts w:ascii="Times New Roman" w:hAnsi="Times New Roman" w:cs="Times New Roman"/>
          <w:sz w:val="24"/>
          <w:szCs w:val="24"/>
        </w:rPr>
        <w:softHyphen/>
        <w:t>ровительную и спортивну</w:t>
      </w:r>
      <w:r w:rsidR="006E495B" w:rsidRPr="002808A1">
        <w:rPr>
          <w:rFonts w:ascii="Times New Roman" w:hAnsi="Times New Roman" w:cs="Times New Roman"/>
          <w:sz w:val="24"/>
          <w:szCs w:val="24"/>
        </w:rPr>
        <w:t>ю деятельность, выполнение учеб</w:t>
      </w:r>
      <w:r w:rsidRPr="002808A1">
        <w:rPr>
          <w:rFonts w:ascii="Times New Roman" w:hAnsi="Times New Roman" w:cs="Times New Roman"/>
          <w:sz w:val="24"/>
          <w:szCs w:val="24"/>
        </w:rPr>
        <w:t>ных нормативов. Учитывая психологические особенности подростков, следует глубже аргументировать выставление той или иной оценки, шире п</w:t>
      </w:r>
      <w:r w:rsidR="006E495B" w:rsidRPr="002808A1">
        <w:rPr>
          <w:rFonts w:ascii="Times New Roman" w:hAnsi="Times New Roman" w:cs="Times New Roman"/>
          <w:sz w:val="24"/>
          <w:szCs w:val="24"/>
        </w:rPr>
        <w:t>ривлекать учащихся к оценке сво</w:t>
      </w:r>
      <w:r w:rsidRPr="002808A1">
        <w:rPr>
          <w:rFonts w:ascii="Times New Roman" w:hAnsi="Times New Roman" w:cs="Times New Roman"/>
          <w:sz w:val="24"/>
          <w:szCs w:val="24"/>
        </w:rPr>
        <w:t>их достижений и достижен</w:t>
      </w:r>
      <w:r w:rsidR="006E495B" w:rsidRPr="002808A1">
        <w:rPr>
          <w:rFonts w:ascii="Times New Roman" w:hAnsi="Times New Roman" w:cs="Times New Roman"/>
          <w:sz w:val="24"/>
          <w:szCs w:val="24"/>
        </w:rPr>
        <w:t>ий товарищей. Оценка должна сти</w:t>
      </w:r>
      <w:r w:rsidRPr="002808A1">
        <w:rPr>
          <w:rFonts w:ascii="Times New Roman" w:hAnsi="Times New Roman" w:cs="Times New Roman"/>
          <w:sz w:val="24"/>
          <w:szCs w:val="24"/>
        </w:rPr>
        <w:t>мулировать активность под</w:t>
      </w:r>
      <w:r w:rsidR="006E495B" w:rsidRPr="002808A1">
        <w:rPr>
          <w:rFonts w:ascii="Times New Roman" w:hAnsi="Times New Roman" w:cs="Times New Roman"/>
          <w:sz w:val="24"/>
          <w:szCs w:val="24"/>
        </w:rPr>
        <w:t>ростка, интерес к занятиям физи</w:t>
      </w:r>
      <w:r w:rsidRPr="002808A1">
        <w:rPr>
          <w:rFonts w:ascii="Times New Roman" w:hAnsi="Times New Roman" w:cs="Times New Roman"/>
          <w:sz w:val="24"/>
          <w:szCs w:val="24"/>
        </w:rPr>
        <w:t xml:space="preserve">ческой культурой, желание улучшить собственные результаты. В этой связи при оценке успеваемости учитель должен в большей мере ориентироваться на темпы </w:t>
      </w:r>
      <w:r w:rsidR="006E495B" w:rsidRPr="002808A1">
        <w:rPr>
          <w:rFonts w:ascii="Times New Roman" w:hAnsi="Times New Roman" w:cs="Times New Roman"/>
          <w:sz w:val="24"/>
          <w:szCs w:val="24"/>
        </w:rPr>
        <w:t>продвижения уче</w:t>
      </w:r>
      <w:r w:rsidRPr="002808A1">
        <w:rPr>
          <w:rFonts w:ascii="Times New Roman" w:hAnsi="Times New Roman" w:cs="Times New Roman"/>
          <w:sz w:val="24"/>
          <w:szCs w:val="24"/>
        </w:rPr>
        <w:t>ника в развитии его двигательных способностей, поощрять его стремление к самосове</w:t>
      </w:r>
      <w:r w:rsidR="006E495B" w:rsidRPr="002808A1">
        <w:rPr>
          <w:rFonts w:ascii="Times New Roman" w:hAnsi="Times New Roman" w:cs="Times New Roman"/>
          <w:sz w:val="24"/>
          <w:szCs w:val="24"/>
        </w:rPr>
        <w:t>ршенствованию, к углублению зна</w:t>
      </w:r>
      <w:r w:rsidRPr="002808A1">
        <w:rPr>
          <w:rFonts w:ascii="Times New Roman" w:hAnsi="Times New Roman" w:cs="Times New Roman"/>
          <w:sz w:val="24"/>
          <w:szCs w:val="24"/>
        </w:rPr>
        <w:t xml:space="preserve">ний в области физической </w:t>
      </w:r>
      <w:r w:rsidR="006E495B" w:rsidRPr="002808A1">
        <w:rPr>
          <w:rFonts w:ascii="Times New Roman" w:hAnsi="Times New Roman" w:cs="Times New Roman"/>
          <w:sz w:val="24"/>
          <w:szCs w:val="24"/>
        </w:rPr>
        <w:t>культуры и ведению здорового об</w:t>
      </w:r>
      <w:r w:rsidRPr="002808A1">
        <w:rPr>
          <w:rFonts w:ascii="Times New Roman" w:hAnsi="Times New Roman" w:cs="Times New Roman"/>
          <w:sz w:val="24"/>
          <w:szCs w:val="24"/>
        </w:rPr>
        <w:t>раза жизни.</w:t>
      </w:r>
    </w:p>
    <w:p w:rsidR="00CC0482" w:rsidRPr="002808A1" w:rsidRDefault="00CC0482" w:rsidP="002808A1">
      <w:pPr>
        <w:shd w:val="clear" w:color="auto" w:fill="FFFFFF"/>
        <w:ind w:left="65" w:right="22" w:firstLine="353"/>
        <w:jc w:val="both"/>
        <w:rPr>
          <w:rFonts w:ascii="Times New Roman" w:hAnsi="Times New Roman" w:cs="Times New Roman"/>
          <w:sz w:val="24"/>
          <w:szCs w:val="24"/>
        </w:rPr>
      </w:pPr>
      <w:r w:rsidRPr="002808A1">
        <w:rPr>
          <w:rFonts w:ascii="Times New Roman" w:hAnsi="Times New Roman" w:cs="Times New Roman"/>
          <w:sz w:val="24"/>
          <w:szCs w:val="24"/>
        </w:rPr>
        <w:t>Учитель должен обеспечить каждому ученику одинаковый доступ к основам физичес</w:t>
      </w:r>
      <w:r w:rsidR="006E495B" w:rsidRPr="002808A1">
        <w:rPr>
          <w:rFonts w:ascii="Times New Roman" w:hAnsi="Times New Roman" w:cs="Times New Roman"/>
          <w:sz w:val="24"/>
          <w:szCs w:val="24"/>
        </w:rPr>
        <w:t>кой культуры, опираться на широ</w:t>
      </w:r>
      <w:r w:rsidRPr="002808A1">
        <w:rPr>
          <w:rFonts w:ascii="Times New Roman" w:hAnsi="Times New Roman" w:cs="Times New Roman"/>
          <w:sz w:val="24"/>
          <w:szCs w:val="24"/>
        </w:rPr>
        <w:t>кие и гибкие методы и сре</w:t>
      </w:r>
      <w:r w:rsidR="006E495B" w:rsidRPr="002808A1">
        <w:rPr>
          <w:rFonts w:ascii="Times New Roman" w:hAnsi="Times New Roman" w:cs="Times New Roman"/>
          <w:sz w:val="24"/>
          <w:szCs w:val="24"/>
        </w:rPr>
        <w:t>дства обучения для развития уча</w:t>
      </w:r>
      <w:r w:rsidRPr="002808A1">
        <w:rPr>
          <w:rFonts w:ascii="Times New Roman" w:hAnsi="Times New Roman" w:cs="Times New Roman"/>
          <w:sz w:val="24"/>
          <w:szCs w:val="24"/>
        </w:rPr>
        <w:t>щихся с разным уровнем</w:t>
      </w:r>
      <w:r w:rsidR="006E495B" w:rsidRPr="002808A1">
        <w:rPr>
          <w:rFonts w:ascii="Times New Roman" w:hAnsi="Times New Roman" w:cs="Times New Roman"/>
          <w:sz w:val="24"/>
          <w:szCs w:val="24"/>
        </w:rPr>
        <w:t xml:space="preserve"> двигательных и психических спо</w:t>
      </w:r>
      <w:r w:rsidRPr="002808A1">
        <w:rPr>
          <w:rFonts w:ascii="Times New Roman" w:hAnsi="Times New Roman" w:cs="Times New Roman"/>
          <w:sz w:val="24"/>
          <w:szCs w:val="24"/>
        </w:rPr>
        <w:t xml:space="preserve">собностей. На занятиях по </w:t>
      </w:r>
      <w:r w:rsidR="006E495B" w:rsidRPr="002808A1">
        <w:rPr>
          <w:rFonts w:ascii="Times New Roman" w:hAnsi="Times New Roman" w:cs="Times New Roman"/>
          <w:sz w:val="24"/>
          <w:szCs w:val="24"/>
        </w:rPr>
        <w:t>физической культуре следует учи</w:t>
      </w:r>
      <w:r w:rsidRPr="002808A1">
        <w:rPr>
          <w:rFonts w:ascii="Times New Roman" w:hAnsi="Times New Roman" w:cs="Times New Roman"/>
          <w:sz w:val="24"/>
          <w:szCs w:val="24"/>
        </w:rPr>
        <w:t>тывать интересы и склонности детей.</w:t>
      </w:r>
    </w:p>
    <w:p w:rsidR="00064AA8" w:rsidRPr="002808A1" w:rsidRDefault="006E495B" w:rsidP="002808A1">
      <w:pPr>
        <w:shd w:val="clear" w:color="auto" w:fill="FFFFFF"/>
        <w:ind w:right="2"/>
        <w:jc w:val="center"/>
        <w:rPr>
          <w:rFonts w:ascii="Times New Roman" w:hAnsi="Times New Roman" w:cs="Times New Roman"/>
          <w:sz w:val="24"/>
          <w:szCs w:val="24"/>
        </w:rPr>
      </w:pPr>
      <w:r w:rsidRPr="002808A1">
        <w:rPr>
          <w:rFonts w:ascii="Times New Roman" w:hAnsi="Times New Roman" w:cs="Times New Roman"/>
          <w:b/>
          <w:bCs/>
          <w:sz w:val="24"/>
          <w:szCs w:val="24"/>
        </w:rPr>
        <w:t>2.</w:t>
      </w:r>
      <w:r w:rsidR="00064AA8" w:rsidRPr="002808A1">
        <w:rPr>
          <w:rFonts w:ascii="Times New Roman" w:hAnsi="Times New Roman" w:cs="Times New Roman"/>
          <w:b/>
          <w:bCs/>
          <w:sz w:val="24"/>
          <w:szCs w:val="24"/>
        </w:rPr>
        <w:t>ОБЩАЯ ХАРАКТЕРИСТИКА УЧЕБНОГО КУРСА</w:t>
      </w:r>
    </w:p>
    <w:p w:rsidR="00064AA8" w:rsidRPr="002808A1" w:rsidRDefault="00064AA8" w:rsidP="002808A1">
      <w:pPr>
        <w:shd w:val="clear" w:color="auto" w:fill="FFFFFF"/>
        <w:ind w:left="43" w:firstLine="353"/>
        <w:jc w:val="both"/>
        <w:rPr>
          <w:rFonts w:ascii="Times New Roman" w:hAnsi="Times New Roman" w:cs="Times New Roman"/>
          <w:sz w:val="24"/>
          <w:szCs w:val="24"/>
        </w:rPr>
      </w:pPr>
      <w:r w:rsidRPr="002808A1">
        <w:rPr>
          <w:rFonts w:ascii="Times New Roman" w:hAnsi="Times New Roman" w:cs="Times New Roman"/>
          <w:sz w:val="24"/>
          <w:szCs w:val="24"/>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w:t>
      </w:r>
      <w:r w:rsidRPr="002808A1">
        <w:rPr>
          <w:rFonts w:ascii="Times New Roman" w:hAnsi="Times New Roman" w:cs="Times New Roman"/>
          <w:sz w:val="24"/>
          <w:szCs w:val="24"/>
        </w:rPr>
        <w:softHyphen/>
        <w:t>тельностью укрепляется здоровье, совершенствуются физиче</w:t>
      </w:r>
      <w:r w:rsidRPr="002808A1">
        <w:rPr>
          <w:rFonts w:ascii="Times New Roman" w:hAnsi="Times New Roman" w:cs="Times New Roman"/>
          <w:sz w:val="24"/>
          <w:szCs w:val="24"/>
        </w:rPr>
        <w:softHyphen/>
        <w:t>ские качества, осваиваются определённые двигательные действия, активно развиваю</w:t>
      </w:r>
      <w:r w:rsidR="00461071" w:rsidRPr="002808A1">
        <w:rPr>
          <w:rFonts w:ascii="Times New Roman" w:hAnsi="Times New Roman" w:cs="Times New Roman"/>
          <w:sz w:val="24"/>
          <w:szCs w:val="24"/>
        </w:rPr>
        <w:t>тся мышление, творчество и само</w:t>
      </w:r>
      <w:r w:rsidRPr="002808A1">
        <w:rPr>
          <w:rFonts w:ascii="Times New Roman" w:hAnsi="Times New Roman" w:cs="Times New Roman"/>
          <w:sz w:val="24"/>
          <w:szCs w:val="24"/>
        </w:rPr>
        <w:t>стоятельность.</w:t>
      </w:r>
    </w:p>
    <w:p w:rsidR="00064AA8" w:rsidRPr="002808A1" w:rsidRDefault="00064AA8" w:rsidP="002808A1">
      <w:pPr>
        <w:shd w:val="clear" w:color="auto" w:fill="FFFFFF"/>
        <w:spacing w:before="14"/>
        <w:ind w:left="43" w:right="7" w:firstLine="346"/>
        <w:jc w:val="both"/>
        <w:rPr>
          <w:rFonts w:ascii="Times New Roman" w:hAnsi="Times New Roman" w:cs="Times New Roman"/>
          <w:sz w:val="24"/>
          <w:szCs w:val="24"/>
        </w:rPr>
      </w:pPr>
      <w:r w:rsidRPr="002808A1">
        <w:rPr>
          <w:rFonts w:ascii="Times New Roman" w:hAnsi="Times New Roman" w:cs="Times New Roman"/>
          <w:sz w:val="24"/>
          <w:szCs w:val="24"/>
        </w:rPr>
        <w:t xml:space="preserve">Важнейшим требованием проведения современного урока по физической культуре </w:t>
      </w:r>
      <w:r w:rsidR="00461071" w:rsidRPr="002808A1">
        <w:rPr>
          <w:rFonts w:ascii="Times New Roman" w:hAnsi="Times New Roman" w:cs="Times New Roman"/>
          <w:sz w:val="24"/>
          <w:szCs w:val="24"/>
        </w:rPr>
        <w:t>является обеспечение дифференци</w:t>
      </w:r>
      <w:r w:rsidRPr="002808A1">
        <w:rPr>
          <w:rFonts w:ascii="Times New Roman" w:hAnsi="Times New Roman" w:cs="Times New Roman"/>
          <w:sz w:val="24"/>
          <w:szCs w:val="24"/>
        </w:rPr>
        <w:t xml:space="preserve">рованного и индивидуального подхода к учащимся с учётом состояния здоровья, пола, </w:t>
      </w:r>
      <w:r w:rsidR="00461071" w:rsidRPr="002808A1">
        <w:rPr>
          <w:rFonts w:ascii="Times New Roman" w:hAnsi="Times New Roman" w:cs="Times New Roman"/>
          <w:sz w:val="24"/>
          <w:szCs w:val="24"/>
        </w:rPr>
        <w:t>физического развития, двигатель</w:t>
      </w:r>
      <w:r w:rsidRPr="002808A1">
        <w:rPr>
          <w:rFonts w:ascii="Times New Roman" w:hAnsi="Times New Roman" w:cs="Times New Roman"/>
          <w:sz w:val="24"/>
          <w:szCs w:val="24"/>
        </w:rPr>
        <w:t>ной подготовленности, особенностей развития психических свойств и качеств, соблюдения гигиенических норм.</w:t>
      </w:r>
    </w:p>
    <w:p w:rsidR="00064AA8" w:rsidRPr="002808A1" w:rsidRDefault="00064AA8" w:rsidP="002808A1">
      <w:pPr>
        <w:shd w:val="clear" w:color="auto" w:fill="FFFFFF"/>
        <w:ind w:left="43" w:right="29" w:firstLine="360"/>
        <w:jc w:val="both"/>
        <w:rPr>
          <w:rFonts w:ascii="Times New Roman" w:hAnsi="Times New Roman" w:cs="Times New Roman"/>
          <w:sz w:val="24"/>
          <w:szCs w:val="24"/>
        </w:rPr>
      </w:pPr>
      <w:proofErr w:type="gramStart"/>
      <w:r w:rsidRPr="002808A1">
        <w:rPr>
          <w:rFonts w:ascii="Times New Roman" w:hAnsi="Times New Roman" w:cs="Times New Roman"/>
          <w:sz w:val="24"/>
          <w:szCs w:val="24"/>
        </w:rPr>
        <w:t>Понятийная база и со</w:t>
      </w:r>
      <w:r w:rsidR="00461071" w:rsidRPr="002808A1">
        <w:rPr>
          <w:rFonts w:ascii="Times New Roman" w:hAnsi="Times New Roman" w:cs="Times New Roman"/>
          <w:sz w:val="24"/>
          <w:szCs w:val="24"/>
        </w:rPr>
        <w:t>держание курса основаны на поло</w:t>
      </w:r>
      <w:r w:rsidRPr="002808A1">
        <w:rPr>
          <w:rFonts w:ascii="Times New Roman" w:hAnsi="Times New Roman" w:cs="Times New Roman"/>
          <w:sz w:val="24"/>
          <w:szCs w:val="24"/>
        </w:rPr>
        <w:t>жениях нормативно-правовых актов Российской Федерации, в том числе:</w:t>
      </w:r>
      <w:proofErr w:type="gramEnd"/>
    </w:p>
    <w:p w:rsidR="00064AA8" w:rsidRPr="002808A1" w:rsidRDefault="00064AA8" w:rsidP="002808A1">
      <w:pPr>
        <w:numPr>
          <w:ilvl w:val="0"/>
          <w:numId w:val="2"/>
        </w:numPr>
        <w:shd w:val="clear" w:color="auto" w:fill="FFFFFF"/>
        <w:tabs>
          <w:tab w:val="left" w:pos="554"/>
        </w:tabs>
        <w:spacing w:before="14"/>
        <w:ind w:right="22" w:firstLine="360"/>
        <w:jc w:val="both"/>
        <w:rPr>
          <w:rFonts w:ascii="Times New Roman" w:hAnsi="Times New Roman" w:cs="Times New Roman"/>
          <w:sz w:val="24"/>
          <w:szCs w:val="24"/>
        </w:rPr>
      </w:pPr>
      <w:r w:rsidRPr="002808A1">
        <w:rPr>
          <w:rFonts w:ascii="Times New Roman" w:hAnsi="Times New Roman" w:cs="Times New Roman"/>
          <w:sz w:val="24"/>
          <w:szCs w:val="24"/>
        </w:rPr>
        <w:t>требований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p>
    <w:p w:rsidR="00064AA8" w:rsidRPr="002808A1" w:rsidRDefault="00064AA8" w:rsidP="002808A1">
      <w:pPr>
        <w:numPr>
          <w:ilvl w:val="0"/>
          <w:numId w:val="2"/>
        </w:numPr>
        <w:shd w:val="clear" w:color="auto" w:fill="FFFFFF"/>
        <w:tabs>
          <w:tab w:val="left" w:pos="554"/>
        </w:tabs>
        <w:spacing w:before="14"/>
        <w:ind w:right="36" w:firstLine="360"/>
        <w:jc w:val="both"/>
        <w:rPr>
          <w:rFonts w:ascii="Times New Roman" w:hAnsi="Times New Roman" w:cs="Times New Roman"/>
          <w:sz w:val="24"/>
          <w:szCs w:val="24"/>
        </w:rPr>
      </w:pPr>
      <w:r w:rsidRPr="002808A1">
        <w:rPr>
          <w:rFonts w:ascii="Times New Roman" w:hAnsi="Times New Roman" w:cs="Times New Roman"/>
          <w:sz w:val="24"/>
          <w:szCs w:val="24"/>
        </w:rPr>
        <w:t>Концепции духовно-н</w:t>
      </w:r>
      <w:r w:rsidR="00A60043" w:rsidRPr="002808A1">
        <w:rPr>
          <w:rFonts w:ascii="Times New Roman" w:hAnsi="Times New Roman" w:cs="Times New Roman"/>
          <w:sz w:val="24"/>
          <w:szCs w:val="24"/>
        </w:rPr>
        <w:t>равственного развития и воспита</w:t>
      </w:r>
      <w:r w:rsidRPr="002808A1">
        <w:rPr>
          <w:rFonts w:ascii="Times New Roman" w:hAnsi="Times New Roman" w:cs="Times New Roman"/>
          <w:sz w:val="24"/>
          <w:szCs w:val="24"/>
        </w:rPr>
        <w:t>ния личности гражданина;</w:t>
      </w:r>
    </w:p>
    <w:p w:rsidR="00064AA8" w:rsidRPr="002808A1" w:rsidRDefault="00064AA8" w:rsidP="002808A1">
      <w:pPr>
        <w:numPr>
          <w:ilvl w:val="0"/>
          <w:numId w:val="2"/>
        </w:numPr>
        <w:shd w:val="clear" w:color="auto" w:fill="FFFFFF"/>
        <w:tabs>
          <w:tab w:val="left" w:pos="554"/>
        </w:tabs>
        <w:ind w:left="360"/>
        <w:rPr>
          <w:rFonts w:ascii="Times New Roman" w:hAnsi="Times New Roman" w:cs="Times New Roman"/>
          <w:sz w:val="24"/>
          <w:szCs w:val="24"/>
        </w:rPr>
      </w:pPr>
      <w:r w:rsidRPr="002808A1">
        <w:rPr>
          <w:rFonts w:ascii="Times New Roman" w:hAnsi="Times New Roman" w:cs="Times New Roman"/>
          <w:sz w:val="24"/>
          <w:szCs w:val="24"/>
        </w:rPr>
        <w:lastRenderedPageBreak/>
        <w:t>Закона «Об образовании»;</w:t>
      </w:r>
    </w:p>
    <w:p w:rsidR="00064AA8" w:rsidRPr="002808A1" w:rsidRDefault="00064AA8" w:rsidP="002808A1">
      <w:pPr>
        <w:numPr>
          <w:ilvl w:val="0"/>
          <w:numId w:val="2"/>
        </w:numPr>
        <w:shd w:val="clear" w:color="auto" w:fill="FFFFFF"/>
        <w:tabs>
          <w:tab w:val="left" w:pos="554"/>
        </w:tabs>
        <w:ind w:left="360"/>
        <w:rPr>
          <w:rFonts w:ascii="Times New Roman" w:hAnsi="Times New Roman" w:cs="Times New Roman"/>
          <w:sz w:val="24"/>
          <w:szCs w:val="24"/>
        </w:rPr>
      </w:pPr>
      <w:r w:rsidRPr="002808A1">
        <w:rPr>
          <w:rFonts w:ascii="Times New Roman" w:hAnsi="Times New Roman" w:cs="Times New Roman"/>
          <w:sz w:val="24"/>
          <w:szCs w:val="24"/>
        </w:rPr>
        <w:t>Федерального закона «О физической культуре и спорте»;</w:t>
      </w:r>
    </w:p>
    <w:p w:rsidR="00064AA8" w:rsidRPr="002808A1" w:rsidRDefault="00064AA8" w:rsidP="002808A1">
      <w:pPr>
        <w:numPr>
          <w:ilvl w:val="0"/>
          <w:numId w:val="2"/>
        </w:numPr>
        <w:shd w:val="clear" w:color="auto" w:fill="FFFFFF"/>
        <w:tabs>
          <w:tab w:val="left" w:pos="554"/>
        </w:tabs>
        <w:ind w:right="43" w:firstLine="360"/>
        <w:jc w:val="both"/>
        <w:rPr>
          <w:rFonts w:ascii="Times New Roman" w:hAnsi="Times New Roman" w:cs="Times New Roman"/>
          <w:sz w:val="24"/>
          <w:szCs w:val="24"/>
        </w:rPr>
      </w:pPr>
      <w:r w:rsidRPr="002808A1">
        <w:rPr>
          <w:rFonts w:ascii="Times New Roman" w:hAnsi="Times New Roman" w:cs="Times New Roman"/>
          <w:sz w:val="24"/>
          <w:szCs w:val="24"/>
        </w:rPr>
        <w:t>Стратегии национальной безопа</w:t>
      </w:r>
      <w:r w:rsidR="00461071" w:rsidRPr="002808A1">
        <w:rPr>
          <w:rFonts w:ascii="Times New Roman" w:hAnsi="Times New Roman" w:cs="Times New Roman"/>
          <w:sz w:val="24"/>
          <w:szCs w:val="24"/>
        </w:rPr>
        <w:t>сности Российской Фе</w:t>
      </w:r>
      <w:r w:rsidRPr="002808A1">
        <w:rPr>
          <w:rFonts w:ascii="Times New Roman" w:hAnsi="Times New Roman" w:cs="Times New Roman"/>
          <w:sz w:val="24"/>
          <w:szCs w:val="24"/>
        </w:rPr>
        <w:t xml:space="preserve">дерации до </w:t>
      </w:r>
      <w:smartTag w:uri="urn:schemas-microsoft-com:office:smarttags" w:element="metricconverter">
        <w:smartTagPr>
          <w:attr w:name="ProductID" w:val="2020 г"/>
        </w:smartTagPr>
        <w:r w:rsidRPr="002808A1">
          <w:rPr>
            <w:rFonts w:ascii="Times New Roman" w:hAnsi="Times New Roman" w:cs="Times New Roman"/>
            <w:sz w:val="24"/>
            <w:szCs w:val="24"/>
          </w:rPr>
          <w:t>2020 г</w:t>
        </w:r>
      </w:smartTag>
      <w:r w:rsidRPr="002808A1">
        <w:rPr>
          <w:rFonts w:ascii="Times New Roman" w:hAnsi="Times New Roman" w:cs="Times New Roman"/>
          <w:sz w:val="24"/>
          <w:szCs w:val="24"/>
        </w:rPr>
        <w:t>.;</w:t>
      </w:r>
    </w:p>
    <w:p w:rsidR="00064AA8" w:rsidRPr="002808A1" w:rsidRDefault="00064AA8" w:rsidP="002808A1">
      <w:pPr>
        <w:numPr>
          <w:ilvl w:val="0"/>
          <w:numId w:val="2"/>
        </w:numPr>
        <w:shd w:val="clear" w:color="auto" w:fill="FFFFFF"/>
        <w:tabs>
          <w:tab w:val="left" w:pos="554"/>
        </w:tabs>
        <w:ind w:left="360"/>
        <w:rPr>
          <w:rFonts w:ascii="Times New Roman" w:hAnsi="Times New Roman" w:cs="Times New Roman"/>
          <w:sz w:val="24"/>
          <w:szCs w:val="24"/>
        </w:rPr>
      </w:pPr>
      <w:r w:rsidRPr="002808A1">
        <w:rPr>
          <w:rFonts w:ascii="Times New Roman" w:hAnsi="Times New Roman" w:cs="Times New Roman"/>
          <w:sz w:val="24"/>
          <w:szCs w:val="24"/>
        </w:rPr>
        <w:t>примерной программы основного общего образования;</w:t>
      </w:r>
    </w:p>
    <w:p w:rsidR="00461071" w:rsidRPr="002808A1" w:rsidRDefault="00064AA8" w:rsidP="002808A1">
      <w:pPr>
        <w:numPr>
          <w:ilvl w:val="0"/>
          <w:numId w:val="2"/>
        </w:numPr>
        <w:shd w:val="clear" w:color="auto" w:fill="FFFFFF"/>
        <w:tabs>
          <w:tab w:val="left" w:pos="554"/>
        </w:tabs>
        <w:ind w:left="360"/>
        <w:rPr>
          <w:rFonts w:ascii="Times New Roman" w:hAnsi="Times New Roman" w:cs="Times New Roman"/>
          <w:sz w:val="24"/>
          <w:szCs w:val="24"/>
        </w:rPr>
      </w:pPr>
      <w:r w:rsidRPr="002808A1">
        <w:rPr>
          <w:rFonts w:ascii="Times New Roman" w:hAnsi="Times New Roman" w:cs="Times New Roman"/>
          <w:sz w:val="24"/>
          <w:szCs w:val="24"/>
        </w:rPr>
        <w:t xml:space="preserve">приказа </w:t>
      </w:r>
      <w:proofErr w:type="spellStart"/>
      <w:r w:rsidRPr="002808A1">
        <w:rPr>
          <w:rFonts w:ascii="Times New Roman" w:hAnsi="Times New Roman" w:cs="Times New Roman"/>
          <w:sz w:val="24"/>
          <w:szCs w:val="24"/>
        </w:rPr>
        <w:t>Минобрнауки</w:t>
      </w:r>
      <w:proofErr w:type="spellEnd"/>
      <w:r w:rsidRPr="002808A1">
        <w:rPr>
          <w:rFonts w:ascii="Times New Roman" w:hAnsi="Times New Roman" w:cs="Times New Roman"/>
          <w:sz w:val="24"/>
          <w:szCs w:val="24"/>
        </w:rPr>
        <w:t xml:space="preserve"> от 30 августа </w:t>
      </w:r>
      <w:smartTag w:uri="urn:schemas-microsoft-com:office:smarttags" w:element="metricconverter">
        <w:smartTagPr>
          <w:attr w:name="ProductID" w:val="2010 г"/>
        </w:smartTagPr>
        <w:r w:rsidRPr="002808A1">
          <w:rPr>
            <w:rFonts w:ascii="Times New Roman" w:hAnsi="Times New Roman" w:cs="Times New Roman"/>
            <w:sz w:val="24"/>
            <w:szCs w:val="24"/>
          </w:rPr>
          <w:t>2010 г</w:t>
        </w:r>
      </w:smartTag>
      <w:r w:rsidRPr="002808A1">
        <w:rPr>
          <w:rFonts w:ascii="Times New Roman" w:hAnsi="Times New Roman" w:cs="Times New Roman"/>
          <w:sz w:val="24"/>
          <w:szCs w:val="24"/>
        </w:rPr>
        <w:t>. № 889.</w:t>
      </w:r>
    </w:p>
    <w:p w:rsidR="00064AA8" w:rsidRPr="002808A1" w:rsidRDefault="00461071" w:rsidP="002808A1">
      <w:pPr>
        <w:shd w:val="clear" w:color="auto" w:fill="FFFFFF"/>
        <w:spacing w:before="7"/>
        <w:ind w:right="2"/>
        <w:jc w:val="center"/>
        <w:rPr>
          <w:rFonts w:ascii="Times New Roman" w:hAnsi="Times New Roman" w:cs="Times New Roman"/>
          <w:sz w:val="24"/>
          <w:szCs w:val="24"/>
        </w:rPr>
      </w:pPr>
      <w:r w:rsidRPr="002808A1">
        <w:rPr>
          <w:rFonts w:ascii="Times New Roman" w:hAnsi="Times New Roman" w:cs="Times New Roman"/>
          <w:b/>
          <w:bCs/>
          <w:sz w:val="24"/>
          <w:szCs w:val="24"/>
        </w:rPr>
        <w:t>3.</w:t>
      </w:r>
      <w:r w:rsidR="001C15A8" w:rsidRPr="002808A1">
        <w:rPr>
          <w:rFonts w:ascii="Times New Roman" w:hAnsi="Times New Roman" w:cs="Times New Roman"/>
          <w:b/>
          <w:bCs/>
          <w:sz w:val="24"/>
          <w:szCs w:val="24"/>
        </w:rPr>
        <w:t xml:space="preserve"> </w:t>
      </w:r>
      <w:r w:rsidR="00064AA8" w:rsidRPr="002808A1">
        <w:rPr>
          <w:rFonts w:ascii="Times New Roman" w:hAnsi="Times New Roman" w:cs="Times New Roman"/>
          <w:b/>
          <w:bCs/>
          <w:sz w:val="24"/>
          <w:szCs w:val="24"/>
        </w:rPr>
        <w:t>МЕСТО УЧЕБНОГО КУРСА В УЧЕБНОМ ПЛАНЕ</w:t>
      </w:r>
    </w:p>
    <w:p w:rsidR="00064AA8" w:rsidRPr="002808A1" w:rsidRDefault="00064AA8" w:rsidP="002808A1">
      <w:pPr>
        <w:shd w:val="clear" w:color="auto" w:fill="FFFFFF"/>
        <w:ind w:right="50" w:firstLine="346"/>
        <w:jc w:val="both"/>
        <w:rPr>
          <w:rFonts w:ascii="Times New Roman" w:hAnsi="Times New Roman" w:cs="Times New Roman"/>
          <w:sz w:val="24"/>
          <w:szCs w:val="24"/>
        </w:rPr>
      </w:pPr>
      <w:proofErr w:type="gramStart"/>
      <w:r w:rsidRPr="002808A1">
        <w:rPr>
          <w:rFonts w:ascii="Times New Roman" w:hAnsi="Times New Roman" w:cs="Times New Roman"/>
          <w:sz w:val="24"/>
          <w:szCs w:val="24"/>
        </w:rPr>
        <w:t>Курс «Физическая культура» изучается с 5 по 9 класс из расчё</w:t>
      </w:r>
      <w:r w:rsidR="00A527FE" w:rsidRPr="002808A1">
        <w:rPr>
          <w:rFonts w:ascii="Times New Roman" w:hAnsi="Times New Roman" w:cs="Times New Roman"/>
          <w:sz w:val="24"/>
          <w:szCs w:val="24"/>
        </w:rPr>
        <w:t xml:space="preserve">та 3 ч в неделю: в 5 классе </w:t>
      </w:r>
      <w:r w:rsidR="00A60043" w:rsidRPr="002808A1">
        <w:rPr>
          <w:rFonts w:ascii="Times New Roman" w:hAnsi="Times New Roman" w:cs="Times New Roman"/>
          <w:sz w:val="24"/>
          <w:szCs w:val="24"/>
        </w:rPr>
        <w:t>— 75 ч, в 6 классе — 75 ч, в 7 классе — 75 ч, в 8 классе — 75 ч, в 9 классе — 75</w:t>
      </w:r>
      <w:r w:rsidR="00461071" w:rsidRPr="002808A1">
        <w:rPr>
          <w:rFonts w:ascii="Times New Roman" w:hAnsi="Times New Roman" w:cs="Times New Roman"/>
          <w:sz w:val="24"/>
          <w:szCs w:val="24"/>
        </w:rPr>
        <w:t xml:space="preserve"> ч. Тре</w:t>
      </w:r>
      <w:r w:rsidRPr="002808A1">
        <w:rPr>
          <w:rFonts w:ascii="Times New Roman" w:hAnsi="Times New Roman" w:cs="Times New Roman"/>
          <w:sz w:val="24"/>
          <w:szCs w:val="24"/>
        </w:rPr>
        <w:t xml:space="preserve">тий час на преподавание учебного предмета «Физическая культура» был введён приказом </w:t>
      </w:r>
      <w:proofErr w:type="spellStart"/>
      <w:r w:rsidRPr="002808A1">
        <w:rPr>
          <w:rFonts w:ascii="Times New Roman" w:hAnsi="Times New Roman" w:cs="Times New Roman"/>
          <w:sz w:val="24"/>
          <w:szCs w:val="24"/>
        </w:rPr>
        <w:t>Минобрнауки</w:t>
      </w:r>
      <w:proofErr w:type="spellEnd"/>
      <w:r w:rsidRPr="002808A1">
        <w:rPr>
          <w:rFonts w:ascii="Times New Roman" w:hAnsi="Times New Roman" w:cs="Times New Roman"/>
          <w:sz w:val="24"/>
          <w:szCs w:val="24"/>
        </w:rPr>
        <w:t xml:space="preserve"> от 30 августа </w:t>
      </w:r>
      <w:smartTag w:uri="urn:schemas-microsoft-com:office:smarttags" w:element="metricconverter">
        <w:smartTagPr>
          <w:attr w:name="ProductID" w:val="2010 г"/>
        </w:smartTagPr>
        <w:r w:rsidRPr="002808A1">
          <w:rPr>
            <w:rFonts w:ascii="Times New Roman" w:hAnsi="Times New Roman" w:cs="Times New Roman"/>
            <w:sz w:val="24"/>
            <w:szCs w:val="24"/>
          </w:rPr>
          <w:t>2010 г</w:t>
        </w:r>
      </w:smartTag>
      <w:r w:rsidRPr="002808A1">
        <w:rPr>
          <w:rFonts w:ascii="Times New Roman" w:hAnsi="Times New Roman" w:cs="Times New Roman"/>
          <w:sz w:val="24"/>
          <w:szCs w:val="24"/>
        </w:rPr>
        <w:t>. № 889.</w:t>
      </w:r>
      <w:proofErr w:type="gramEnd"/>
      <w:r w:rsidRPr="002808A1">
        <w:rPr>
          <w:rFonts w:ascii="Times New Roman" w:hAnsi="Times New Roman" w:cs="Times New Roman"/>
          <w:sz w:val="24"/>
          <w:szCs w:val="24"/>
        </w:rPr>
        <w:t xml:space="preserve"> В приказе было указано: «Третий час уче</w:t>
      </w:r>
      <w:r w:rsidR="00A60043" w:rsidRPr="002808A1">
        <w:rPr>
          <w:rFonts w:ascii="Times New Roman" w:hAnsi="Times New Roman" w:cs="Times New Roman"/>
          <w:sz w:val="24"/>
          <w:szCs w:val="24"/>
        </w:rPr>
        <w:t>бно</w:t>
      </w:r>
      <w:r w:rsidRPr="002808A1">
        <w:rPr>
          <w:rFonts w:ascii="Times New Roman" w:hAnsi="Times New Roman" w:cs="Times New Roman"/>
          <w:sz w:val="24"/>
          <w:szCs w:val="24"/>
        </w:rPr>
        <w:t>го предмета «Физическая культура» использовать на увеличе</w:t>
      </w:r>
      <w:r w:rsidRPr="002808A1">
        <w:rPr>
          <w:rFonts w:ascii="Times New Roman" w:hAnsi="Times New Roman" w:cs="Times New Roman"/>
          <w:sz w:val="24"/>
          <w:szCs w:val="24"/>
        </w:rPr>
        <w:softHyphen/>
        <w:t>ние двигательной активности и развитие физических качеств обучающихся, внедрение современных систем физического воспитания».</w:t>
      </w:r>
    </w:p>
    <w:p w:rsidR="00064AA8" w:rsidRPr="002808A1" w:rsidRDefault="00064AA8" w:rsidP="002808A1">
      <w:pPr>
        <w:shd w:val="clear" w:color="auto" w:fill="FFFFFF"/>
        <w:ind w:left="14" w:right="58" w:firstLine="353"/>
        <w:jc w:val="both"/>
        <w:rPr>
          <w:rFonts w:ascii="Times New Roman" w:hAnsi="Times New Roman" w:cs="Times New Roman"/>
          <w:sz w:val="24"/>
          <w:szCs w:val="24"/>
        </w:rPr>
      </w:pPr>
      <w:r w:rsidRPr="002808A1">
        <w:rPr>
          <w:rFonts w:ascii="Times New Roman" w:hAnsi="Times New Roman" w:cs="Times New Roman"/>
          <w:sz w:val="24"/>
          <w:szCs w:val="24"/>
        </w:rPr>
        <w:t>Раб</w:t>
      </w:r>
      <w:r w:rsidR="00A60043" w:rsidRPr="002808A1">
        <w:rPr>
          <w:rFonts w:ascii="Times New Roman" w:hAnsi="Times New Roman" w:cs="Times New Roman"/>
          <w:sz w:val="24"/>
          <w:szCs w:val="24"/>
        </w:rPr>
        <w:t>очая программа рассчитана на 525</w:t>
      </w:r>
      <w:r w:rsidR="00461071" w:rsidRPr="002808A1">
        <w:rPr>
          <w:rFonts w:ascii="Times New Roman" w:hAnsi="Times New Roman" w:cs="Times New Roman"/>
          <w:sz w:val="24"/>
          <w:szCs w:val="24"/>
        </w:rPr>
        <w:t xml:space="preserve"> ч на пять лет обу</w:t>
      </w:r>
      <w:r w:rsidRPr="002808A1">
        <w:rPr>
          <w:rFonts w:ascii="Times New Roman" w:hAnsi="Times New Roman" w:cs="Times New Roman"/>
          <w:sz w:val="24"/>
          <w:szCs w:val="24"/>
        </w:rPr>
        <w:t>чения (по 3 ч в неделю).</w:t>
      </w:r>
    </w:p>
    <w:p w:rsidR="00064AA8" w:rsidRPr="002808A1" w:rsidRDefault="00461071" w:rsidP="002808A1">
      <w:pPr>
        <w:shd w:val="clear" w:color="auto" w:fill="FFFFFF"/>
        <w:ind w:right="22"/>
        <w:jc w:val="center"/>
        <w:rPr>
          <w:rFonts w:ascii="Times New Roman" w:hAnsi="Times New Roman" w:cs="Times New Roman"/>
          <w:sz w:val="24"/>
          <w:szCs w:val="24"/>
        </w:rPr>
      </w:pPr>
      <w:r w:rsidRPr="002808A1">
        <w:rPr>
          <w:rFonts w:ascii="Times New Roman" w:hAnsi="Times New Roman" w:cs="Times New Roman"/>
          <w:b/>
          <w:bCs/>
          <w:sz w:val="24"/>
          <w:szCs w:val="24"/>
        </w:rPr>
        <w:t>4.</w:t>
      </w:r>
      <w:r w:rsidR="00064AA8" w:rsidRPr="002808A1">
        <w:rPr>
          <w:rFonts w:ascii="Times New Roman" w:hAnsi="Times New Roman" w:cs="Times New Roman"/>
          <w:b/>
          <w:bCs/>
          <w:sz w:val="24"/>
          <w:szCs w:val="24"/>
        </w:rPr>
        <w:t>ЛИЧНОСТНЫЕ, МЕТАПРЕДМЕТНЫЕ</w:t>
      </w:r>
    </w:p>
    <w:p w:rsidR="00064AA8" w:rsidRPr="002808A1" w:rsidRDefault="00064AA8" w:rsidP="002808A1">
      <w:pPr>
        <w:shd w:val="clear" w:color="auto" w:fill="FFFFFF"/>
        <w:ind w:right="14"/>
        <w:jc w:val="center"/>
        <w:rPr>
          <w:rFonts w:ascii="Times New Roman" w:hAnsi="Times New Roman" w:cs="Times New Roman"/>
          <w:sz w:val="24"/>
          <w:szCs w:val="24"/>
        </w:rPr>
      </w:pPr>
      <w:r w:rsidRPr="002808A1">
        <w:rPr>
          <w:rFonts w:ascii="Times New Roman" w:hAnsi="Times New Roman" w:cs="Times New Roman"/>
          <w:b/>
          <w:bCs/>
          <w:sz w:val="24"/>
          <w:szCs w:val="24"/>
        </w:rPr>
        <w:t>И ПРЕДМЕТНЫЕ РЕЗУЛЬТАТЫ ОСВОЕНИЯ</w:t>
      </w:r>
      <w:r w:rsidR="00461071" w:rsidRPr="002808A1">
        <w:rPr>
          <w:rFonts w:ascii="Times New Roman" w:hAnsi="Times New Roman" w:cs="Times New Roman"/>
          <w:sz w:val="24"/>
          <w:szCs w:val="24"/>
        </w:rPr>
        <w:t xml:space="preserve"> </w:t>
      </w:r>
      <w:r w:rsidRPr="002808A1">
        <w:rPr>
          <w:rFonts w:ascii="Times New Roman" w:hAnsi="Times New Roman" w:cs="Times New Roman"/>
          <w:b/>
          <w:bCs/>
          <w:sz w:val="24"/>
          <w:szCs w:val="24"/>
        </w:rPr>
        <w:t>УЧЕБНОГО КУРСА</w:t>
      </w:r>
    </w:p>
    <w:p w:rsidR="00064AA8" w:rsidRPr="002808A1" w:rsidRDefault="00064AA8" w:rsidP="002808A1">
      <w:pPr>
        <w:shd w:val="clear" w:color="auto" w:fill="FFFFFF"/>
        <w:spacing w:before="137"/>
        <w:ind w:left="29" w:right="22" w:firstLine="353"/>
        <w:jc w:val="both"/>
        <w:rPr>
          <w:rFonts w:ascii="Times New Roman" w:hAnsi="Times New Roman" w:cs="Times New Roman"/>
          <w:sz w:val="24"/>
          <w:szCs w:val="24"/>
        </w:rPr>
      </w:pPr>
      <w:r w:rsidRPr="002808A1">
        <w:rPr>
          <w:rFonts w:ascii="Times New Roman" w:hAnsi="Times New Roman" w:cs="Times New Roman"/>
          <w:sz w:val="24"/>
          <w:szCs w:val="24"/>
        </w:rPr>
        <w:t>В соответствии с требова</w:t>
      </w:r>
      <w:r w:rsidR="00D54680" w:rsidRPr="002808A1">
        <w:rPr>
          <w:rFonts w:ascii="Times New Roman" w:hAnsi="Times New Roman" w:cs="Times New Roman"/>
          <w:sz w:val="24"/>
          <w:szCs w:val="24"/>
        </w:rPr>
        <w:t>ниями к результатам освоения ос</w:t>
      </w:r>
      <w:r w:rsidRPr="002808A1">
        <w:rPr>
          <w:rFonts w:ascii="Times New Roman" w:hAnsi="Times New Roman" w:cs="Times New Roman"/>
          <w:sz w:val="24"/>
          <w:szCs w:val="24"/>
        </w:rPr>
        <w:t xml:space="preserve">новной образовательной </w:t>
      </w:r>
      <w:r w:rsidR="00D54680" w:rsidRPr="002808A1">
        <w:rPr>
          <w:rFonts w:ascii="Times New Roman" w:hAnsi="Times New Roman" w:cs="Times New Roman"/>
          <w:sz w:val="24"/>
          <w:szCs w:val="24"/>
        </w:rPr>
        <w:t>программы основного общего обра</w:t>
      </w:r>
      <w:r w:rsidRPr="002808A1">
        <w:rPr>
          <w:rFonts w:ascii="Times New Roman" w:hAnsi="Times New Roman" w:cs="Times New Roman"/>
          <w:sz w:val="24"/>
          <w:szCs w:val="24"/>
        </w:rPr>
        <w:t>зования Федерального государственного образовательного стандарта данная рабочая п</w:t>
      </w:r>
      <w:r w:rsidR="00D54680" w:rsidRPr="002808A1">
        <w:rPr>
          <w:rFonts w:ascii="Times New Roman" w:hAnsi="Times New Roman" w:cs="Times New Roman"/>
          <w:sz w:val="24"/>
          <w:szCs w:val="24"/>
        </w:rPr>
        <w:t>рограмма для 5—9 классов направ</w:t>
      </w:r>
      <w:r w:rsidRPr="002808A1">
        <w:rPr>
          <w:rFonts w:ascii="Times New Roman" w:hAnsi="Times New Roman" w:cs="Times New Roman"/>
          <w:sz w:val="24"/>
          <w:szCs w:val="24"/>
        </w:rPr>
        <w:t xml:space="preserve">лена на достижение учащимися личностных, </w:t>
      </w:r>
      <w:proofErr w:type="spellStart"/>
      <w:r w:rsidRPr="002808A1">
        <w:rPr>
          <w:rFonts w:ascii="Times New Roman" w:hAnsi="Times New Roman" w:cs="Times New Roman"/>
          <w:sz w:val="24"/>
          <w:szCs w:val="24"/>
        </w:rPr>
        <w:t>метапредметных</w:t>
      </w:r>
      <w:proofErr w:type="spellEnd"/>
      <w:r w:rsidRPr="002808A1">
        <w:rPr>
          <w:rFonts w:ascii="Times New Roman" w:hAnsi="Times New Roman" w:cs="Times New Roman"/>
          <w:sz w:val="24"/>
          <w:szCs w:val="24"/>
        </w:rPr>
        <w:t xml:space="preserve"> и предметных результатов по физической культуре.</w:t>
      </w:r>
    </w:p>
    <w:p w:rsidR="00064AA8" w:rsidRPr="002808A1" w:rsidRDefault="00064AA8" w:rsidP="002808A1">
      <w:pPr>
        <w:shd w:val="clear" w:color="auto" w:fill="FFFFFF"/>
        <w:spacing w:before="50"/>
        <w:ind w:left="367"/>
        <w:rPr>
          <w:rFonts w:ascii="Times New Roman" w:hAnsi="Times New Roman" w:cs="Times New Roman"/>
          <w:sz w:val="24"/>
          <w:szCs w:val="24"/>
        </w:rPr>
      </w:pPr>
      <w:r w:rsidRPr="002808A1">
        <w:rPr>
          <w:rFonts w:ascii="Times New Roman" w:hAnsi="Times New Roman" w:cs="Times New Roman"/>
          <w:b/>
          <w:bCs/>
          <w:sz w:val="24"/>
          <w:szCs w:val="24"/>
        </w:rPr>
        <w:t>Личностные результаты</w:t>
      </w:r>
    </w:p>
    <w:p w:rsidR="00064AA8" w:rsidRPr="002808A1" w:rsidRDefault="00064AA8" w:rsidP="002808A1">
      <w:pPr>
        <w:numPr>
          <w:ilvl w:val="0"/>
          <w:numId w:val="2"/>
        </w:numPr>
        <w:shd w:val="clear" w:color="auto" w:fill="FFFFFF"/>
        <w:tabs>
          <w:tab w:val="left" w:pos="583"/>
        </w:tabs>
        <w:ind w:left="43" w:right="14" w:firstLine="346"/>
        <w:jc w:val="both"/>
        <w:rPr>
          <w:rFonts w:ascii="Times New Roman" w:hAnsi="Times New Roman" w:cs="Times New Roman"/>
          <w:sz w:val="24"/>
          <w:szCs w:val="24"/>
        </w:rPr>
      </w:pPr>
      <w:r w:rsidRPr="002808A1">
        <w:rPr>
          <w:rFonts w:ascii="Times New Roman" w:hAnsi="Times New Roman" w:cs="Times New Roman"/>
          <w:sz w:val="24"/>
          <w:szCs w:val="24"/>
        </w:rPr>
        <w:t>воспитание российско</w:t>
      </w:r>
      <w:r w:rsidR="00D54680" w:rsidRPr="002808A1">
        <w:rPr>
          <w:rFonts w:ascii="Times New Roman" w:hAnsi="Times New Roman" w:cs="Times New Roman"/>
          <w:sz w:val="24"/>
          <w:szCs w:val="24"/>
        </w:rPr>
        <w:t>й гражданской идентичности: пат</w:t>
      </w:r>
      <w:r w:rsidRPr="002808A1">
        <w:rPr>
          <w:rFonts w:ascii="Times New Roman" w:hAnsi="Times New Roman" w:cs="Times New Roman"/>
          <w:sz w:val="24"/>
          <w:szCs w:val="24"/>
        </w:rPr>
        <w:t xml:space="preserve">риотизма, любви и уважения к Отечеству, чувства гордости за свою Родину, прошлое и </w:t>
      </w:r>
      <w:r w:rsidR="00D54680" w:rsidRPr="002808A1">
        <w:rPr>
          <w:rFonts w:ascii="Times New Roman" w:hAnsi="Times New Roman" w:cs="Times New Roman"/>
          <w:sz w:val="24"/>
          <w:szCs w:val="24"/>
        </w:rPr>
        <w:t>настоящее многонационального на</w:t>
      </w:r>
      <w:r w:rsidRPr="002808A1">
        <w:rPr>
          <w:rFonts w:ascii="Times New Roman" w:hAnsi="Times New Roman" w:cs="Times New Roman"/>
          <w:sz w:val="24"/>
          <w:szCs w:val="24"/>
        </w:rPr>
        <w:t>рода России;</w:t>
      </w:r>
    </w:p>
    <w:p w:rsidR="00064AA8" w:rsidRPr="002808A1" w:rsidRDefault="00064AA8" w:rsidP="002808A1">
      <w:pPr>
        <w:numPr>
          <w:ilvl w:val="0"/>
          <w:numId w:val="2"/>
        </w:numPr>
        <w:shd w:val="clear" w:color="auto" w:fill="FFFFFF"/>
        <w:tabs>
          <w:tab w:val="left" w:pos="583"/>
        </w:tabs>
        <w:ind w:left="43" w:right="29" w:firstLine="346"/>
        <w:jc w:val="both"/>
        <w:rPr>
          <w:rFonts w:ascii="Times New Roman" w:hAnsi="Times New Roman" w:cs="Times New Roman"/>
          <w:sz w:val="24"/>
          <w:szCs w:val="24"/>
        </w:rPr>
      </w:pPr>
      <w:r w:rsidRPr="002808A1">
        <w:rPr>
          <w:rFonts w:ascii="Times New Roman" w:hAnsi="Times New Roman" w:cs="Times New Roman"/>
          <w:sz w:val="24"/>
          <w:szCs w:val="24"/>
        </w:rPr>
        <w:t>знание истории физичес</w:t>
      </w:r>
      <w:r w:rsidR="00D54680" w:rsidRPr="002808A1">
        <w:rPr>
          <w:rFonts w:ascii="Times New Roman" w:hAnsi="Times New Roman" w:cs="Times New Roman"/>
          <w:sz w:val="24"/>
          <w:szCs w:val="24"/>
        </w:rPr>
        <w:t>кой культуры своего народа, сво</w:t>
      </w:r>
      <w:r w:rsidRPr="002808A1">
        <w:rPr>
          <w:rFonts w:ascii="Times New Roman" w:hAnsi="Times New Roman" w:cs="Times New Roman"/>
          <w:sz w:val="24"/>
          <w:szCs w:val="24"/>
        </w:rPr>
        <w:t>его края как части наследия народов России и человечества;</w:t>
      </w:r>
    </w:p>
    <w:p w:rsidR="00064AA8" w:rsidRPr="002808A1" w:rsidRDefault="00064AA8" w:rsidP="002808A1">
      <w:pPr>
        <w:numPr>
          <w:ilvl w:val="0"/>
          <w:numId w:val="2"/>
        </w:numPr>
        <w:shd w:val="clear" w:color="auto" w:fill="FFFFFF"/>
        <w:tabs>
          <w:tab w:val="left" w:pos="583"/>
        </w:tabs>
        <w:ind w:left="43" w:right="29" w:firstLine="346"/>
        <w:jc w:val="both"/>
        <w:rPr>
          <w:rFonts w:ascii="Times New Roman" w:hAnsi="Times New Roman" w:cs="Times New Roman"/>
          <w:sz w:val="24"/>
          <w:szCs w:val="24"/>
        </w:rPr>
      </w:pPr>
      <w:r w:rsidRPr="002808A1">
        <w:rPr>
          <w:rFonts w:ascii="Times New Roman" w:hAnsi="Times New Roman" w:cs="Times New Roman"/>
          <w:sz w:val="24"/>
          <w:szCs w:val="24"/>
        </w:rPr>
        <w:t>усвоение гуманистиче</w:t>
      </w:r>
      <w:r w:rsidR="00D54680" w:rsidRPr="002808A1">
        <w:rPr>
          <w:rFonts w:ascii="Times New Roman" w:hAnsi="Times New Roman" w:cs="Times New Roman"/>
          <w:sz w:val="24"/>
          <w:szCs w:val="24"/>
        </w:rPr>
        <w:t>ских, демократических и традици</w:t>
      </w:r>
      <w:r w:rsidRPr="002808A1">
        <w:rPr>
          <w:rFonts w:ascii="Times New Roman" w:hAnsi="Times New Roman" w:cs="Times New Roman"/>
          <w:sz w:val="24"/>
          <w:szCs w:val="24"/>
        </w:rPr>
        <w:t>онных ценностей многонационального российского общества;</w:t>
      </w:r>
    </w:p>
    <w:p w:rsidR="00064AA8" w:rsidRPr="002808A1" w:rsidRDefault="00064AA8" w:rsidP="002808A1">
      <w:pPr>
        <w:numPr>
          <w:ilvl w:val="0"/>
          <w:numId w:val="2"/>
        </w:numPr>
        <w:shd w:val="clear" w:color="auto" w:fill="FFFFFF"/>
        <w:tabs>
          <w:tab w:val="left" w:pos="583"/>
        </w:tabs>
        <w:ind w:left="43" w:right="22" w:firstLine="346"/>
        <w:jc w:val="both"/>
        <w:rPr>
          <w:rFonts w:ascii="Times New Roman" w:hAnsi="Times New Roman" w:cs="Times New Roman"/>
          <w:sz w:val="24"/>
          <w:szCs w:val="24"/>
        </w:rPr>
      </w:pPr>
      <w:r w:rsidRPr="002808A1">
        <w:rPr>
          <w:rFonts w:ascii="Times New Roman" w:hAnsi="Times New Roman" w:cs="Times New Roman"/>
          <w:sz w:val="24"/>
          <w:szCs w:val="24"/>
        </w:rPr>
        <w:t>воспитание чувства о</w:t>
      </w:r>
      <w:r w:rsidR="00D54680" w:rsidRPr="002808A1">
        <w:rPr>
          <w:rFonts w:ascii="Times New Roman" w:hAnsi="Times New Roman" w:cs="Times New Roman"/>
          <w:sz w:val="24"/>
          <w:szCs w:val="24"/>
        </w:rPr>
        <w:t>тветственности и долга перед Ро</w:t>
      </w:r>
      <w:r w:rsidRPr="002808A1">
        <w:rPr>
          <w:rFonts w:ascii="Times New Roman" w:hAnsi="Times New Roman" w:cs="Times New Roman"/>
          <w:sz w:val="24"/>
          <w:szCs w:val="24"/>
        </w:rPr>
        <w:t>диной;</w:t>
      </w:r>
    </w:p>
    <w:p w:rsidR="00064AA8" w:rsidRPr="002808A1" w:rsidRDefault="00064AA8" w:rsidP="002808A1">
      <w:pPr>
        <w:numPr>
          <w:ilvl w:val="0"/>
          <w:numId w:val="2"/>
        </w:numPr>
        <w:shd w:val="clear" w:color="auto" w:fill="FFFFFF"/>
        <w:tabs>
          <w:tab w:val="left" w:pos="583"/>
        </w:tabs>
        <w:ind w:left="43" w:firstLine="346"/>
        <w:jc w:val="both"/>
        <w:rPr>
          <w:rFonts w:ascii="Times New Roman" w:hAnsi="Times New Roman" w:cs="Times New Roman"/>
          <w:sz w:val="24"/>
          <w:szCs w:val="24"/>
        </w:rPr>
      </w:pPr>
      <w:r w:rsidRPr="002808A1">
        <w:rPr>
          <w:rFonts w:ascii="Times New Roman" w:hAnsi="Times New Roman" w:cs="Times New Roman"/>
          <w:sz w:val="24"/>
          <w:szCs w:val="24"/>
        </w:rPr>
        <w:t>формирование ответс</w:t>
      </w:r>
      <w:r w:rsidR="00D54680" w:rsidRPr="002808A1">
        <w:rPr>
          <w:rFonts w:ascii="Times New Roman" w:hAnsi="Times New Roman" w:cs="Times New Roman"/>
          <w:sz w:val="24"/>
          <w:szCs w:val="24"/>
        </w:rPr>
        <w:t>твенного отношения к учению, го</w:t>
      </w:r>
      <w:r w:rsidRPr="002808A1">
        <w:rPr>
          <w:rFonts w:ascii="Times New Roman" w:hAnsi="Times New Roman" w:cs="Times New Roman"/>
          <w:sz w:val="24"/>
          <w:szCs w:val="24"/>
        </w:rPr>
        <w:t xml:space="preserve">товности и </w:t>
      </w:r>
      <w:proofErr w:type="gramStart"/>
      <w:r w:rsidRPr="002808A1">
        <w:rPr>
          <w:rFonts w:ascii="Times New Roman" w:hAnsi="Times New Roman" w:cs="Times New Roman"/>
          <w:sz w:val="24"/>
          <w:szCs w:val="24"/>
        </w:rPr>
        <w:t>способности</w:t>
      </w:r>
      <w:proofErr w:type="gramEnd"/>
      <w:r w:rsidRPr="002808A1">
        <w:rPr>
          <w:rFonts w:ascii="Times New Roman" w:hAnsi="Times New Roman" w:cs="Times New Roman"/>
          <w:sz w:val="24"/>
          <w:szCs w:val="24"/>
        </w:rPr>
        <w:t xml:space="preserve"> об</w:t>
      </w:r>
      <w:r w:rsidR="00D54680" w:rsidRPr="002808A1">
        <w:rPr>
          <w:rFonts w:ascii="Times New Roman" w:hAnsi="Times New Roman" w:cs="Times New Roman"/>
          <w:sz w:val="24"/>
          <w:szCs w:val="24"/>
        </w:rPr>
        <w:t>учающихся к саморазвитию и само</w:t>
      </w:r>
      <w:r w:rsidRPr="002808A1">
        <w:rPr>
          <w:rFonts w:ascii="Times New Roman" w:hAnsi="Times New Roman" w:cs="Times New Roman"/>
          <w:sz w:val="24"/>
          <w:szCs w:val="24"/>
        </w:rPr>
        <w:t>образованию на осно</w:t>
      </w:r>
      <w:r w:rsidR="00D54680" w:rsidRPr="002808A1">
        <w:rPr>
          <w:rFonts w:ascii="Times New Roman" w:hAnsi="Times New Roman" w:cs="Times New Roman"/>
          <w:sz w:val="24"/>
          <w:szCs w:val="24"/>
        </w:rPr>
        <w:t>ве мотивации к обучению и позна</w:t>
      </w:r>
      <w:r w:rsidRPr="002808A1">
        <w:rPr>
          <w:rFonts w:ascii="Times New Roman" w:hAnsi="Times New Roman" w:cs="Times New Roman"/>
          <w:sz w:val="24"/>
          <w:szCs w:val="24"/>
        </w:rPr>
        <w:t>нию, осознанному выбо</w:t>
      </w:r>
      <w:r w:rsidR="00D54680" w:rsidRPr="002808A1">
        <w:rPr>
          <w:rFonts w:ascii="Times New Roman" w:hAnsi="Times New Roman" w:cs="Times New Roman"/>
          <w:sz w:val="24"/>
          <w:szCs w:val="24"/>
        </w:rPr>
        <w:t>ру и построению дальнейшей инди</w:t>
      </w:r>
      <w:r w:rsidRPr="002808A1">
        <w:rPr>
          <w:rFonts w:ascii="Times New Roman" w:hAnsi="Times New Roman" w:cs="Times New Roman"/>
          <w:sz w:val="24"/>
          <w:szCs w:val="24"/>
        </w:rPr>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784F14" w:rsidRPr="002808A1" w:rsidRDefault="00064AA8" w:rsidP="002808A1">
      <w:pPr>
        <w:shd w:val="clear" w:color="auto" w:fill="FFFFFF"/>
        <w:ind w:left="86"/>
        <w:jc w:val="both"/>
        <w:rPr>
          <w:rFonts w:ascii="Times New Roman" w:hAnsi="Times New Roman" w:cs="Times New Roman"/>
          <w:sz w:val="24"/>
          <w:szCs w:val="24"/>
        </w:rPr>
      </w:pPr>
      <w:r w:rsidRPr="002808A1">
        <w:rPr>
          <w:rFonts w:ascii="Times New Roman" w:hAnsi="Times New Roman" w:cs="Times New Roman"/>
          <w:sz w:val="24"/>
          <w:szCs w:val="24"/>
        </w:rPr>
        <w:t>« формирование целостн</w:t>
      </w:r>
      <w:r w:rsidR="00D54680" w:rsidRPr="002808A1">
        <w:rPr>
          <w:rFonts w:ascii="Times New Roman" w:hAnsi="Times New Roman" w:cs="Times New Roman"/>
          <w:sz w:val="24"/>
          <w:szCs w:val="24"/>
        </w:rPr>
        <w:t>ого мировоззрения, соответствую</w:t>
      </w:r>
      <w:r w:rsidRPr="002808A1">
        <w:rPr>
          <w:rFonts w:ascii="Times New Roman" w:hAnsi="Times New Roman" w:cs="Times New Roman"/>
          <w:sz w:val="24"/>
          <w:szCs w:val="24"/>
        </w:rPr>
        <w:t>щего современному уровню развития науки и общественной</w:t>
      </w:r>
      <w:r w:rsidR="00784F14" w:rsidRPr="002808A1">
        <w:rPr>
          <w:rFonts w:ascii="Times New Roman" w:hAnsi="Times New Roman" w:cs="Times New Roman"/>
          <w:sz w:val="24"/>
          <w:szCs w:val="24"/>
        </w:rPr>
        <w:t xml:space="preserve">  практики, учитывающего социальное,  культурное, языковое, духовное многообразие современного мира;</w:t>
      </w:r>
    </w:p>
    <w:p w:rsidR="00784F14" w:rsidRPr="002808A1" w:rsidRDefault="00784F14" w:rsidP="002808A1">
      <w:pPr>
        <w:shd w:val="clear" w:color="auto" w:fill="FFFFFF"/>
        <w:ind w:left="79" w:firstLine="367"/>
        <w:jc w:val="both"/>
        <w:rPr>
          <w:rFonts w:ascii="Times New Roman" w:hAnsi="Times New Roman" w:cs="Times New Roman"/>
          <w:sz w:val="24"/>
          <w:szCs w:val="24"/>
        </w:rPr>
      </w:pPr>
      <w:proofErr w:type="gramStart"/>
      <w:r w:rsidRPr="002808A1">
        <w:rPr>
          <w:rFonts w:ascii="Times New Roman" w:hAnsi="Times New Roman" w:cs="Times New Roman"/>
          <w:i/>
          <w:iCs/>
          <w:sz w:val="24"/>
          <w:szCs w:val="24"/>
        </w:rPr>
        <w:t xml:space="preserve">■ </w:t>
      </w:r>
      <w:r w:rsidRPr="002808A1">
        <w:rPr>
          <w:rFonts w:ascii="Times New Roman" w:hAnsi="Times New Roman" w:cs="Times New Roman"/>
          <w:sz w:val="24"/>
          <w:szCs w:val="24"/>
        </w:rPr>
        <w:t>формирование осозн</w:t>
      </w:r>
      <w:r w:rsidR="00D54680" w:rsidRPr="002808A1">
        <w:rPr>
          <w:rFonts w:ascii="Times New Roman" w:hAnsi="Times New Roman" w:cs="Times New Roman"/>
          <w:sz w:val="24"/>
          <w:szCs w:val="24"/>
        </w:rPr>
        <w:t>анного, уважительного и доброже</w:t>
      </w:r>
      <w:r w:rsidRPr="002808A1">
        <w:rPr>
          <w:rFonts w:ascii="Times New Roman" w:hAnsi="Times New Roman" w:cs="Times New Roman"/>
          <w:sz w:val="24"/>
          <w:szCs w:val="24"/>
        </w:rPr>
        <w:t>лательного отношения к д</w:t>
      </w:r>
      <w:r w:rsidR="00D54680" w:rsidRPr="002808A1">
        <w:rPr>
          <w:rFonts w:ascii="Times New Roman" w:hAnsi="Times New Roman" w:cs="Times New Roman"/>
          <w:sz w:val="24"/>
          <w:szCs w:val="24"/>
        </w:rPr>
        <w:t>ругому человеку, его мнению, ми</w:t>
      </w:r>
      <w:r w:rsidRPr="002808A1">
        <w:rPr>
          <w:rFonts w:ascii="Times New Roman" w:hAnsi="Times New Roman" w:cs="Times New Roman"/>
          <w:sz w:val="24"/>
          <w:szCs w:val="24"/>
        </w:rPr>
        <w:t>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784F14" w:rsidRPr="002808A1" w:rsidRDefault="00784F14" w:rsidP="002808A1">
      <w:pPr>
        <w:shd w:val="clear" w:color="auto" w:fill="FFFFFF"/>
        <w:tabs>
          <w:tab w:val="left" w:pos="583"/>
        </w:tabs>
        <w:ind w:right="7" w:firstLine="353"/>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готовности и способно</w:t>
      </w:r>
      <w:r w:rsidR="00D54680" w:rsidRPr="002808A1">
        <w:rPr>
          <w:rFonts w:ascii="Times New Roman" w:hAnsi="Times New Roman" w:cs="Times New Roman"/>
          <w:sz w:val="24"/>
          <w:szCs w:val="24"/>
        </w:rPr>
        <w:t>сти вести диалог с другими людь</w:t>
      </w:r>
      <w:r w:rsidRPr="002808A1">
        <w:rPr>
          <w:rFonts w:ascii="Times New Roman" w:hAnsi="Times New Roman" w:cs="Times New Roman"/>
          <w:sz w:val="24"/>
          <w:szCs w:val="24"/>
        </w:rPr>
        <w:t>ми и достигать в нём взаимопонимания;</w:t>
      </w:r>
    </w:p>
    <w:p w:rsidR="00784F14" w:rsidRPr="002808A1" w:rsidRDefault="00784F14" w:rsidP="002808A1">
      <w:pPr>
        <w:shd w:val="clear" w:color="auto" w:fill="FFFFFF"/>
        <w:ind w:left="79" w:right="7" w:firstLine="353"/>
        <w:jc w:val="both"/>
        <w:rPr>
          <w:rFonts w:ascii="Times New Roman" w:hAnsi="Times New Roman" w:cs="Times New Roman"/>
          <w:sz w:val="24"/>
          <w:szCs w:val="24"/>
        </w:rPr>
      </w:pPr>
      <w:r w:rsidRPr="002808A1">
        <w:rPr>
          <w:rFonts w:ascii="Times New Roman" w:hAnsi="Times New Roman" w:cs="Times New Roman"/>
          <w:i/>
          <w:iCs/>
          <w:sz w:val="24"/>
          <w:szCs w:val="24"/>
        </w:rPr>
        <w:t xml:space="preserve">° </w:t>
      </w:r>
      <w:r w:rsidRPr="002808A1">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784F14" w:rsidRPr="002808A1" w:rsidRDefault="00784F14" w:rsidP="002808A1">
      <w:pPr>
        <w:numPr>
          <w:ilvl w:val="0"/>
          <w:numId w:val="3"/>
        </w:numPr>
        <w:shd w:val="clear" w:color="auto" w:fill="FFFFFF"/>
        <w:tabs>
          <w:tab w:val="left" w:pos="583"/>
        </w:tabs>
        <w:ind w:right="14" w:firstLine="353"/>
        <w:jc w:val="both"/>
        <w:rPr>
          <w:rFonts w:ascii="Times New Roman" w:hAnsi="Times New Roman" w:cs="Times New Roman"/>
          <w:sz w:val="24"/>
          <w:szCs w:val="24"/>
        </w:rPr>
      </w:pPr>
      <w:r w:rsidRPr="002808A1">
        <w:rPr>
          <w:rFonts w:ascii="Times New Roman" w:hAnsi="Times New Roman" w:cs="Times New Roman"/>
          <w:sz w:val="24"/>
          <w:szCs w:val="24"/>
        </w:rPr>
        <w:t>участие в школьном самоуправлении и общественной жизни в пределах возрас</w:t>
      </w:r>
      <w:r w:rsidR="00D54680" w:rsidRPr="002808A1">
        <w:rPr>
          <w:rFonts w:ascii="Times New Roman" w:hAnsi="Times New Roman" w:cs="Times New Roman"/>
          <w:sz w:val="24"/>
          <w:szCs w:val="24"/>
        </w:rPr>
        <w:t>тных компетенций с учётом регио</w:t>
      </w:r>
      <w:r w:rsidRPr="002808A1">
        <w:rPr>
          <w:rFonts w:ascii="Times New Roman" w:hAnsi="Times New Roman" w:cs="Times New Roman"/>
          <w:sz w:val="24"/>
          <w:szCs w:val="24"/>
        </w:rPr>
        <w:t>нальных, этнокультурных,</w:t>
      </w:r>
      <w:r w:rsidR="00D54680" w:rsidRPr="002808A1">
        <w:rPr>
          <w:rFonts w:ascii="Times New Roman" w:hAnsi="Times New Roman" w:cs="Times New Roman"/>
          <w:sz w:val="24"/>
          <w:szCs w:val="24"/>
        </w:rPr>
        <w:t xml:space="preserve"> социальных и экономических осо</w:t>
      </w:r>
      <w:r w:rsidRPr="002808A1">
        <w:rPr>
          <w:rFonts w:ascii="Times New Roman" w:hAnsi="Times New Roman" w:cs="Times New Roman"/>
          <w:sz w:val="24"/>
          <w:szCs w:val="24"/>
        </w:rPr>
        <w:t>бенностей;</w:t>
      </w:r>
    </w:p>
    <w:p w:rsidR="00784F14" w:rsidRPr="002808A1" w:rsidRDefault="00784F14" w:rsidP="002808A1">
      <w:pPr>
        <w:numPr>
          <w:ilvl w:val="0"/>
          <w:numId w:val="3"/>
        </w:numPr>
        <w:shd w:val="clear" w:color="auto" w:fill="FFFFFF"/>
        <w:tabs>
          <w:tab w:val="left" w:pos="583"/>
        </w:tabs>
        <w:spacing w:before="22"/>
        <w:ind w:right="29" w:firstLine="353"/>
        <w:jc w:val="both"/>
        <w:rPr>
          <w:rFonts w:ascii="Times New Roman" w:hAnsi="Times New Roman" w:cs="Times New Roman"/>
          <w:sz w:val="24"/>
          <w:szCs w:val="24"/>
        </w:rPr>
      </w:pPr>
      <w:r w:rsidRPr="002808A1">
        <w:rPr>
          <w:rFonts w:ascii="Times New Roman" w:hAnsi="Times New Roman" w:cs="Times New Roman"/>
          <w:sz w:val="24"/>
          <w:szCs w:val="24"/>
        </w:rPr>
        <w:t>развитие морального</w:t>
      </w:r>
      <w:r w:rsidR="00D54680" w:rsidRPr="002808A1">
        <w:rPr>
          <w:rFonts w:ascii="Times New Roman" w:hAnsi="Times New Roman" w:cs="Times New Roman"/>
          <w:sz w:val="24"/>
          <w:szCs w:val="24"/>
        </w:rPr>
        <w:t xml:space="preserve"> сознания и компетентности в ре</w:t>
      </w:r>
      <w:r w:rsidRPr="002808A1">
        <w:rPr>
          <w:rFonts w:ascii="Times New Roman" w:hAnsi="Times New Roman" w:cs="Times New Roman"/>
          <w:sz w:val="24"/>
          <w:szCs w:val="24"/>
        </w:rPr>
        <w:t>шении моральных проблем на основе личностного выбора, формирование нравственны</w:t>
      </w:r>
      <w:r w:rsidR="00D54680" w:rsidRPr="002808A1">
        <w:rPr>
          <w:rFonts w:ascii="Times New Roman" w:hAnsi="Times New Roman" w:cs="Times New Roman"/>
          <w:sz w:val="24"/>
          <w:szCs w:val="24"/>
        </w:rPr>
        <w:t>х чувств и нравственного поведе</w:t>
      </w:r>
      <w:r w:rsidRPr="002808A1">
        <w:rPr>
          <w:rFonts w:ascii="Times New Roman" w:hAnsi="Times New Roman" w:cs="Times New Roman"/>
          <w:sz w:val="24"/>
          <w:szCs w:val="24"/>
        </w:rPr>
        <w:t>ния, осознанного и ответственного отношения к собственным поступкам;</w:t>
      </w:r>
    </w:p>
    <w:p w:rsidR="00784F14" w:rsidRPr="002808A1" w:rsidRDefault="00784F14" w:rsidP="002808A1">
      <w:pPr>
        <w:numPr>
          <w:ilvl w:val="0"/>
          <w:numId w:val="3"/>
        </w:numPr>
        <w:shd w:val="clear" w:color="auto" w:fill="FFFFFF"/>
        <w:tabs>
          <w:tab w:val="left" w:pos="583"/>
        </w:tabs>
        <w:spacing w:before="7"/>
        <w:ind w:right="36" w:firstLine="353"/>
        <w:jc w:val="both"/>
        <w:rPr>
          <w:rFonts w:ascii="Times New Roman" w:hAnsi="Times New Roman" w:cs="Times New Roman"/>
          <w:sz w:val="24"/>
          <w:szCs w:val="24"/>
        </w:rPr>
      </w:pPr>
      <w:r w:rsidRPr="002808A1">
        <w:rPr>
          <w:rFonts w:ascii="Times New Roman" w:hAnsi="Times New Roman" w:cs="Times New Roman"/>
          <w:sz w:val="24"/>
          <w:szCs w:val="24"/>
        </w:rPr>
        <w:t>формирование комм</w:t>
      </w:r>
      <w:r w:rsidR="00D54680" w:rsidRPr="002808A1">
        <w:rPr>
          <w:rFonts w:ascii="Times New Roman" w:hAnsi="Times New Roman" w:cs="Times New Roman"/>
          <w:sz w:val="24"/>
          <w:szCs w:val="24"/>
        </w:rPr>
        <w:t>уникативной компетентности в об</w:t>
      </w:r>
      <w:r w:rsidRPr="002808A1">
        <w:rPr>
          <w:rFonts w:ascii="Times New Roman" w:hAnsi="Times New Roman" w:cs="Times New Roman"/>
          <w:sz w:val="24"/>
          <w:szCs w:val="24"/>
        </w:rPr>
        <w:t>щении и сотрудничестве с</w:t>
      </w:r>
      <w:r w:rsidR="00D54680" w:rsidRPr="002808A1">
        <w:rPr>
          <w:rFonts w:ascii="Times New Roman" w:hAnsi="Times New Roman" w:cs="Times New Roman"/>
          <w:sz w:val="24"/>
          <w:szCs w:val="24"/>
        </w:rPr>
        <w:t>о сверстниками, старшими и млад</w:t>
      </w:r>
      <w:r w:rsidRPr="002808A1">
        <w:rPr>
          <w:rFonts w:ascii="Times New Roman" w:hAnsi="Times New Roman" w:cs="Times New Roman"/>
          <w:sz w:val="24"/>
          <w:szCs w:val="24"/>
        </w:rPr>
        <w:t>шими в процессе образовательной, общественно полезной, учебно-исследовательской</w:t>
      </w:r>
      <w:r w:rsidR="00D54680" w:rsidRPr="002808A1">
        <w:rPr>
          <w:rFonts w:ascii="Times New Roman" w:hAnsi="Times New Roman" w:cs="Times New Roman"/>
          <w:sz w:val="24"/>
          <w:szCs w:val="24"/>
        </w:rPr>
        <w:t>, творческой и других видов дея</w:t>
      </w:r>
      <w:r w:rsidRPr="002808A1">
        <w:rPr>
          <w:rFonts w:ascii="Times New Roman" w:hAnsi="Times New Roman" w:cs="Times New Roman"/>
          <w:sz w:val="24"/>
          <w:szCs w:val="24"/>
        </w:rPr>
        <w:t>тельности;</w:t>
      </w:r>
    </w:p>
    <w:p w:rsidR="00784F14" w:rsidRPr="002808A1" w:rsidRDefault="00784F14" w:rsidP="002808A1">
      <w:pPr>
        <w:numPr>
          <w:ilvl w:val="0"/>
          <w:numId w:val="3"/>
        </w:numPr>
        <w:shd w:val="clear" w:color="auto" w:fill="FFFFFF"/>
        <w:tabs>
          <w:tab w:val="left" w:pos="583"/>
        </w:tabs>
        <w:spacing w:before="14"/>
        <w:ind w:right="50" w:firstLine="353"/>
        <w:jc w:val="both"/>
        <w:rPr>
          <w:rFonts w:ascii="Times New Roman" w:hAnsi="Times New Roman" w:cs="Times New Roman"/>
          <w:sz w:val="24"/>
          <w:szCs w:val="24"/>
        </w:rPr>
      </w:pPr>
      <w:r w:rsidRPr="002808A1">
        <w:rPr>
          <w:rFonts w:ascii="Times New Roman" w:hAnsi="Times New Roman" w:cs="Times New Roman"/>
          <w:sz w:val="24"/>
          <w:szCs w:val="24"/>
        </w:rPr>
        <w:t>формирование ценнос</w:t>
      </w:r>
      <w:r w:rsidR="00D54680" w:rsidRPr="002808A1">
        <w:rPr>
          <w:rFonts w:ascii="Times New Roman" w:hAnsi="Times New Roman" w:cs="Times New Roman"/>
          <w:sz w:val="24"/>
          <w:szCs w:val="24"/>
        </w:rPr>
        <w:t>ти здорового и безопасного обра</w:t>
      </w:r>
      <w:r w:rsidRPr="002808A1">
        <w:rPr>
          <w:rFonts w:ascii="Times New Roman" w:hAnsi="Times New Roman" w:cs="Times New Roman"/>
          <w:sz w:val="24"/>
          <w:szCs w:val="24"/>
        </w:rPr>
        <w:t>за жизни; усвоение прави</w:t>
      </w:r>
      <w:r w:rsidR="00D54680" w:rsidRPr="002808A1">
        <w:rPr>
          <w:rFonts w:ascii="Times New Roman" w:hAnsi="Times New Roman" w:cs="Times New Roman"/>
          <w:sz w:val="24"/>
          <w:szCs w:val="24"/>
        </w:rPr>
        <w:t>л индивидуального и коллективно</w:t>
      </w:r>
      <w:r w:rsidRPr="002808A1">
        <w:rPr>
          <w:rFonts w:ascii="Times New Roman" w:hAnsi="Times New Roman" w:cs="Times New Roman"/>
          <w:sz w:val="24"/>
          <w:szCs w:val="24"/>
        </w:rPr>
        <w:t>го безопасного поведения в</w:t>
      </w:r>
      <w:r w:rsidR="009C199A" w:rsidRPr="002808A1">
        <w:rPr>
          <w:rFonts w:ascii="Times New Roman" w:hAnsi="Times New Roman" w:cs="Times New Roman"/>
          <w:sz w:val="24"/>
          <w:szCs w:val="24"/>
        </w:rPr>
        <w:t xml:space="preserve"> чрезвычайных ситуациях, угрожа</w:t>
      </w:r>
      <w:r w:rsidRPr="002808A1">
        <w:rPr>
          <w:rFonts w:ascii="Times New Roman" w:hAnsi="Times New Roman" w:cs="Times New Roman"/>
          <w:sz w:val="24"/>
          <w:szCs w:val="24"/>
        </w:rPr>
        <w:t>ющих жизни и здоровью л</w:t>
      </w:r>
      <w:r w:rsidR="00D54680" w:rsidRPr="002808A1">
        <w:rPr>
          <w:rFonts w:ascii="Times New Roman" w:hAnsi="Times New Roman" w:cs="Times New Roman"/>
          <w:sz w:val="24"/>
          <w:szCs w:val="24"/>
        </w:rPr>
        <w:t>юдей, правил поведения на транс</w:t>
      </w:r>
      <w:r w:rsidRPr="002808A1">
        <w:rPr>
          <w:rFonts w:ascii="Times New Roman" w:hAnsi="Times New Roman" w:cs="Times New Roman"/>
          <w:sz w:val="24"/>
          <w:szCs w:val="24"/>
        </w:rPr>
        <w:t>порте и на дорогах;</w:t>
      </w:r>
    </w:p>
    <w:p w:rsidR="00784F14" w:rsidRPr="002808A1" w:rsidRDefault="00784F14" w:rsidP="002808A1">
      <w:pPr>
        <w:numPr>
          <w:ilvl w:val="0"/>
          <w:numId w:val="3"/>
        </w:numPr>
        <w:shd w:val="clear" w:color="auto" w:fill="FFFFFF"/>
        <w:tabs>
          <w:tab w:val="left" w:pos="583"/>
        </w:tabs>
        <w:spacing w:before="22"/>
        <w:ind w:right="58"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осознание значения </w:t>
      </w:r>
      <w:r w:rsidR="00D54680" w:rsidRPr="002808A1">
        <w:rPr>
          <w:rFonts w:ascii="Times New Roman" w:hAnsi="Times New Roman" w:cs="Times New Roman"/>
          <w:sz w:val="24"/>
          <w:szCs w:val="24"/>
        </w:rPr>
        <w:t>семьи в жизни человека и общест</w:t>
      </w:r>
      <w:r w:rsidRPr="002808A1">
        <w:rPr>
          <w:rFonts w:ascii="Times New Roman" w:hAnsi="Times New Roman" w:cs="Times New Roman"/>
          <w:sz w:val="24"/>
          <w:szCs w:val="24"/>
        </w:rPr>
        <w:t>ва, принятие ценности се</w:t>
      </w:r>
      <w:r w:rsidR="00D54680" w:rsidRPr="002808A1">
        <w:rPr>
          <w:rFonts w:ascii="Times New Roman" w:hAnsi="Times New Roman" w:cs="Times New Roman"/>
          <w:sz w:val="24"/>
          <w:szCs w:val="24"/>
        </w:rPr>
        <w:t>мейной жизни, уважительное и за</w:t>
      </w:r>
      <w:r w:rsidRPr="002808A1">
        <w:rPr>
          <w:rFonts w:ascii="Times New Roman" w:hAnsi="Times New Roman" w:cs="Times New Roman"/>
          <w:sz w:val="24"/>
          <w:szCs w:val="24"/>
        </w:rPr>
        <w:t>ботливое отношение к членам своей семьи.</w:t>
      </w:r>
    </w:p>
    <w:p w:rsidR="00784F14" w:rsidRPr="002808A1" w:rsidRDefault="00784F14" w:rsidP="002808A1">
      <w:pPr>
        <w:shd w:val="clear" w:color="auto" w:fill="FFFFFF"/>
        <w:ind w:left="7" w:right="58" w:firstLine="324"/>
        <w:jc w:val="both"/>
        <w:rPr>
          <w:rFonts w:ascii="Times New Roman" w:hAnsi="Times New Roman" w:cs="Times New Roman"/>
          <w:sz w:val="24"/>
          <w:szCs w:val="24"/>
        </w:rPr>
      </w:pPr>
      <w:r w:rsidRPr="002808A1">
        <w:rPr>
          <w:rFonts w:ascii="Times New Roman" w:hAnsi="Times New Roman" w:cs="Times New Roman"/>
          <w:sz w:val="24"/>
          <w:szCs w:val="24"/>
        </w:rPr>
        <w:t>Личностные результаты</w:t>
      </w:r>
      <w:r w:rsidR="00D54680" w:rsidRPr="002808A1">
        <w:rPr>
          <w:rFonts w:ascii="Times New Roman" w:hAnsi="Times New Roman" w:cs="Times New Roman"/>
          <w:sz w:val="24"/>
          <w:szCs w:val="24"/>
        </w:rPr>
        <w:t xml:space="preserve"> отражаются в готовности обучаю</w:t>
      </w:r>
      <w:r w:rsidRPr="002808A1">
        <w:rPr>
          <w:rFonts w:ascii="Times New Roman" w:hAnsi="Times New Roman" w:cs="Times New Roman"/>
          <w:sz w:val="24"/>
          <w:szCs w:val="24"/>
        </w:rPr>
        <w:t>щихся к саморазвитию инди</w:t>
      </w:r>
      <w:r w:rsidR="00D54680" w:rsidRPr="002808A1">
        <w:rPr>
          <w:rFonts w:ascii="Times New Roman" w:hAnsi="Times New Roman" w:cs="Times New Roman"/>
          <w:sz w:val="24"/>
          <w:szCs w:val="24"/>
        </w:rPr>
        <w:t>видуальных свойств личности, ко</w:t>
      </w:r>
      <w:r w:rsidRPr="002808A1">
        <w:rPr>
          <w:rFonts w:ascii="Times New Roman" w:hAnsi="Times New Roman" w:cs="Times New Roman"/>
          <w:sz w:val="24"/>
          <w:szCs w:val="24"/>
        </w:rPr>
        <w:t>торые приобретаются в процессе освоения учебного предмета «Физическая культура». Они</w:t>
      </w:r>
      <w:r w:rsidR="00D54680" w:rsidRPr="002808A1">
        <w:rPr>
          <w:rFonts w:ascii="Times New Roman" w:hAnsi="Times New Roman" w:cs="Times New Roman"/>
          <w:sz w:val="24"/>
          <w:szCs w:val="24"/>
        </w:rPr>
        <w:t xml:space="preserve"> включают в себя основы граждан</w:t>
      </w:r>
      <w:r w:rsidRPr="002808A1">
        <w:rPr>
          <w:rFonts w:ascii="Times New Roman" w:hAnsi="Times New Roman" w:cs="Times New Roman"/>
          <w:sz w:val="24"/>
          <w:szCs w:val="24"/>
        </w:rPr>
        <w:t xml:space="preserve">ской идентичности, сформированную мотивацию к </w:t>
      </w:r>
      <w:r w:rsidRPr="002808A1">
        <w:rPr>
          <w:rFonts w:ascii="Times New Roman" w:hAnsi="Times New Roman" w:cs="Times New Roman"/>
          <w:sz w:val="24"/>
          <w:szCs w:val="24"/>
        </w:rPr>
        <w:lastRenderedPageBreak/>
        <w:t>обучению и познанию в сфере физич</w:t>
      </w:r>
      <w:r w:rsidR="00D54680" w:rsidRPr="002808A1">
        <w:rPr>
          <w:rFonts w:ascii="Times New Roman" w:hAnsi="Times New Roman" w:cs="Times New Roman"/>
          <w:sz w:val="24"/>
          <w:szCs w:val="24"/>
        </w:rPr>
        <w:t>еской культуры, умения использо</w:t>
      </w:r>
      <w:r w:rsidRPr="002808A1">
        <w:rPr>
          <w:rFonts w:ascii="Times New Roman" w:hAnsi="Times New Roman" w:cs="Times New Roman"/>
          <w:sz w:val="24"/>
          <w:szCs w:val="24"/>
        </w:rPr>
        <w:t>вать ценности физической</w:t>
      </w:r>
      <w:r w:rsidR="00D54680" w:rsidRPr="002808A1">
        <w:rPr>
          <w:rFonts w:ascii="Times New Roman" w:hAnsi="Times New Roman" w:cs="Times New Roman"/>
          <w:sz w:val="24"/>
          <w:szCs w:val="24"/>
        </w:rPr>
        <w:t xml:space="preserve"> культуры для удовлетворения ин</w:t>
      </w:r>
      <w:r w:rsidRPr="002808A1">
        <w:rPr>
          <w:rFonts w:ascii="Times New Roman" w:hAnsi="Times New Roman" w:cs="Times New Roman"/>
          <w:sz w:val="24"/>
          <w:szCs w:val="24"/>
        </w:rPr>
        <w:t>дивидуальных интересов и потребностей, достижения личностно значимых результатов в физическом совершенстве.</w:t>
      </w:r>
    </w:p>
    <w:p w:rsidR="00784F14" w:rsidRPr="002808A1" w:rsidRDefault="00784F14" w:rsidP="002808A1">
      <w:pPr>
        <w:shd w:val="clear" w:color="auto" w:fill="FFFFFF"/>
        <w:ind w:left="14" w:right="72" w:firstLine="324"/>
        <w:jc w:val="both"/>
        <w:rPr>
          <w:rFonts w:ascii="Times New Roman" w:hAnsi="Times New Roman" w:cs="Times New Roman"/>
          <w:sz w:val="24"/>
          <w:szCs w:val="24"/>
        </w:rPr>
      </w:pPr>
      <w:r w:rsidRPr="002808A1">
        <w:rPr>
          <w:rFonts w:ascii="Times New Roman" w:hAnsi="Times New Roman" w:cs="Times New Roman"/>
          <w:sz w:val="24"/>
          <w:szCs w:val="24"/>
        </w:rPr>
        <w:t>Личностные результаты освоения программного материала проявляются в следующих областях культуры.</w:t>
      </w:r>
    </w:p>
    <w:p w:rsidR="00784F14" w:rsidRPr="002808A1" w:rsidRDefault="00784F14" w:rsidP="002808A1">
      <w:pPr>
        <w:shd w:val="clear" w:color="auto" w:fill="FFFFFF"/>
        <w:ind w:left="353"/>
        <w:rPr>
          <w:rFonts w:ascii="Times New Roman" w:hAnsi="Times New Roman" w:cs="Times New Roman"/>
          <w:sz w:val="24"/>
          <w:szCs w:val="24"/>
        </w:rPr>
      </w:pPr>
      <w:r w:rsidRPr="002808A1">
        <w:rPr>
          <w:rFonts w:ascii="Times New Roman" w:hAnsi="Times New Roman" w:cs="Times New Roman"/>
          <w:i/>
          <w:iCs/>
          <w:sz w:val="24"/>
          <w:szCs w:val="24"/>
        </w:rPr>
        <w:t>В области познавательной культуры:</w:t>
      </w:r>
    </w:p>
    <w:p w:rsidR="00784F14" w:rsidRPr="002808A1" w:rsidRDefault="00784F14" w:rsidP="002808A1">
      <w:pPr>
        <w:ind w:left="426"/>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владение знаниями</w:t>
      </w:r>
      <w:r w:rsidR="00D54680" w:rsidRPr="002808A1">
        <w:rPr>
          <w:rFonts w:ascii="Times New Roman" w:hAnsi="Times New Roman" w:cs="Times New Roman"/>
          <w:sz w:val="24"/>
          <w:szCs w:val="24"/>
        </w:rPr>
        <w:t xml:space="preserve"> об индивидуальных особенностях </w:t>
      </w:r>
      <w:r w:rsidRPr="002808A1">
        <w:rPr>
          <w:rFonts w:ascii="Times New Roman" w:hAnsi="Times New Roman" w:cs="Times New Roman"/>
          <w:sz w:val="24"/>
          <w:szCs w:val="24"/>
        </w:rPr>
        <w:t>физического развития и фи</w:t>
      </w:r>
      <w:r w:rsidR="00D54680" w:rsidRPr="002808A1">
        <w:rPr>
          <w:rFonts w:ascii="Times New Roman" w:hAnsi="Times New Roman" w:cs="Times New Roman"/>
          <w:sz w:val="24"/>
          <w:szCs w:val="24"/>
        </w:rPr>
        <w:t>зической подготовленности, о со</w:t>
      </w:r>
      <w:r w:rsidRPr="002808A1">
        <w:rPr>
          <w:rFonts w:ascii="Times New Roman" w:hAnsi="Times New Roman" w:cs="Times New Roman"/>
          <w:sz w:val="24"/>
          <w:szCs w:val="24"/>
        </w:rPr>
        <w:t xml:space="preserve">ответствии их возрастно-половым нормативам; </w:t>
      </w:r>
    </w:p>
    <w:p w:rsidR="00784F14" w:rsidRPr="002808A1" w:rsidRDefault="00784F14" w:rsidP="002808A1">
      <w:pPr>
        <w:numPr>
          <w:ilvl w:val="0"/>
          <w:numId w:val="4"/>
        </w:numPr>
        <w:shd w:val="clear" w:color="auto" w:fill="FFFFFF"/>
        <w:tabs>
          <w:tab w:val="left" w:pos="562"/>
        </w:tabs>
        <w:spacing w:before="36"/>
        <w:ind w:right="65" w:firstLine="367"/>
        <w:jc w:val="both"/>
        <w:rPr>
          <w:rFonts w:ascii="Times New Roman" w:hAnsi="Times New Roman" w:cs="Times New Roman"/>
          <w:sz w:val="24"/>
          <w:szCs w:val="24"/>
        </w:rPr>
      </w:pPr>
      <w:r w:rsidRPr="002808A1">
        <w:rPr>
          <w:rFonts w:ascii="Times New Roman" w:hAnsi="Times New Roman" w:cs="Times New Roman"/>
          <w:sz w:val="24"/>
          <w:szCs w:val="24"/>
        </w:rPr>
        <w:t>владение знаниями об особенностях индивидуального здоровья и о функциональ</w:t>
      </w:r>
      <w:r w:rsidR="00D54680" w:rsidRPr="002808A1">
        <w:rPr>
          <w:rFonts w:ascii="Times New Roman" w:hAnsi="Times New Roman" w:cs="Times New Roman"/>
          <w:sz w:val="24"/>
          <w:szCs w:val="24"/>
        </w:rPr>
        <w:t>ных возможностях организма, спо</w:t>
      </w:r>
      <w:r w:rsidRPr="002808A1">
        <w:rPr>
          <w:rFonts w:ascii="Times New Roman" w:hAnsi="Times New Roman" w:cs="Times New Roman"/>
          <w:sz w:val="24"/>
          <w:szCs w:val="24"/>
        </w:rPr>
        <w:t>собах профилактики заболеваний, травматизма и оказания доврачебной помощи п</w:t>
      </w:r>
      <w:r w:rsidR="00D54680" w:rsidRPr="002808A1">
        <w:rPr>
          <w:rFonts w:ascii="Times New Roman" w:hAnsi="Times New Roman" w:cs="Times New Roman"/>
          <w:sz w:val="24"/>
          <w:szCs w:val="24"/>
        </w:rPr>
        <w:t>ри занятиях физическими упражне</w:t>
      </w:r>
      <w:r w:rsidRPr="002808A1">
        <w:rPr>
          <w:rFonts w:ascii="Times New Roman" w:hAnsi="Times New Roman" w:cs="Times New Roman"/>
          <w:sz w:val="24"/>
          <w:szCs w:val="24"/>
        </w:rPr>
        <w:t>ниями;</w:t>
      </w:r>
    </w:p>
    <w:p w:rsidR="00784F14" w:rsidRPr="002808A1" w:rsidRDefault="00784F14" w:rsidP="002808A1">
      <w:pPr>
        <w:numPr>
          <w:ilvl w:val="0"/>
          <w:numId w:val="4"/>
        </w:numPr>
        <w:shd w:val="clear" w:color="auto" w:fill="FFFFFF"/>
        <w:tabs>
          <w:tab w:val="left" w:pos="562"/>
        </w:tabs>
        <w:ind w:right="58" w:firstLine="367"/>
        <w:jc w:val="both"/>
        <w:rPr>
          <w:rFonts w:ascii="Times New Roman" w:hAnsi="Times New Roman" w:cs="Times New Roman"/>
          <w:sz w:val="24"/>
          <w:szCs w:val="24"/>
        </w:rPr>
      </w:pPr>
      <w:r w:rsidRPr="002808A1">
        <w:rPr>
          <w:rFonts w:ascii="Times New Roman" w:hAnsi="Times New Roman" w:cs="Times New Roman"/>
          <w:sz w:val="24"/>
          <w:szCs w:val="24"/>
        </w:rPr>
        <w:t>владение знаниями по организации и про</w:t>
      </w:r>
      <w:r w:rsidR="00D54680" w:rsidRPr="002808A1">
        <w:rPr>
          <w:rFonts w:ascii="Times New Roman" w:hAnsi="Times New Roman" w:cs="Times New Roman"/>
          <w:sz w:val="24"/>
          <w:szCs w:val="24"/>
        </w:rPr>
        <w:t>ведению заня</w:t>
      </w:r>
      <w:r w:rsidRPr="002808A1">
        <w:rPr>
          <w:rFonts w:ascii="Times New Roman" w:hAnsi="Times New Roman" w:cs="Times New Roman"/>
          <w:sz w:val="24"/>
          <w:szCs w:val="24"/>
        </w:rPr>
        <w:t>тий физическими упражне</w:t>
      </w:r>
      <w:r w:rsidR="00D54680" w:rsidRPr="002808A1">
        <w:rPr>
          <w:rFonts w:ascii="Times New Roman" w:hAnsi="Times New Roman" w:cs="Times New Roman"/>
          <w:sz w:val="24"/>
          <w:szCs w:val="24"/>
        </w:rPr>
        <w:t>ниями оздоровительной и трениро</w:t>
      </w:r>
      <w:r w:rsidRPr="002808A1">
        <w:rPr>
          <w:rFonts w:ascii="Times New Roman" w:hAnsi="Times New Roman" w:cs="Times New Roman"/>
          <w:sz w:val="24"/>
          <w:szCs w:val="24"/>
        </w:rPr>
        <w:t>вочной направленности, составлению содержания индивиду</w:t>
      </w:r>
      <w:r w:rsidRPr="002808A1">
        <w:rPr>
          <w:rFonts w:ascii="Times New Roman" w:hAnsi="Times New Roman" w:cs="Times New Roman"/>
          <w:sz w:val="24"/>
          <w:szCs w:val="24"/>
        </w:rPr>
        <w:softHyphen/>
        <w:t>альных занятий в соответ</w:t>
      </w:r>
      <w:r w:rsidR="00D54680" w:rsidRPr="002808A1">
        <w:rPr>
          <w:rFonts w:ascii="Times New Roman" w:hAnsi="Times New Roman" w:cs="Times New Roman"/>
          <w:sz w:val="24"/>
          <w:szCs w:val="24"/>
        </w:rPr>
        <w:t>ствии с задачами улучшения физи</w:t>
      </w:r>
      <w:r w:rsidRPr="002808A1">
        <w:rPr>
          <w:rFonts w:ascii="Times New Roman" w:hAnsi="Times New Roman" w:cs="Times New Roman"/>
          <w:sz w:val="24"/>
          <w:szCs w:val="24"/>
        </w:rPr>
        <w:t>ческого развития и физической подготовленности.</w:t>
      </w:r>
    </w:p>
    <w:p w:rsidR="00784F14" w:rsidRPr="002808A1" w:rsidRDefault="00784F14" w:rsidP="002808A1">
      <w:pPr>
        <w:shd w:val="clear" w:color="auto" w:fill="FFFFFF"/>
        <w:ind w:left="367"/>
        <w:rPr>
          <w:rFonts w:ascii="Times New Roman" w:hAnsi="Times New Roman" w:cs="Times New Roman"/>
          <w:sz w:val="24"/>
          <w:szCs w:val="24"/>
        </w:rPr>
      </w:pPr>
      <w:r w:rsidRPr="002808A1">
        <w:rPr>
          <w:rFonts w:ascii="Times New Roman" w:hAnsi="Times New Roman" w:cs="Times New Roman"/>
          <w:i/>
          <w:iCs/>
          <w:sz w:val="24"/>
          <w:szCs w:val="24"/>
        </w:rPr>
        <w:t>В области нравственной культуры:</w:t>
      </w:r>
    </w:p>
    <w:p w:rsidR="00784F14" w:rsidRPr="002808A1" w:rsidRDefault="00784F14" w:rsidP="002808A1">
      <w:pPr>
        <w:shd w:val="clear" w:color="auto" w:fill="FFFFFF"/>
        <w:tabs>
          <w:tab w:val="left" w:pos="562"/>
        </w:tabs>
        <w:ind w:right="50" w:firstLine="367"/>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способность управлять</w:t>
      </w:r>
      <w:r w:rsidR="00D54680" w:rsidRPr="002808A1">
        <w:rPr>
          <w:rFonts w:ascii="Times New Roman" w:hAnsi="Times New Roman" w:cs="Times New Roman"/>
          <w:sz w:val="24"/>
          <w:szCs w:val="24"/>
        </w:rPr>
        <w:t xml:space="preserve"> своими эмоциями, владеть куль</w:t>
      </w:r>
      <w:r w:rsidRPr="002808A1">
        <w:rPr>
          <w:rFonts w:ascii="Times New Roman" w:hAnsi="Times New Roman" w:cs="Times New Roman"/>
          <w:sz w:val="24"/>
          <w:szCs w:val="24"/>
        </w:rPr>
        <w:t>турой общения и взаимоде</w:t>
      </w:r>
      <w:r w:rsidR="00D54680" w:rsidRPr="002808A1">
        <w:rPr>
          <w:rFonts w:ascii="Times New Roman" w:hAnsi="Times New Roman" w:cs="Times New Roman"/>
          <w:sz w:val="24"/>
          <w:szCs w:val="24"/>
        </w:rPr>
        <w:t>йствия в процессе занятий физи</w:t>
      </w:r>
      <w:r w:rsidRPr="002808A1">
        <w:rPr>
          <w:rFonts w:ascii="Times New Roman" w:hAnsi="Times New Roman" w:cs="Times New Roman"/>
          <w:sz w:val="24"/>
          <w:szCs w:val="24"/>
        </w:rPr>
        <w:t>ческими упражнениями, во время игр и соревнований;</w:t>
      </w:r>
    </w:p>
    <w:p w:rsidR="00784F14" w:rsidRPr="002808A1" w:rsidRDefault="00784F14" w:rsidP="002808A1">
      <w:pPr>
        <w:numPr>
          <w:ilvl w:val="0"/>
          <w:numId w:val="19"/>
        </w:numPr>
        <w:shd w:val="clear" w:color="auto" w:fill="FFFFFF"/>
        <w:ind w:left="426" w:right="43" w:firstLine="0"/>
        <w:jc w:val="both"/>
        <w:rPr>
          <w:rFonts w:ascii="Times New Roman" w:hAnsi="Times New Roman" w:cs="Times New Roman"/>
          <w:sz w:val="24"/>
          <w:szCs w:val="24"/>
        </w:rPr>
      </w:pPr>
      <w:r w:rsidRPr="002808A1">
        <w:rPr>
          <w:rFonts w:ascii="Times New Roman" w:hAnsi="Times New Roman" w:cs="Times New Roman"/>
          <w:sz w:val="24"/>
          <w:szCs w:val="24"/>
        </w:rPr>
        <w:t>способность принимать активное участие в организации и проведении совместных физкультурно-оздоровительных и спортивных мероприятий;</w:t>
      </w:r>
    </w:p>
    <w:p w:rsidR="00784F14" w:rsidRPr="002808A1" w:rsidRDefault="00784F14" w:rsidP="002808A1">
      <w:pPr>
        <w:shd w:val="clear" w:color="auto" w:fill="FFFFFF"/>
        <w:tabs>
          <w:tab w:val="left" w:pos="562"/>
        </w:tabs>
        <w:ind w:right="36" w:firstLine="367"/>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владение умением пре</w:t>
      </w:r>
      <w:r w:rsidR="00D54680" w:rsidRPr="002808A1">
        <w:rPr>
          <w:rFonts w:ascii="Times New Roman" w:hAnsi="Times New Roman" w:cs="Times New Roman"/>
          <w:sz w:val="24"/>
          <w:szCs w:val="24"/>
        </w:rPr>
        <w:t xml:space="preserve">дупреждать конфликтные ситуации </w:t>
      </w:r>
      <w:r w:rsidRPr="002808A1">
        <w:rPr>
          <w:rFonts w:ascii="Times New Roman" w:hAnsi="Times New Roman" w:cs="Times New Roman"/>
          <w:sz w:val="24"/>
          <w:szCs w:val="24"/>
        </w:rPr>
        <w:t>и находить выходы из спор</w:t>
      </w:r>
      <w:r w:rsidR="00D54680" w:rsidRPr="002808A1">
        <w:rPr>
          <w:rFonts w:ascii="Times New Roman" w:hAnsi="Times New Roman" w:cs="Times New Roman"/>
          <w:sz w:val="24"/>
          <w:szCs w:val="24"/>
        </w:rPr>
        <w:t xml:space="preserve">ных ситуаций в процессе игровой </w:t>
      </w:r>
      <w:r w:rsidRPr="002808A1">
        <w:rPr>
          <w:rFonts w:ascii="Times New Roman" w:hAnsi="Times New Roman" w:cs="Times New Roman"/>
          <w:sz w:val="24"/>
          <w:szCs w:val="24"/>
        </w:rPr>
        <w:t>и соревновательной деятель</w:t>
      </w:r>
      <w:r w:rsidR="00D54680" w:rsidRPr="002808A1">
        <w:rPr>
          <w:rFonts w:ascii="Times New Roman" w:hAnsi="Times New Roman" w:cs="Times New Roman"/>
          <w:sz w:val="24"/>
          <w:szCs w:val="24"/>
        </w:rPr>
        <w:t xml:space="preserve">ности на основе уважительного и </w:t>
      </w:r>
      <w:r w:rsidRPr="002808A1">
        <w:rPr>
          <w:rFonts w:ascii="Times New Roman" w:hAnsi="Times New Roman" w:cs="Times New Roman"/>
          <w:sz w:val="24"/>
          <w:szCs w:val="24"/>
        </w:rPr>
        <w:t>доброжелательного отношения к окружающим.</w:t>
      </w:r>
    </w:p>
    <w:p w:rsidR="00784F14" w:rsidRPr="002808A1" w:rsidRDefault="00784F14" w:rsidP="002808A1">
      <w:pPr>
        <w:shd w:val="clear" w:color="auto" w:fill="FFFFFF"/>
        <w:ind w:left="389"/>
        <w:rPr>
          <w:rFonts w:ascii="Times New Roman" w:hAnsi="Times New Roman" w:cs="Times New Roman"/>
          <w:sz w:val="24"/>
          <w:szCs w:val="24"/>
        </w:rPr>
      </w:pPr>
      <w:r w:rsidRPr="002808A1">
        <w:rPr>
          <w:rFonts w:ascii="Times New Roman" w:hAnsi="Times New Roman" w:cs="Times New Roman"/>
          <w:i/>
          <w:iCs/>
          <w:sz w:val="24"/>
          <w:szCs w:val="24"/>
        </w:rPr>
        <w:t>В области трудовой культуры:</w:t>
      </w:r>
    </w:p>
    <w:p w:rsidR="00784F14" w:rsidRPr="002808A1" w:rsidRDefault="00784F14" w:rsidP="002808A1">
      <w:pPr>
        <w:shd w:val="clear" w:color="auto" w:fill="FFFFFF"/>
        <w:tabs>
          <w:tab w:val="left" w:pos="562"/>
        </w:tabs>
        <w:ind w:right="36" w:firstLine="367"/>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умение планировать режим дня, обеспечивать оптималь</w:t>
      </w:r>
      <w:r w:rsidRPr="002808A1">
        <w:rPr>
          <w:rFonts w:ascii="Times New Roman" w:hAnsi="Times New Roman" w:cs="Times New Roman"/>
          <w:sz w:val="24"/>
          <w:szCs w:val="24"/>
        </w:rPr>
        <w:softHyphen/>
        <w:t>ное сочетание умственных, физических нагрузок и отдыха;</w:t>
      </w:r>
    </w:p>
    <w:p w:rsidR="00784F14" w:rsidRPr="002808A1" w:rsidRDefault="00784F14" w:rsidP="002808A1">
      <w:pPr>
        <w:shd w:val="clear" w:color="auto" w:fill="FFFFFF"/>
        <w:ind w:left="43" w:right="22" w:firstLine="346"/>
        <w:jc w:val="both"/>
        <w:rPr>
          <w:rFonts w:ascii="Times New Roman" w:hAnsi="Times New Roman" w:cs="Times New Roman"/>
          <w:sz w:val="24"/>
          <w:szCs w:val="24"/>
        </w:rPr>
      </w:pPr>
      <w:r w:rsidRPr="002808A1">
        <w:rPr>
          <w:rFonts w:ascii="Times New Roman" w:hAnsi="Times New Roman" w:cs="Times New Roman"/>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784F14" w:rsidRPr="002808A1" w:rsidRDefault="00784F14" w:rsidP="002808A1">
      <w:pPr>
        <w:shd w:val="clear" w:color="auto" w:fill="FFFFFF"/>
        <w:tabs>
          <w:tab w:val="left" w:pos="590"/>
        </w:tabs>
        <w:ind w:left="43" w:right="36" w:firstLine="360"/>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умение содержать в</w:t>
      </w:r>
      <w:r w:rsidR="00D54680" w:rsidRPr="002808A1">
        <w:rPr>
          <w:rFonts w:ascii="Times New Roman" w:hAnsi="Times New Roman" w:cs="Times New Roman"/>
          <w:sz w:val="24"/>
          <w:szCs w:val="24"/>
        </w:rPr>
        <w:t xml:space="preserve"> порядке спортивный инвентарь и </w:t>
      </w:r>
      <w:r w:rsidRPr="002808A1">
        <w:rPr>
          <w:rFonts w:ascii="Times New Roman" w:hAnsi="Times New Roman" w:cs="Times New Roman"/>
          <w:sz w:val="24"/>
          <w:szCs w:val="24"/>
        </w:rPr>
        <w:t>оборудование, спортивную о</w:t>
      </w:r>
      <w:r w:rsidR="00D54680" w:rsidRPr="002808A1">
        <w:rPr>
          <w:rFonts w:ascii="Times New Roman" w:hAnsi="Times New Roman" w:cs="Times New Roman"/>
          <w:sz w:val="24"/>
          <w:szCs w:val="24"/>
        </w:rPr>
        <w:t>дежду, осуществлять их подготов</w:t>
      </w:r>
      <w:r w:rsidRPr="002808A1">
        <w:rPr>
          <w:rFonts w:ascii="Times New Roman" w:hAnsi="Times New Roman" w:cs="Times New Roman"/>
          <w:sz w:val="24"/>
          <w:szCs w:val="24"/>
        </w:rPr>
        <w:t>ку к занятиям и спортивным соревнованиям.</w:t>
      </w:r>
    </w:p>
    <w:p w:rsidR="00784F14" w:rsidRPr="002808A1" w:rsidRDefault="00784F14" w:rsidP="002808A1">
      <w:pPr>
        <w:shd w:val="clear" w:color="auto" w:fill="FFFFFF"/>
        <w:ind w:left="389"/>
        <w:rPr>
          <w:rFonts w:ascii="Times New Roman" w:hAnsi="Times New Roman" w:cs="Times New Roman"/>
          <w:sz w:val="24"/>
          <w:szCs w:val="24"/>
        </w:rPr>
      </w:pPr>
      <w:r w:rsidRPr="002808A1">
        <w:rPr>
          <w:rFonts w:ascii="Times New Roman" w:hAnsi="Times New Roman" w:cs="Times New Roman"/>
          <w:i/>
          <w:iCs/>
          <w:sz w:val="24"/>
          <w:szCs w:val="24"/>
        </w:rPr>
        <w:t>В области эстетической культуры:</w:t>
      </w:r>
    </w:p>
    <w:p w:rsidR="00784F14" w:rsidRPr="002808A1" w:rsidRDefault="00784F14" w:rsidP="002808A1">
      <w:pPr>
        <w:shd w:val="clear" w:color="auto" w:fill="FFFFFF"/>
        <w:tabs>
          <w:tab w:val="left" w:pos="590"/>
        </w:tabs>
        <w:ind w:left="43" w:right="22" w:firstLine="360"/>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умение длительно сохранять правильную осанку</w:t>
      </w:r>
      <w:r w:rsidR="00D54680" w:rsidRPr="002808A1">
        <w:rPr>
          <w:rFonts w:ascii="Times New Roman" w:hAnsi="Times New Roman" w:cs="Times New Roman"/>
          <w:sz w:val="24"/>
          <w:szCs w:val="24"/>
        </w:rPr>
        <w:t xml:space="preserve"> во вре</w:t>
      </w:r>
      <w:r w:rsidRPr="002808A1">
        <w:rPr>
          <w:rFonts w:ascii="Times New Roman" w:hAnsi="Times New Roman" w:cs="Times New Roman"/>
          <w:sz w:val="24"/>
          <w:szCs w:val="24"/>
        </w:rPr>
        <w:t>мя статичных поз и в про</w:t>
      </w:r>
      <w:r w:rsidR="00D54680" w:rsidRPr="002808A1">
        <w:rPr>
          <w:rFonts w:ascii="Times New Roman" w:hAnsi="Times New Roman" w:cs="Times New Roman"/>
          <w:sz w:val="24"/>
          <w:szCs w:val="24"/>
        </w:rPr>
        <w:t>цессе разнообразных видов двига</w:t>
      </w:r>
      <w:r w:rsidRPr="002808A1">
        <w:rPr>
          <w:rFonts w:ascii="Times New Roman" w:hAnsi="Times New Roman" w:cs="Times New Roman"/>
          <w:sz w:val="24"/>
          <w:szCs w:val="24"/>
        </w:rPr>
        <w:t>тельной деятельности;</w:t>
      </w:r>
    </w:p>
    <w:p w:rsidR="00784F14" w:rsidRPr="002808A1" w:rsidRDefault="00784F14" w:rsidP="002808A1">
      <w:pPr>
        <w:numPr>
          <w:ilvl w:val="0"/>
          <w:numId w:val="19"/>
        </w:numPr>
        <w:shd w:val="clear" w:color="auto" w:fill="FFFFFF"/>
        <w:ind w:left="426" w:right="14" w:firstLine="0"/>
        <w:jc w:val="both"/>
        <w:rPr>
          <w:rFonts w:ascii="Times New Roman" w:hAnsi="Times New Roman" w:cs="Times New Roman"/>
          <w:sz w:val="24"/>
          <w:szCs w:val="24"/>
        </w:rPr>
      </w:pPr>
      <w:r w:rsidRPr="002808A1">
        <w:rPr>
          <w:rFonts w:ascii="Times New Roman" w:hAnsi="Times New Roman" w:cs="Times New Roman"/>
          <w:sz w:val="24"/>
          <w:szCs w:val="24"/>
        </w:rPr>
        <w:t>формирование потребности иметь хорошее телосложение в соответствии с принятыми нормами и представлениями;</w:t>
      </w:r>
    </w:p>
    <w:p w:rsidR="00784F14" w:rsidRPr="002808A1" w:rsidRDefault="00784F14" w:rsidP="002808A1">
      <w:pPr>
        <w:numPr>
          <w:ilvl w:val="0"/>
          <w:numId w:val="19"/>
        </w:numPr>
        <w:shd w:val="clear" w:color="auto" w:fill="FFFFFF"/>
        <w:ind w:left="426" w:right="22" w:firstLine="0"/>
        <w:jc w:val="both"/>
        <w:rPr>
          <w:rFonts w:ascii="Times New Roman" w:hAnsi="Times New Roman" w:cs="Times New Roman"/>
          <w:sz w:val="24"/>
          <w:szCs w:val="24"/>
        </w:rPr>
      </w:pPr>
      <w:r w:rsidRPr="002808A1">
        <w:rPr>
          <w:rFonts w:ascii="Times New Roman" w:hAnsi="Times New Roman" w:cs="Times New Roman"/>
          <w:sz w:val="24"/>
          <w:szCs w:val="24"/>
        </w:rPr>
        <w:t>формирование культу</w:t>
      </w:r>
      <w:r w:rsidR="00D54680" w:rsidRPr="002808A1">
        <w:rPr>
          <w:rFonts w:ascii="Times New Roman" w:hAnsi="Times New Roman" w:cs="Times New Roman"/>
          <w:sz w:val="24"/>
          <w:szCs w:val="24"/>
        </w:rPr>
        <w:t>ры движений, умения передвигать</w:t>
      </w:r>
      <w:r w:rsidRPr="002808A1">
        <w:rPr>
          <w:rFonts w:ascii="Times New Roman" w:hAnsi="Times New Roman" w:cs="Times New Roman"/>
          <w:sz w:val="24"/>
          <w:szCs w:val="24"/>
        </w:rPr>
        <w:t>ся легко, красиво, непринуждённо.</w:t>
      </w:r>
    </w:p>
    <w:p w:rsidR="00784F14" w:rsidRPr="002808A1" w:rsidRDefault="00784F14" w:rsidP="002808A1">
      <w:pPr>
        <w:shd w:val="clear" w:color="auto" w:fill="FFFFFF"/>
        <w:ind w:left="410"/>
        <w:rPr>
          <w:rFonts w:ascii="Times New Roman" w:hAnsi="Times New Roman" w:cs="Times New Roman"/>
          <w:sz w:val="24"/>
          <w:szCs w:val="24"/>
        </w:rPr>
      </w:pPr>
      <w:r w:rsidRPr="002808A1">
        <w:rPr>
          <w:rFonts w:ascii="Times New Roman" w:hAnsi="Times New Roman" w:cs="Times New Roman"/>
          <w:i/>
          <w:iCs/>
          <w:sz w:val="24"/>
          <w:szCs w:val="24"/>
        </w:rPr>
        <w:t>В области коммуникативной культуры:</w:t>
      </w:r>
    </w:p>
    <w:p w:rsidR="00784F14" w:rsidRPr="002808A1" w:rsidRDefault="00784F14" w:rsidP="002808A1">
      <w:pPr>
        <w:shd w:val="clear" w:color="auto" w:fill="FFFFFF"/>
        <w:tabs>
          <w:tab w:val="left" w:pos="590"/>
        </w:tabs>
        <w:ind w:left="43" w:firstLine="360"/>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владение умением о</w:t>
      </w:r>
      <w:r w:rsidR="00D54680" w:rsidRPr="002808A1">
        <w:rPr>
          <w:rFonts w:ascii="Times New Roman" w:hAnsi="Times New Roman" w:cs="Times New Roman"/>
          <w:sz w:val="24"/>
          <w:szCs w:val="24"/>
        </w:rPr>
        <w:t xml:space="preserve">существлять поиск информации по </w:t>
      </w:r>
      <w:r w:rsidRPr="002808A1">
        <w:rPr>
          <w:rFonts w:ascii="Times New Roman" w:hAnsi="Times New Roman" w:cs="Times New Roman"/>
          <w:sz w:val="24"/>
          <w:szCs w:val="24"/>
        </w:rPr>
        <w:t>вопросам современных оз</w:t>
      </w:r>
      <w:r w:rsidR="00D54680" w:rsidRPr="002808A1">
        <w:rPr>
          <w:rFonts w:ascii="Times New Roman" w:hAnsi="Times New Roman" w:cs="Times New Roman"/>
          <w:sz w:val="24"/>
          <w:szCs w:val="24"/>
        </w:rPr>
        <w:t>доровительных систем (в справоч</w:t>
      </w:r>
      <w:r w:rsidRPr="002808A1">
        <w:rPr>
          <w:rFonts w:ascii="Times New Roman" w:hAnsi="Times New Roman" w:cs="Times New Roman"/>
          <w:sz w:val="24"/>
          <w:szCs w:val="24"/>
        </w:rPr>
        <w:t xml:space="preserve">ных источниках, учебнике, </w:t>
      </w:r>
      <w:r w:rsidR="00D54680" w:rsidRPr="002808A1">
        <w:rPr>
          <w:rFonts w:ascii="Times New Roman" w:hAnsi="Times New Roman" w:cs="Times New Roman"/>
          <w:sz w:val="24"/>
          <w:szCs w:val="24"/>
        </w:rPr>
        <w:t xml:space="preserve">в сети Интернет и др.), а также </w:t>
      </w:r>
      <w:r w:rsidRPr="002808A1">
        <w:rPr>
          <w:rFonts w:ascii="Times New Roman" w:hAnsi="Times New Roman" w:cs="Times New Roman"/>
          <w:sz w:val="24"/>
          <w:szCs w:val="24"/>
        </w:rPr>
        <w:t>обобщать, анализировать и применять полученные знания в самостоятельных  занятиях  физическими  упражнениями   и спортом;</w:t>
      </w:r>
    </w:p>
    <w:p w:rsidR="00784F14" w:rsidRPr="002808A1" w:rsidRDefault="00784F14" w:rsidP="002808A1">
      <w:pPr>
        <w:shd w:val="clear" w:color="auto" w:fill="FFFFFF"/>
        <w:tabs>
          <w:tab w:val="left" w:pos="648"/>
        </w:tabs>
        <w:ind w:left="72" w:right="7" w:firstLine="360"/>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владение умением ф</w:t>
      </w:r>
      <w:r w:rsidR="00D54680" w:rsidRPr="002808A1">
        <w:rPr>
          <w:rFonts w:ascii="Times New Roman" w:hAnsi="Times New Roman" w:cs="Times New Roman"/>
          <w:sz w:val="24"/>
          <w:szCs w:val="24"/>
        </w:rPr>
        <w:t>ормулировать цель и задачи инди</w:t>
      </w:r>
      <w:r w:rsidRPr="002808A1">
        <w:rPr>
          <w:rFonts w:ascii="Times New Roman" w:hAnsi="Times New Roman" w:cs="Times New Roman"/>
          <w:sz w:val="24"/>
          <w:szCs w:val="24"/>
        </w:rPr>
        <w:t>видуальных и совместных с другими детьми и подростками занятий физкультурно-оздоровительной и спортивно-оздоро</w:t>
      </w:r>
      <w:r w:rsidRPr="002808A1">
        <w:rPr>
          <w:rFonts w:ascii="Times New Roman" w:hAnsi="Times New Roman" w:cs="Times New Roman"/>
          <w:sz w:val="24"/>
          <w:szCs w:val="24"/>
        </w:rPr>
        <w:softHyphen/>
        <w:t>вительной деятельностью, излагать их содержание;</w:t>
      </w:r>
    </w:p>
    <w:p w:rsidR="00784F14" w:rsidRPr="002808A1" w:rsidRDefault="00784F14" w:rsidP="002808A1">
      <w:pPr>
        <w:shd w:val="clear" w:color="auto" w:fill="FFFFFF"/>
        <w:tabs>
          <w:tab w:val="left" w:pos="540"/>
        </w:tabs>
        <w:spacing w:before="58"/>
        <w:ind w:firstLine="353"/>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 xml:space="preserve">владение умением </w:t>
      </w:r>
      <w:r w:rsidR="00D54680" w:rsidRPr="002808A1">
        <w:rPr>
          <w:rFonts w:ascii="Times New Roman" w:hAnsi="Times New Roman" w:cs="Times New Roman"/>
          <w:sz w:val="24"/>
          <w:szCs w:val="24"/>
        </w:rPr>
        <w:t xml:space="preserve">оценивать ситуацию и оперативно </w:t>
      </w:r>
      <w:r w:rsidRPr="002808A1">
        <w:rPr>
          <w:rFonts w:ascii="Times New Roman" w:hAnsi="Times New Roman" w:cs="Times New Roman"/>
          <w:sz w:val="24"/>
          <w:szCs w:val="24"/>
        </w:rPr>
        <w:t>принимать решения, нахо</w:t>
      </w:r>
      <w:r w:rsidR="00D54680" w:rsidRPr="002808A1">
        <w:rPr>
          <w:rFonts w:ascii="Times New Roman" w:hAnsi="Times New Roman" w:cs="Times New Roman"/>
          <w:sz w:val="24"/>
          <w:szCs w:val="24"/>
        </w:rPr>
        <w:t>дить адекватные способы взаимо</w:t>
      </w:r>
      <w:r w:rsidRPr="002808A1">
        <w:rPr>
          <w:rFonts w:ascii="Times New Roman" w:hAnsi="Times New Roman" w:cs="Times New Roman"/>
          <w:sz w:val="24"/>
          <w:szCs w:val="24"/>
        </w:rPr>
        <w:t xml:space="preserve">действия с партнёрами во </w:t>
      </w:r>
      <w:r w:rsidR="00D54680" w:rsidRPr="002808A1">
        <w:rPr>
          <w:rFonts w:ascii="Times New Roman" w:hAnsi="Times New Roman" w:cs="Times New Roman"/>
          <w:sz w:val="24"/>
          <w:szCs w:val="24"/>
        </w:rPr>
        <w:t>время учебной, игровой и сорев</w:t>
      </w:r>
      <w:r w:rsidRPr="002808A1">
        <w:rPr>
          <w:rFonts w:ascii="Times New Roman" w:hAnsi="Times New Roman" w:cs="Times New Roman"/>
          <w:sz w:val="24"/>
          <w:szCs w:val="24"/>
        </w:rPr>
        <w:t>новательной деятельности.</w:t>
      </w:r>
    </w:p>
    <w:p w:rsidR="00784F14" w:rsidRPr="002808A1" w:rsidRDefault="00784F14" w:rsidP="002808A1">
      <w:pPr>
        <w:shd w:val="clear" w:color="auto" w:fill="FFFFFF"/>
        <w:ind w:left="389"/>
        <w:rPr>
          <w:rFonts w:ascii="Times New Roman" w:hAnsi="Times New Roman" w:cs="Times New Roman"/>
          <w:sz w:val="24"/>
          <w:szCs w:val="24"/>
        </w:rPr>
      </w:pPr>
      <w:r w:rsidRPr="002808A1">
        <w:rPr>
          <w:rFonts w:ascii="Times New Roman" w:hAnsi="Times New Roman" w:cs="Times New Roman"/>
          <w:i/>
          <w:iCs/>
          <w:sz w:val="24"/>
          <w:szCs w:val="24"/>
        </w:rPr>
        <w:t>В области физической культуры:</w:t>
      </w:r>
    </w:p>
    <w:p w:rsidR="00784F14" w:rsidRPr="002808A1" w:rsidRDefault="00784F14" w:rsidP="002808A1">
      <w:pPr>
        <w:shd w:val="clear" w:color="auto" w:fill="FFFFFF"/>
        <w:tabs>
          <w:tab w:val="left" w:pos="540"/>
        </w:tabs>
        <w:ind w:left="353"/>
        <w:rPr>
          <w:rFonts w:ascii="Times New Roman" w:hAnsi="Times New Roman" w:cs="Times New Roman"/>
          <w:sz w:val="24"/>
          <w:szCs w:val="24"/>
        </w:rPr>
      </w:pPr>
      <w:r w:rsidRPr="002808A1">
        <w:rPr>
          <w:rFonts w:ascii="Times New Roman" w:hAnsi="Times New Roman" w:cs="Times New Roman"/>
          <w:i/>
          <w:iCs/>
          <w:sz w:val="24"/>
          <w:szCs w:val="24"/>
        </w:rPr>
        <w:t>•</w:t>
      </w:r>
      <w:r w:rsidRPr="002808A1">
        <w:rPr>
          <w:rFonts w:ascii="Times New Roman" w:hAnsi="Times New Roman" w:cs="Times New Roman"/>
          <w:i/>
          <w:iCs/>
          <w:sz w:val="24"/>
          <w:szCs w:val="24"/>
        </w:rPr>
        <w:tab/>
      </w:r>
      <w:r w:rsidRPr="002808A1">
        <w:rPr>
          <w:rFonts w:ascii="Times New Roman" w:hAnsi="Times New Roman" w:cs="Times New Roman"/>
          <w:sz w:val="24"/>
          <w:szCs w:val="24"/>
        </w:rPr>
        <w:t>владение умениями:</w:t>
      </w:r>
    </w:p>
    <w:p w:rsidR="00784F14" w:rsidRPr="002808A1" w:rsidRDefault="00784F14" w:rsidP="002808A1">
      <w:pPr>
        <w:numPr>
          <w:ilvl w:val="0"/>
          <w:numId w:val="5"/>
        </w:numPr>
        <w:shd w:val="clear" w:color="auto" w:fill="FFFFFF"/>
        <w:tabs>
          <w:tab w:val="left" w:pos="655"/>
        </w:tabs>
        <w:spacing w:before="7"/>
        <w:ind w:left="7" w:firstLine="360"/>
        <w:jc w:val="both"/>
        <w:rPr>
          <w:rFonts w:ascii="Times New Roman" w:hAnsi="Times New Roman" w:cs="Times New Roman"/>
          <w:sz w:val="24"/>
          <w:szCs w:val="24"/>
        </w:rPr>
      </w:pPr>
      <w:proofErr w:type="gramStart"/>
      <w:r w:rsidRPr="002808A1">
        <w:rPr>
          <w:rFonts w:ascii="Times New Roman" w:hAnsi="Times New Roman" w:cs="Times New Roman"/>
          <w:sz w:val="24"/>
          <w:szCs w:val="24"/>
        </w:rPr>
        <w:t>в циклических и а</w:t>
      </w:r>
      <w:r w:rsidR="00D54680" w:rsidRPr="002808A1">
        <w:rPr>
          <w:rFonts w:ascii="Times New Roman" w:hAnsi="Times New Roman" w:cs="Times New Roman"/>
          <w:sz w:val="24"/>
          <w:szCs w:val="24"/>
        </w:rPr>
        <w:t>циклических локомоциях: с макси</w:t>
      </w:r>
      <w:r w:rsidRPr="002808A1">
        <w:rPr>
          <w:rFonts w:ascii="Times New Roman" w:hAnsi="Times New Roman" w:cs="Times New Roman"/>
          <w:sz w:val="24"/>
          <w:szCs w:val="24"/>
        </w:rPr>
        <w:t xml:space="preserve">мальной скоростью пробегать </w:t>
      </w:r>
      <w:smartTag w:uri="urn:schemas-microsoft-com:office:smarttags" w:element="metricconverter">
        <w:smartTagPr>
          <w:attr w:name="ProductID" w:val="60 м"/>
        </w:smartTagPr>
        <w:r w:rsidRPr="002808A1">
          <w:rPr>
            <w:rFonts w:ascii="Times New Roman" w:hAnsi="Times New Roman" w:cs="Times New Roman"/>
            <w:sz w:val="24"/>
            <w:szCs w:val="24"/>
          </w:rPr>
          <w:t>60 м</w:t>
        </w:r>
      </w:smartTag>
      <w:r w:rsidR="00D54680" w:rsidRPr="002808A1">
        <w:rPr>
          <w:rFonts w:ascii="Times New Roman" w:hAnsi="Times New Roman" w:cs="Times New Roman"/>
          <w:sz w:val="24"/>
          <w:szCs w:val="24"/>
        </w:rPr>
        <w:t xml:space="preserve"> из положения низкого стар</w:t>
      </w:r>
      <w:r w:rsidRPr="002808A1">
        <w:rPr>
          <w:rFonts w:ascii="Times New Roman" w:hAnsi="Times New Roman" w:cs="Times New Roman"/>
          <w:sz w:val="24"/>
          <w:szCs w:val="24"/>
        </w:rPr>
        <w:t>та; в равномерном темпе бегать до 20 мин (мальчики) и до 15 мин (девочки); после быстрого разбега с 9—13 шагов сов</w:t>
      </w:r>
      <w:r w:rsidR="00D54680" w:rsidRPr="002808A1">
        <w:rPr>
          <w:rFonts w:ascii="Times New Roman" w:hAnsi="Times New Roman" w:cs="Times New Roman"/>
          <w:sz w:val="24"/>
          <w:szCs w:val="24"/>
        </w:rPr>
        <w:t>ер</w:t>
      </w:r>
      <w:r w:rsidRPr="002808A1">
        <w:rPr>
          <w:rFonts w:ascii="Times New Roman" w:hAnsi="Times New Roman" w:cs="Times New Roman"/>
          <w:sz w:val="24"/>
          <w:szCs w:val="24"/>
        </w:rPr>
        <w:t>шать прыжок в длину; вып</w:t>
      </w:r>
      <w:r w:rsidR="00D54680" w:rsidRPr="002808A1">
        <w:rPr>
          <w:rFonts w:ascii="Times New Roman" w:hAnsi="Times New Roman" w:cs="Times New Roman"/>
          <w:sz w:val="24"/>
          <w:szCs w:val="24"/>
        </w:rPr>
        <w:t>олнять с 9—13 шагов разбега пры</w:t>
      </w:r>
      <w:r w:rsidRPr="002808A1">
        <w:rPr>
          <w:rFonts w:ascii="Times New Roman" w:hAnsi="Times New Roman" w:cs="Times New Roman"/>
          <w:sz w:val="24"/>
          <w:szCs w:val="24"/>
        </w:rPr>
        <w:t xml:space="preserve">жок в высоту способом «перешагивание»; проплывать </w:t>
      </w:r>
      <w:smartTag w:uri="urn:schemas-microsoft-com:office:smarttags" w:element="metricconverter">
        <w:smartTagPr>
          <w:attr w:name="ProductID" w:val="50 м"/>
        </w:smartTagPr>
        <w:r w:rsidRPr="002808A1">
          <w:rPr>
            <w:rFonts w:ascii="Times New Roman" w:hAnsi="Times New Roman" w:cs="Times New Roman"/>
            <w:sz w:val="24"/>
            <w:szCs w:val="24"/>
          </w:rPr>
          <w:t>50 м</w:t>
        </w:r>
      </w:smartTag>
      <w:r w:rsidRPr="002808A1">
        <w:rPr>
          <w:rFonts w:ascii="Times New Roman" w:hAnsi="Times New Roman" w:cs="Times New Roman"/>
          <w:sz w:val="24"/>
          <w:szCs w:val="24"/>
        </w:rPr>
        <w:t>;</w:t>
      </w:r>
      <w:proofErr w:type="gramEnd"/>
    </w:p>
    <w:p w:rsidR="00784F14" w:rsidRPr="002808A1" w:rsidRDefault="00784F14" w:rsidP="002808A1">
      <w:pPr>
        <w:numPr>
          <w:ilvl w:val="0"/>
          <w:numId w:val="5"/>
        </w:numPr>
        <w:shd w:val="clear" w:color="auto" w:fill="FFFFFF"/>
        <w:tabs>
          <w:tab w:val="left" w:pos="655"/>
        </w:tabs>
        <w:ind w:left="7" w:right="7" w:firstLine="360"/>
        <w:jc w:val="both"/>
        <w:rPr>
          <w:rFonts w:ascii="Times New Roman" w:hAnsi="Times New Roman" w:cs="Times New Roman"/>
          <w:sz w:val="24"/>
          <w:szCs w:val="24"/>
        </w:rPr>
      </w:pPr>
      <w:r w:rsidRPr="002808A1">
        <w:rPr>
          <w:rFonts w:ascii="Times New Roman" w:hAnsi="Times New Roman" w:cs="Times New Roman"/>
          <w:sz w:val="24"/>
          <w:szCs w:val="24"/>
        </w:rPr>
        <w:t xml:space="preserve">в метаниях на дальность и на меткость: метать малый мяч и мяч </w:t>
      </w:r>
      <w:smartTag w:uri="urn:schemas-microsoft-com:office:smarttags" w:element="metricconverter">
        <w:smartTagPr>
          <w:attr w:name="ProductID" w:val="150 г"/>
        </w:smartTagPr>
        <w:r w:rsidRPr="002808A1">
          <w:rPr>
            <w:rFonts w:ascii="Times New Roman" w:hAnsi="Times New Roman" w:cs="Times New Roman"/>
            <w:sz w:val="24"/>
            <w:szCs w:val="24"/>
          </w:rPr>
          <w:t>150 г</w:t>
        </w:r>
      </w:smartTag>
      <w:r w:rsidRPr="002808A1">
        <w:rPr>
          <w:rFonts w:ascii="Times New Roman" w:hAnsi="Times New Roman" w:cs="Times New Roman"/>
          <w:sz w:val="24"/>
          <w:szCs w:val="24"/>
        </w:rPr>
        <w:t xml:space="preserve"> с места и с</w:t>
      </w:r>
      <w:r w:rsidR="00D54680" w:rsidRPr="002808A1">
        <w:rPr>
          <w:rFonts w:ascii="Times New Roman" w:hAnsi="Times New Roman" w:cs="Times New Roman"/>
          <w:sz w:val="24"/>
          <w:szCs w:val="24"/>
        </w:rPr>
        <w:t xml:space="preserve"> разбега (10—12 м) с использова</w:t>
      </w:r>
      <w:r w:rsidRPr="002808A1">
        <w:rPr>
          <w:rFonts w:ascii="Times New Roman" w:hAnsi="Times New Roman" w:cs="Times New Roman"/>
          <w:sz w:val="24"/>
          <w:szCs w:val="24"/>
        </w:rPr>
        <w:t xml:space="preserve">нием </w:t>
      </w:r>
      <w:proofErr w:type="spellStart"/>
      <w:r w:rsidRPr="002808A1">
        <w:rPr>
          <w:rFonts w:ascii="Times New Roman" w:hAnsi="Times New Roman" w:cs="Times New Roman"/>
          <w:sz w:val="24"/>
          <w:szCs w:val="24"/>
        </w:rPr>
        <w:t>четырёхшажного</w:t>
      </w:r>
      <w:proofErr w:type="spellEnd"/>
      <w:r w:rsidRPr="002808A1">
        <w:rPr>
          <w:rFonts w:ascii="Times New Roman" w:hAnsi="Times New Roman" w:cs="Times New Roman"/>
          <w:sz w:val="24"/>
          <w:szCs w:val="24"/>
        </w:rPr>
        <w:t xml:space="preserve"> варианта б</w:t>
      </w:r>
      <w:r w:rsidR="00D54680" w:rsidRPr="002808A1">
        <w:rPr>
          <w:rFonts w:ascii="Times New Roman" w:hAnsi="Times New Roman" w:cs="Times New Roman"/>
          <w:sz w:val="24"/>
          <w:szCs w:val="24"/>
        </w:rPr>
        <w:t>росковых шагов с соблюде</w:t>
      </w:r>
      <w:r w:rsidRPr="002808A1">
        <w:rPr>
          <w:rFonts w:ascii="Times New Roman" w:hAnsi="Times New Roman" w:cs="Times New Roman"/>
          <w:sz w:val="24"/>
          <w:szCs w:val="24"/>
        </w:rPr>
        <w:t xml:space="preserve">нием ритма; </w:t>
      </w:r>
      <w:proofErr w:type="gramStart"/>
      <w:r w:rsidRPr="002808A1">
        <w:rPr>
          <w:rFonts w:ascii="Times New Roman" w:hAnsi="Times New Roman" w:cs="Times New Roman"/>
          <w:sz w:val="24"/>
          <w:szCs w:val="24"/>
        </w:rPr>
        <w:t xml:space="preserve">метать малый мяч и мяч </w:t>
      </w:r>
      <w:smartTag w:uri="urn:schemas-microsoft-com:office:smarttags" w:element="metricconverter">
        <w:smartTagPr>
          <w:attr w:name="ProductID" w:val="150 г"/>
        </w:smartTagPr>
        <w:r w:rsidRPr="002808A1">
          <w:rPr>
            <w:rFonts w:ascii="Times New Roman" w:hAnsi="Times New Roman" w:cs="Times New Roman"/>
            <w:sz w:val="24"/>
            <w:szCs w:val="24"/>
          </w:rPr>
          <w:t>150 г</w:t>
        </w:r>
      </w:smartTag>
      <w:r w:rsidRPr="002808A1">
        <w:rPr>
          <w:rFonts w:ascii="Times New Roman" w:hAnsi="Times New Roman" w:cs="Times New Roman"/>
          <w:sz w:val="24"/>
          <w:szCs w:val="24"/>
        </w:rPr>
        <w:t xml:space="preserve"> с места и с 3 шагов разбега в горизонтальную и вертикальную цели с 10— </w:t>
      </w:r>
      <w:smartTag w:uri="urn:schemas-microsoft-com:office:smarttags" w:element="metricconverter">
        <w:smartTagPr>
          <w:attr w:name="ProductID" w:val="15 м"/>
        </w:smartTagPr>
        <w:r w:rsidRPr="002808A1">
          <w:rPr>
            <w:rFonts w:ascii="Times New Roman" w:hAnsi="Times New Roman" w:cs="Times New Roman"/>
            <w:sz w:val="24"/>
            <w:szCs w:val="24"/>
          </w:rPr>
          <w:t>15 м</w:t>
        </w:r>
      </w:smartTag>
      <w:r w:rsidRPr="002808A1">
        <w:rPr>
          <w:rFonts w:ascii="Times New Roman" w:hAnsi="Times New Roman" w:cs="Times New Roman"/>
          <w:sz w:val="24"/>
          <w:szCs w:val="24"/>
        </w:rPr>
        <w:t xml:space="preserve">, метать малый мяч и мяч </w:t>
      </w:r>
      <w:smartTag w:uri="urn:schemas-microsoft-com:office:smarttags" w:element="metricconverter">
        <w:smartTagPr>
          <w:attr w:name="ProductID" w:val="150 г"/>
        </w:smartTagPr>
        <w:r w:rsidRPr="002808A1">
          <w:rPr>
            <w:rFonts w:ascii="Times New Roman" w:hAnsi="Times New Roman" w:cs="Times New Roman"/>
            <w:sz w:val="24"/>
            <w:szCs w:val="24"/>
          </w:rPr>
          <w:t>150 г</w:t>
        </w:r>
      </w:smartTag>
      <w:r w:rsidRPr="002808A1">
        <w:rPr>
          <w:rFonts w:ascii="Times New Roman" w:hAnsi="Times New Roman" w:cs="Times New Roman"/>
          <w:sz w:val="24"/>
          <w:szCs w:val="24"/>
        </w:rPr>
        <w:t xml:space="preserve"> с места по медленно и быстро движущейся цели с 10—12 м;</w:t>
      </w:r>
      <w:proofErr w:type="gramEnd"/>
    </w:p>
    <w:p w:rsidR="00784F14" w:rsidRPr="002808A1" w:rsidRDefault="00784F14" w:rsidP="002808A1">
      <w:pPr>
        <w:numPr>
          <w:ilvl w:val="0"/>
          <w:numId w:val="5"/>
        </w:numPr>
        <w:shd w:val="clear" w:color="auto" w:fill="FFFFFF"/>
        <w:tabs>
          <w:tab w:val="left" w:pos="655"/>
        </w:tabs>
        <w:spacing w:before="14"/>
        <w:ind w:left="7" w:right="7" w:firstLine="360"/>
        <w:jc w:val="both"/>
        <w:rPr>
          <w:rFonts w:ascii="Times New Roman" w:hAnsi="Times New Roman" w:cs="Times New Roman"/>
          <w:sz w:val="24"/>
          <w:szCs w:val="24"/>
        </w:rPr>
      </w:pPr>
      <w:proofErr w:type="gramStart"/>
      <w:r w:rsidRPr="002808A1">
        <w:rPr>
          <w:rFonts w:ascii="Times New Roman" w:hAnsi="Times New Roman" w:cs="Times New Roman"/>
          <w:sz w:val="24"/>
          <w:szCs w:val="24"/>
        </w:rPr>
        <w:t>в гимнастических и акробатич</w:t>
      </w:r>
      <w:r w:rsidR="00D54680" w:rsidRPr="002808A1">
        <w:rPr>
          <w:rFonts w:ascii="Times New Roman" w:hAnsi="Times New Roman" w:cs="Times New Roman"/>
          <w:sz w:val="24"/>
          <w:szCs w:val="24"/>
        </w:rPr>
        <w:t>еских упражнениях: вы</w:t>
      </w:r>
      <w:r w:rsidRPr="002808A1">
        <w:rPr>
          <w:rFonts w:ascii="Times New Roman" w:hAnsi="Times New Roman" w:cs="Times New Roman"/>
          <w:sz w:val="24"/>
          <w:szCs w:val="24"/>
        </w:rPr>
        <w:t>полнять комбинацию из четырёх элементов на перекладине (мальчики) и на разновысоких брусьях (девочки); опорные прыжки через козла в дли</w:t>
      </w:r>
      <w:r w:rsidR="002C1383" w:rsidRPr="002808A1">
        <w:rPr>
          <w:rFonts w:ascii="Times New Roman" w:hAnsi="Times New Roman" w:cs="Times New Roman"/>
          <w:sz w:val="24"/>
          <w:szCs w:val="24"/>
        </w:rPr>
        <w:t xml:space="preserve">ну </w:t>
      </w:r>
      <w:r w:rsidR="002C1383" w:rsidRPr="002808A1">
        <w:rPr>
          <w:rFonts w:ascii="Times New Roman" w:hAnsi="Times New Roman" w:cs="Times New Roman"/>
          <w:sz w:val="24"/>
          <w:szCs w:val="24"/>
        </w:rPr>
        <w:lastRenderedPageBreak/>
        <w:t>(мальчики) и в ширину (девоч</w:t>
      </w:r>
      <w:r w:rsidRPr="002808A1">
        <w:rPr>
          <w:rFonts w:ascii="Times New Roman" w:hAnsi="Times New Roman" w:cs="Times New Roman"/>
          <w:sz w:val="24"/>
          <w:szCs w:val="24"/>
        </w:rPr>
        <w:t>ки); комбинацию движений</w:t>
      </w:r>
      <w:r w:rsidR="002C1383" w:rsidRPr="002808A1">
        <w:rPr>
          <w:rFonts w:ascii="Times New Roman" w:hAnsi="Times New Roman" w:cs="Times New Roman"/>
          <w:sz w:val="24"/>
          <w:szCs w:val="24"/>
        </w:rPr>
        <w:t xml:space="preserve"> с одним из предметов (мяч, пал</w:t>
      </w:r>
      <w:r w:rsidRPr="002808A1">
        <w:rPr>
          <w:rFonts w:ascii="Times New Roman" w:hAnsi="Times New Roman" w:cs="Times New Roman"/>
          <w:sz w:val="24"/>
          <w:szCs w:val="24"/>
        </w:rPr>
        <w:t>ка, скакалка, обруч), состоящих из шести элементов, или комбинацию, состоящую из шести гимнастических элементов;</w:t>
      </w:r>
      <w:proofErr w:type="gramEnd"/>
      <w:r w:rsidRPr="002808A1">
        <w:rPr>
          <w:rFonts w:ascii="Times New Roman" w:hAnsi="Times New Roman" w:cs="Times New Roman"/>
          <w:sz w:val="24"/>
          <w:szCs w:val="24"/>
        </w:rPr>
        <w:t xml:space="preserve"> выполнять акробатическую комбинацию из четырёх элемен</w:t>
      </w:r>
      <w:r w:rsidRPr="002808A1">
        <w:rPr>
          <w:rFonts w:ascii="Times New Roman" w:hAnsi="Times New Roman" w:cs="Times New Roman"/>
          <w:sz w:val="24"/>
          <w:szCs w:val="24"/>
        </w:rPr>
        <w:softHyphen/>
        <w:t>тов, включающую кувырки вперёд и назад, стойку на голове и руках, длинный кувырок (мальчики), кувыро</w:t>
      </w:r>
      <w:r w:rsidR="002C1383" w:rsidRPr="002808A1">
        <w:rPr>
          <w:rFonts w:ascii="Times New Roman" w:hAnsi="Times New Roman" w:cs="Times New Roman"/>
          <w:sz w:val="24"/>
          <w:szCs w:val="24"/>
        </w:rPr>
        <w:t>к вперёд и на</w:t>
      </w:r>
      <w:r w:rsidRPr="002808A1">
        <w:rPr>
          <w:rFonts w:ascii="Times New Roman" w:hAnsi="Times New Roman" w:cs="Times New Roman"/>
          <w:sz w:val="24"/>
          <w:szCs w:val="24"/>
        </w:rPr>
        <w:t xml:space="preserve">зад в </w:t>
      </w:r>
      <w:proofErr w:type="spellStart"/>
      <w:r w:rsidRPr="002808A1">
        <w:rPr>
          <w:rFonts w:ascii="Times New Roman" w:hAnsi="Times New Roman" w:cs="Times New Roman"/>
          <w:sz w:val="24"/>
          <w:szCs w:val="24"/>
        </w:rPr>
        <w:t>полушпагат</w:t>
      </w:r>
      <w:proofErr w:type="spellEnd"/>
      <w:r w:rsidRPr="002808A1">
        <w:rPr>
          <w:rFonts w:ascii="Times New Roman" w:hAnsi="Times New Roman" w:cs="Times New Roman"/>
          <w:sz w:val="24"/>
          <w:szCs w:val="24"/>
        </w:rPr>
        <w:t xml:space="preserve">, «мост» и </w:t>
      </w:r>
      <w:r w:rsidR="002C1383" w:rsidRPr="002808A1">
        <w:rPr>
          <w:rFonts w:ascii="Times New Roman" w:hAnsi="Times New Roman" w:cs="Times New Roman"/>
          <w:sz w:val="24"/>
          <w:szCs w:val="24"/>
        </w:rPr>
        <w:t xml:space="preserve">поворот в </w:t>
      </w:r>
      <w:proofErr w:type="gramStart"/>
      <w:r w:rsidR="002C1383" w:rsidRPr="002808A1">
        <w:rPr>
          <w:rFonts w:ascii="Times New Roman" w:hAnsi="Times New Roman" w:cs="Times New Roman"/>
          <w:sz w:val="24"/>
          <w:szCs w:val="24"/>
        </w:rPr>
        <w:t>упор</w:t>
      </w:r>
      <w:proofErr w:type="gramEnd"/>
      <w:r w:rsidR="002C1383" w:rsidRPr="002808A1">
        <w:rPr>
          <w:rFonts w:ascii="Times New Roman" w:hAnsi="Times New Roman" w:cs="Times New Roman"/>
          <w:sz w:val="24"/>
          <w:szCs w:val="24"/>
        </w:rPr>
        <w:t xml:space="preserve"> стоя на одном ко</w:t>
      </w:r>
      <w:r w:rsidRPr="002808A1">
        <w:rPr>
          <w:rFonts w:ascii="Times New Roman" w:hAnsi="Times New Roman" w:cs="Times New Roman"/>
          <w:sz w:val="24"/>
          <w:szCs w:val="24"/>
        </w:rPr>
        <w:t>лене (девочки);</w:t>
      </w:r>
    </w:p>
    <w:p w:rsidR="00784F14" w:rsidRPr="002808A1" w:rsidRDefault="00784F14" w:rsidP="002808A1">
      <w:pPr>
        <w:numPr>
          <w:ilvl w:val="0"/>
          <w:numId w:val="5"/>
        </w:numPr>
        <w:shd w:val="clear" w:color="auto" w:fill="FFFFFF"/>
        <w:tabs>
          <w:tab w:val="left" w:pos="655"/>
        </w:tabs>
        <w:spacing w:before="14"/>
        <w:ind w:left="7" w:right="14" w:firstLine="360"/>
        <w:jc w:val="both"/>
        <w:rPr>
          <w:rFonts w:ascii="Times New Roman" w:hAnsi="Times New Roman" w:cs="Times New Roman"/>
          <w:sz w:val="24"/>
          <w:szCs w:val="24"/>
        </w:rPr>
      </w:pPr>
      <w:r w:rsidRPr="002808A1">
        <w:rPr>
          <w:rFonts w:ascii="Times New Roman" w:hAnsi="Times New Roman" w:cs="Times New Roman"/>
          <w:sz w:val="24"/>
          <w:szCs w:val="24"/>
        </w:rPr>
        <w:t>в единоборствах: осуществлять подводящие упражнения по овладению приёмами техники и борьбы в партере и в стойке (юноши);</w:t>
      </w:r>
    </w:p>
    <w:p w:rsidR="00784F14" w:rsidRPr="002808A1" w:rsidRDefault="00784F14" w:rsidP="002808A1">
      <w:pPr>
        <w:shd w:val="clear" w:color="auto" w:fill="FFFFFF"/>
        <w:spacing w:before="7"/>
        <w:ind w:left="22" w:right="14" w:firstLine="468"/>
        <w:jc w:val="both"/>
        <w:rPr>
          <w:rFonts w:ascii="Times New Roman" w:hAnsi="Times New Roman" w:cs="Times New Roman"/>
          <w:sz w:val="24"/>
          <w:szCs w:val="24"/>
        </w:rPr>
      </w:pPr>
      <w:r w:rsidRPr="002808A1">
        <w:rPr>
          <w:rFonts w:ascii="Times New Roman" w:hAnsi="Times New Roman" w:cs="Times New Roman"/>
          <w:sz w:val="24"/>
          <w:szCs w:val="24"/>
        </w:rPr>
        <w:t>- в спортивных играх: играть в одну из спортивных игр (по упрощённым правилам);</w:t>
      </w:r>
    </w:p>
    <w:p w:rsidR="00784F14" w:rsidRPr="002808A1" w:rsidRDefault="00784F14" w:rsidP="002808A1">
      <w:pPr>
        <w:shd w:val="clear" w:color="auto" w:fill="FFFFFF"/>
        <w:spacing w:before="7"/>
        <w:ind w:left="22" w:right="29" w:firstLine="346"/>
        <w:jc w:val="both"/>
        <w:rPr>
          <w:rFonts w:ascii="Times New Roman" w:hAnsi="Times New Roman" w:cs="Times New Roman"/>
          <w:sz w:val="24"/>
          <w:szCs w:val="24"/>
        </w:rPr>
      </w:pPr>
      <w:r w:rsidRPr="002808A1">
        <w:rPr>
          <w:rFonts w:ascii="Times New Roman" w:hAnsi="Times New Roman" w:cs="Times New Roman"/>
          <w:sz w:val="24"/>
          <w:szCs w:val="24"/>
        </w:rPr>
        <w:t>« демонстрировать резу</w:t>
      </w:r>
      <w:r w:rsidR="002C1383" w:rsidRPr="002808A1">
        <w:rPr>
          <w:rFonts w:ascii="Times New Roman" w:hAnsi="Times New Roman" w:cs="Times New Roman"/>
          <w:sz w:val="24"/>
          <w:szCs w:val="24"/>
        </w:rPr>
        <w:t>льтаты не ниже, чем средний уро</w:t>
      </w:r>
      <w:r w:rsidRPr="002808A1">
        <w:rPr>
          <w:rFonts w:ascii="Times New Roman" w:hAnsi="Times New Roman" w:cs="Times New Roman"/>
          <w:sz w:val="24"/>
          <w:szCs w:val="24"/>
        </w:rPr>
        <w:t>вень основных физических способностей;</w:t>
      </w:r>
    </w:p>
    <w:p w:rsidR="00784F14" w:rsidRPr="002808A1" w:rsidRDefault="00784F14" w:rsidP="002808A1">
      <w:pPr>
        <w:numPr>
          <w:ilvl w:val="0"/>
          <w:numId w:val="1"/>
        </w:numPr>
        <w:shd w:val="clear" w:color="auto" w:fill="FFFFFF"/>
        <w:tabs>
          <w:tab w:val="left" w:pos="540"/>
        </w:tabs>
        <w:spacing w:before="7"/>
        <w:ind w:right="22" w:firstLine="353"/>
        <w:jc w:val="both"/>
        <w:rPr>
          <w:rFonts w:ascii="Times New Roman" w:hAnsi="Times New Roman" w:cs="Times New Roman"/>
          <w:sz w:val="24"/>
          <w:szCs w:val="24"/>
        </w:rPr>
      </w:pPr>
      <w:r w:rsidRPr="002808A1">
        <w:rPr>
          <w:rFonts w:ascii="Times New Roman" w:hAnsi="Times New Roman" w:cs="Times New Roman"/>
          <w:sz w:val="24"/>
          <w:szCs w:val="24"/>
        </w:rPr>
        <w:t>владеть способами ф</w:t>
      </w:r>
      <w:r w:rsidR="002C1383" w:rsidRPr="002808A1">
        <w:rPr>
          <w:rFonts w:ascii="Times New Roman" w:hAnsi="Times New Roman" w:cs="Times New Roman"/>
          <w:sz w:val="24"/>
          <w:szCs w:val="24"/>
        </w:rPr>
        <w:t>изкультурно-оздоровительной дея</w:t>
      </w:r>
      <w:r w:rsidRPr="002808A1">
        <w:rPr>
          <w:rFonts w:ascii="Times New Roman" w:hAnsi="Times New Roman" w:cs="Times New Roman"/>
          <w:sz w:val="24"/>
          <w:szCs w:val="24"/>
        </w:rPr>
        <w:t>тельности: самостоятельн</w:t>
      </w:r>
      <w:r w:rsidR="002C1383" w:rsidRPr="002808A1">
        <w:rPr>
          <w:rFonts w:ascii="Times New Roman" w:hAnsi="Times New Roman" w:cs="Times New Roman"/>
          <w:sz w:val="24"/>
          <w:szCs w:val="24"/>
        </w:rPr>
        <w:t>о выполнять упражнения на разви</w:t>
      </w:r>
      <w:r w:rsidRPr="002808A1">
        <w:rPr>
          <w:rFonts w:ascii="Times New Roman" w:hAnsi="Times New Roman" w:cs="Times New Roman"/>
          <w:sz w:val="24"/>
          <w:szCs w:val="24"/>
        </w:rPr>
        <w:t>тие быстроты, координации, выносливости, силы, гибкости; соблюдать правила самоконтроля и безопасности во время выполнения упражнений;</w:t>
      </w:r>
    </w:p>
    <w:p w:rsidR="00784F14" w:rsidRPr="002808A1" w:rsidRDefault="00784F14" w:rsidP="002808A1">
      <w:pPr>
        <w:numPr>
          <w:ilvl w:val="0"/>
          <w:numId w:val="1"/>
        </w:numPr>
        <w:shd w:val="clear" w:color="auto" w:fill="FFFFFF"/>
        <w:tabs>
          <w:tab w:val="left" w:pos="540"/>
        </w:tabs>
        <w:ind w:right="14"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владеть способами спортивной деятельности: участвовать в соревновании по легкоатлетическому </w:t>
      </w:r>
      <w:proofErr w:type="spellStart"/>
      <w:r w:rsidRPr="002808A1">
        <w:rPr>
          <w:rFonts w:ascii="Times New Roman" w:hAnsi="Times New Roman" w:cs="Times New Roman"/>
          <w:sz w:val="24"/>
          <w:szCs w:val="24"/>
        </w:rPr>
        <w:t>четырёхборью</w:t>
      </w:r>
      <w:proofErr w:type="spellEnd"/>
      <w:r w:rsidRPr="002808A1">
        <w:rPr>
          <w:rFonts w:ascii="Times New Roman" w:hAnsi="Times New Roman" w:cs="Times New Roman"/>
          <w:sz w:val="24"/>
          <w:szCs w:val="24"/>
        </w:rPr>
        <w:t xml:space="preserve">: бег </w:t>
      </w:r>
      <w:smartTag w:uri="urn:schemas-microsoft-com:office:smarttags" w:element="metricconverter">
        <w:smartTagPr>
          <w:attr w:name="ProductID" w:val="60 м"/>
        </w:smartTagPr>
        <w:r w:rsidRPr="002808A1">
          <w:rPr>
            <w:rFonts w:ascii="Times New Roman" w:hAnsi="Times New Roman" w:cs="Times New Roman"/>
            <w:sz w:val="24"/>
            <w:szCs w:val="24"/>
          </w:rPr>
          <w:t>60 м</w:t>
        </w:r>
      </w:smartTag>
      <w:r w:rsidRPr="002808A1">
        <w:rPr>
          <w:rFonts w:ascii="Times New Roman" w:hAnsi="Times New Roman" w:cs="Times New Roman"/>
          <w:sz w:val="24"/>
          <w:szCs w:val="24"/>
        </w:rPr>
        <w:t>, прыжок в длину или в высоту с разбега, метание, бег на выносливость; участвовать в соревнованиях по одному из видов спорта;</w:t>
      </w:r>
    </w:p>
    <w:p w:rsidR="002C1383" w:rsidRPr="002808A1" w:rsidRDefault="00784F14" w:rsidP="002808A1">
      <w:pPr>
        <w:numPr>
          <w:ilvl w:val="0"/>
          <w:numId w:val="1"/>
        </w:numPr>
        <w:shd w:val="clear" w:color="auto" w:fill="FFFFFF"/>
        <w:tabs>
          <w:tab w:val="left" w:pos="540"/>
        </w:tabs>
        <w:spacing w:before="7"/>
        <w:ind w:right="36" w:firstLine="353"/>
        <w:jc w:val="both"/>
        <w:rPr>
          <w:rFonts w:ascii="Times New Roman" w:hAnsi="Times New Roman" w:cs="Times New Roman"/>
          <w:sz w:val="24"/>
          <w:szCs w:val="24"/>
        </w:rPr>
      </w:pPr>
      <w:r w:rsidRPr="002808A1">
        <w:rPr>
          <w:rFonts w:ascii="Times New Roman" w:hAnsi="Times New Roman" w:cs="Times New Roman"/>
          <w:sz w:val="24"/>
          <w:szCs w:val="24"/>
        </w:rPr>
        <w:t>владеть правилами поведения на занятиях физическими упражнениями: соблюдать нормы поведения  в коллективе,</w:t>
      </w:r>
      <w:r w:rsidR="002C1383" w:rsidRPr="002808A1">
        <w:rPr>
          <w:rFonts w:ascii="Times New Roman" w:hAnsi="Times New Roman" w:cs="Times New Roman"/>
          <w:sz w:val="24"/>
          <w:szCs w:val="24"/>
        </w:rPr>
        <w:t xml:space="preserve"> </w:t>
      </w:r>
      <w:r w:rsidRPr="002808A1">
        <w:rPr>
          <w:rFonts w:ascii="Times New Roman" w:hAnsi="Times New Roman" w:cs="Times New Roman"/>
          <w:sz w:val="24"/>
          <w:szCs w:val="24"/>
        </w:rPr>
        <w:t>правила безопасности, гигиену занятий и личную гигие</w:t>
      </w:r>
      <w:r w:rsidR="002C1383" w:rsidRPr="002808A1">
        <w:rPr>
          <w:rFonts w:ascii="Times New Roman" w:hAnsi="Times New Roman" w:cs="Times New Roman"/>
          <w:sz w:val="24"/>
          <w:szCs w:val="24"/>
        </w:rPr>
        <w:t>ну; по</w:t>
      </w:r>
      <w:r w:rsidRPr="002808A1">
        <w:rPr>
          <w:rFonts w:ascii="Times New Roman" w:hAnsi="Times New Roman" w:cs="Times New Roman"/>
          <w:sz w:val="24"/>
          <w:szCs w:val="24"/>
        </w:rPr>
        <w:t>могать друг другу и учителю; поддерживать</w:t>
      </w:r>
      <w:r w:rsidR="001E45FC" w:rsidRPr="002808A1">
        <w:rPr>
          <w:rFonts w:ascii="Times New Roman" w:hAnsi="Times New Roman" w:cs="Times New Roman"/>
          <w:sz w:val="24"/>
          <w:szCs w:val="24"/>
        </w:rPr>
        <w:t xml:space="preserve"> товарищей, имею</w:t>
      </w:r>
      <w:r w:rsidRPr="002808A1">
        <w:rPr>
          <w:rFonts w:ascii="Times New Roman" w:hAnsi="Times New Roman" w:cs="Times New Roman"/>
          <w:sz w:val="24"/>
          <w:szCs w:val="24"/>
        </w:rPr>
        <w:t xml:space="preserve">щих недостаточную физическую подготовленность; проявлять активность, самостоятельность, выдержку и самообладание. </w:t>
      </w:r>
    </w:p>
    <w:p w:rsidR="00784F14" w:rsidRPr="002808A1" w:rsidRDefault="00784F14" w:rsidP="002808A1">
      <w:pPr>
        <w:numPr>
          <w:ilvl w:val="0"/>
          <w:numId w:val="1"/>
        </w:numPr>
        <w:shd w:val="clear" w:color="auto" w:fill="FFFFFF"/>
        <w:tabs>
          <w:tab w:val="left" w:pos="540"/>
        </w:tabs>
        <w:spacing w:before="7"/>
        <w:ind w:right="36" w:firstLine="353"/>
        <w:jc w:val="both"/>
        <w:rPr>
          <w:rFonts w:ascii="Times New Roman" w:hAnsi="Times New Roman" w:cs="Times New Roman"/>
          <w:sz w:val="24"/>
          <w:szCs w:val="24"/>
        </w:rPr>
      </w:pPr>
      <w:r w:rsidRPr="002808A1">
        <w:rPr>
          <w:rFonts w:ascii="Times New Roman" w:hAnsi="Times New Roman" w:cs="Times New Roman"/>
          <w:b/>
          <w:bCs/>
          <w:sz w:val="24"/>
          <w:szCs w:val="24"/>
        </w:rPr>
        <w:t>Метапредметные результаты</w:t>
      </w:r>
    </w:p>
    <w:p w:rsidR="00784F14" w:rsidRPr="002808A1" w:rsidRDefault="00784F14" w:rsidP="002808A1">
      <w:pPr>
        <w:numPr>
          <w:ilvl w:val="0"/>
          <w:numId w:val="4"/>
        </w:numPr>
        <w:shd w:val="clear" w:color="auto" w:fill="FFFFFF"/>
        <w:tabs>
          <w:tab w:val="left" w:pos="562"/>
        </w:tabs>
        <w:ind w:left="14" w:right="86" w:firstLine="353"/>
        <w:jc w:val="both"/>
        <w:rPr>
          <w:rFonts w:ascii="Times New Roman" w:hAnsi="Times New Roman" w:cs="Times New Roman"/>
          <w:sz w:val="24"/>
          <w:szCs w:val="24"/>
        </w:rPr>
      </w:pPr>
      <w:r w:rsidRPr="002808A1">
        <w:rPr>
          <w:rFonts w:ascii="Times New Roman" w:hAnsi="Times New Roman" w:cs="Times New Roman"/>
          <w:sz w:val="24"/>
          <w:szCs w:val="24"/>
        </w:rPr>
        <w:t>умение самостоятель</w:t>
      </w:r>
      <w:r w:rsidR="001E45FC" w:rsidRPr="002808A1">
        <w:rPr>
          <w:rFonts w:ascii="Times New Roman" w:hAnsi="Times New Roman" w:cs="Times New Roman"/>
          <w:sz w:val="24"/>
          <w:szCs w:val="24"/>
        </w:rPr>
        <w:t>но определять цели своего обуче</w:t>
      </w:r>
      <w:r w:rsidRPr="002808A1">
        <w:rPr>
          <w:rFonts w:ascii="Times New Roman" w:hAnsi="Times New Roman" w:cs="Times New Roman"/>
          <w:sz w:val="24"/>
          <w:szCs w:val="24"/>
        </w:rPr>
        <w:t>ния, ставить и формулиров</w:t>
      </w:r>
      <w:r w:rsidR="002C1383" w:rsidRPr="002808A1">
        <w:rPr>
          <w:rFonts w:ascii="Times New Roman" w:hAnsi="Times New Roman" w:cs="Times New Roman"/>
          <w:sz w:val="24"/>
          <w:szCs w:val="24"/>
        </w:rPr>
        <w:t>ать для себя новые задачи в учё</w:t>
      </w:r>
      <w:r w:rsidRPr="002808A1">
        <w:rPr>
          <w:rFonts w:ascii="Times New Roman" w:hAnsi="Times New Roman" w:cs="Times New Roman"/>
          <w:sz w:val="24"/>
          <w:szCs w:val="24"/>
        </w:rPr>
        <w:t>бе и познавательной деятел</w:t>
      </w:r>
      <w:r w:rsidR="002C1383" w:rsidRPr="002808A1">
        <w:rPr>
          <w:rFonts w:ascii="Times New Roman" w:hAnsi="Times New Roman" w:cs="Times New Roman"/>
          <w:sz w:val="24"/>
          <w:szCs w:val="24"/>
        </w:rPr>
        <w:t>ьности, развивать мотивы и инте</w:t>
      </w:r>
      <w:r w:rsidRPr="002808A1">
        <w:rPr>
          <w:rFonts w:ascii="Times New Roman" w:hAnsi="Times New Roman" w:cs="Times New Roman"/>
          <w:sz w:val="24"/>
          <w:szCs w:val="24"/>
        </w:rPr>
        <w:t>ресы своей познавательной деятельности;</w:t>
      </w:r>
    </w:p>
    <w:p w:rsidR="00784F14" w:rsidRPr="002808A1" w:rsidRDefault="00784F14" w:rsidP="002808A1">
      <w:pPr>
        <w:numPr>
          <w:ilvl w:val="0"/>
          <w:numId w:val="4"/>
        </w:numPr>
        <w:shd w:val="clear" w:color="auto" w:fill="FFFFFF"/>
        <w:tabs>
          <w:tab w:val="left" w:pos="562"/>
        </w:tabs>
        <w:ind w:left="14" w:right="79" w:firstLine="353"/>
        <w:jc w:val="both"/>
        <w:rPr>
          <w:rFonts w:ascii="Times New Roman" w:hAnsi="Times New Roman" w:cs="Times New Roman"/>
          <w:sz w:val="24"/>
          <w:szCs w:val="24"/>
        </w:rPr>
      </w:pPr>
      <w:r w:rsidRPr="002808A1">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w:t>
      </w:r>
      <w:r w:rsidR="002C1383" w:rsidRPr="002808A1">
        <w:rPr>
          <w:rFonts w:ascii="Times New Roman" w:hAnsi="Times New Roman" w:cs="Times New Roman"/>
          <w:sz w:val="24"/>
          <w:szCs w:val="24"/>
        </w:rPr>
        <w:t>ть наи</w:t>
      </w:r>
      <w:r w:rsidRPr="002808A1">
        <w:rPr>
          <w:rFonts w:ascii="Times New Roman" w:hAnsi="Times New Roman" w:cs="Times New Roman"/>
          <w:sz w:val="24"/>
          <w:szCs w:val="24"/>
        </w:rPr>
        <w:t>более эффективные сп</w:t>
      </w:r>
      <w:r w:rsidR="002C1383" w:rsidRPr="002808A1">
        <w:rPr>
          <w:rFonts w:ascii="Times New Roman" w:hAnsi="Times New Roman" w:cs="Times New Roman"/>
          <w:sz w:val="24"/>
          <w:szCs w:val="24"/>
        </w:rPr>
        <w:t>особы решения учебных и познава</w:t>
      </w:r>
      <w:r w:rsidRPr="002808A1">
        <w:rPr>
          <w:rFonts w:ascii="Times New Roman" w:hAnsi="Times New Roman" w:cs="Times New Roman"/>
          <w:sz w:val="24"/>
          <w:szCs w:val="24"/>
        </w:rPr>
        <w:t>тельных задач;</w:t>
      </w:r>
    </w:p>
    <w:p w:rsidR="00784F14" w:rsidRPr="002808A1" w:rsidRDefault="002C1383" w:rsidP="002808A1">
      <w:pPr>
        <w:numPr>
          <w:ilvl w:val="0"/>
          <w:numId w:val="4"/>
        </w:numPr>
        <w:shd w:val="clear" w:color="auto" w:fill="FFFFFF"/>
        <w:ind w:left="22" w:right="58" w:firstLine="360"/>
        <w:jc w:val="both"/>
        <w:rPr>
          <w:rFonts w:ascii="Times New Roman" w:hAnsi="Times New Roman" w:cs="Times New Roman"/>
          <w:sz w:val="24"/>
          <w:szCs w:val="24"/>
        </w:rPr>
      </w:pPr>
      <w:r w:rsidRPr="002808A1">
        <w:rPr>
          <w:rFonts w:ascii="Times New Roman" w:hAnsi="Times New Roman" w:cs="Times New Roman"/>
          <w:sz w:val="24"/>
          <w:szCs w:val="24"/>
        </w:rPr>
        <w:t xml:space="preserve"> </w:t>
      </w:r>
      <w:r w:rsidR="00784F14" w:rsidRPr="002808A1">
        <w:rPr>
          <w:rFonts w:ascii="Times New Roman" w:hAnsi="Times New Roman" w:cs="Times New Roman"/>
          <w:sz w:val="24"/>
          <w:szCs w:val="24"/>
        </w:rPr>
        <w:t xml:space="preserve"> умение соотносить </w:t>
      </w:r>
      <w:r w:rsidRPr="002808A1">
        <w:rPr>
          <w:rFonts w:ascii="Times New Roman" w:hAnsi="Times New Roman" w:cs="Times New Roman"/>
          <w:sz w:val="24"/>
          <w:szCs w:val="24"/>
        </w:rPr>
        <w:t>свои действия с планируемыми ре</w:t>
      </w:r>
      <w:r w:rsidR="00784F14" w:rsidRPr="002808A1">
        <w:rPr>
          <w:rFonts w:ascii="Times New Roman" w:hAnsi="Times New Roman" w:cs="Times New Roman"/>
          <w:sz w:val="24"/>
          <w:szCs w:val="24"/>
        </w:rPr>
        <w:t>зультатами, осуществлять ко</w:t>
      </w:r>
      <w:r w:rsidRPr="002808A1">
        <w:rPr>
          <w:rFonts w:ascii="Times New Roman" w:hAnsi="Times New Roman" w:cs="Times New Roman"/>
          <w:sz w:val="24"/>
          <w:szCs w:val="24"/>
        </w:rPr>
        <w:t>нтроль своей деятельности в про</w:t>
      </w:r>
      <w:r w:rsidR="00784F14" w:rsidRPr="002808A1">
        <w:rPr>
          <w:rFonts w:ascii="Times New Roman" w:hAnsi="Times New Roman" w:cs="Times New Roman"/>
          <w:sz w:val="24"/>
          <w:szCs w:val="24"/>
        </w:rPr>
        <w:t>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84F14" w:rsidRPr="002808A1" w:rsidRDefault="00784F14" w:rsidP="002808A1">
      <w:pPr>
        <w:shd w:val="clear" w:color="auto" w:fill="FFFFFF"/>
        <w:tabs>
          <w:tab w:val="left" w:pos="562"/>
        </w:tabs>
        <w:ind w:left="14" w:right="72" w:firstLine="353"/>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умение оценивать прав</w:t>
      </w:r>
      <w:r w:rsidR="002C1383" w:rsidRPr="002808A1">
        <w:rPr>
          <w:rFonts w:ascii="Times New Roman" w:hAnsi="Times New Roman" w:cs="Times New Roman"/>
          <w:sz w:val="24"/>
          <w:szCs w:val="24"/>
        </w:rPr>
        <w:t>ильность выполнения учебной за</w:t>
      </w:r>
      <w:r w:rsidRPr="002808A1">
        <w:rPr>
          <w:rFonts w:ascii="Times New Roman" w:hAnsi="Times New Roman" w:cs="Times New Roman"/>
          <w:sz w:val="24"/>
          <w:szCs w:val="24"/>
        </w:rPr>
        <w:t>дачи, собственные возможности её решения;</w:t>
      </w:r>
    </w:p>
    <w:p w:rsidR="00784F14" w:rsidRPr="002808A1" w:rsidRDefault="00784F14" w:rsidP="002808A1">
      <w:pPr>
        <w:numPr>
          <w:ilvl w:val="0"/>
          <w:numId w:val="1"/>
        </w:numPr>
        <w:shd w:val="clear" w:color="auto" w:fill="FFFFFF"/>
        <w:tabs>
          <w:tab w:val="left" w:pos="576"/>
        </w:tabs>
        <w:ind w:left="36" w:right="58"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владение основами </w:t>
      </w:r>
      <w:r w:rsidR="002C1383" w:rsidRPr="002808A1">
        <w:rPr>
          <w:rFonts w:ascii="Times New Roman" w:hAnsi="Times New Roman" w:cs="Times New Roman"/>
          <w:sz w:val="24"/>
          <w:szCs w:val="24"/>
        </w:rPr>
        <w:t>самоконтроля, самооценки, приня</w:t>
      </w:r>
      <w:r w:rsidRPr="002808A1">
        <w:rPr>
          <w:rFonts w:ascii="Times New Roman" w:hAnsi="Times New Roman" w:cs="Times New Roman"/>
          <w:sz w:val="24"/>
          <w:szCs w:val="24"/>
        </w:rPr>
        <w:t>тия решений и осуществления осознанного выбора в учебной и познавательной деятельности;</w:t>
      </w:r>
    </w:p>
    <w:p w:rsidR="00784F14" w:rsidRPr="002808A1" w:rsidRDefault="00784F14" w:rsidP="002808A1">
      <w:pPr>
        <w:numPr>
          <w:ilvl w:val="0"/>
          <w:numId w:val="1"/>
        </w:numPr>
        <w:shd w:val="clear" w:color="auto" w:fill="FFFFFF"/>
        <w:tabs>
          <w:tab w:val="left" w:pos="576"/>
        </w:tabs>
        <w:ind w:left="36" w:right="58" w:firstLine="353"/>
        <w:jc w:val="both"/>
        <w:rPr>
          <w:rFonts w:ascii="Times New Roman" w:hAnsi="Times New Roman" w:cs="Times New Roman"/>
          <w:sz w:val="24"/>
          <w:szCs w:val="24"/>
        </w:rPr>
      </w:pPr>
      <w:r w:rsidRPr="002808A1">
        <w:rPr>
          <w:rFonts w:ascii="Times New Roman" w:hAnsi="Times New Roman" w:cs="Times New Roman"/>
          <w:sz w:val="24"/>
          <w:szCs w:val="24"/>
        </w:rPr>
        <w:t>умение организовывать</w:t>
      </w:r>
      <w:r w:rsidR="002C1383" w:rsidRPr="002808A1">
        <w:rPr>
          <w:rFonts w:ascii="Times New Roman" w:hAnsi="Times New Roman" w:cs="Times New Roman"/>
          <w:sz w:val="24"/>
          <w:szCs w:val="24"/>
        </w:rPr>
        <w:t xml:space="preserve"> учебное сотрудничество и совме</w:t>
      </w:r>
      <w:r w:rsidRPr="002808A1">
        <w:rPr>
          <w:rFonts w:ascii="Times New Roman" w:hAnsi="Times New Roman" w:cs="Times New Roman"/>
          <w:sz w:val="24"/>
          <w:szCs w:val="24"/>
        </w:rPr>
        <w:t>стную деятельность с учителем и сверстниками;</w:t>
      </w:r>
    </w:p>
    <w:p w:rsidR="00784F14" w:rsidRPr="002808A1" w:rsidRDefault="00784F14" w:rsidP="002808A1">
      <w:pPr>
        <w:numPr>
          <w:ilvl w:val="0"/>
          <w:numId w:val="1"/>
        </w:numPr>
        <w:shd w:val="clear" w:color="auto" w:fill="FFFFFF"/>
        <w:tabs>
          <w:tab w:val="left" w:pos="576"/>
        </w:tabs>
        <w:ind w:left="36" w:right="50" w:firstLine="353"/>
        <w:jc w:val="both"/>
        <w:rPr>
          <w:rFonts w:ascii="Times New Roman" w:hAnsi="Times New Roman" w:cs="Times New Roman"/>
          <w:sz w:val="24"/>
          <w:szCs w:val="24"/>
        </w:rPr>
      </w:pPr>
      <w:r w:rsidRPr="002808A1">
        <w:rPr>
          <w:rFonts w:ascii="Times New Roman" w:hAnsi="Times New Roman" w:cs="Times New Roman"/>
          <w:sz w:val="24"/>
          <w:szCs w:val="24"/>
        </w:rPr>
        <w:t>умение работать индиви</w:t>
      </w:r>
      <w:r w:rsidR="002C1383" w:rsidRPr="002808A1">
        <w:rPr>
          <w:rFonts w:ascii="Times New Roman" w:hAnsi="Times New Roman" w:cs="Times New Roman"/>
          <w:sz w:val="24"/>
          <w:szCs w:val="24"/>
        </w:rPr>
        <w:t>дуально и в группе: находить об</w:t>
      </w:r>
      <w:r w:rsidRPr="002808A1">
        <w:rPr>
          <w:rFonts w:ascii="Times New Roman" w:hAnsi="Times New Roman" w:cs="Times New Roman"/>
          <w:sz w:val="24"/>
          <w:szCs w:val="24"/>
        </w:rPr>
        <w:t>щее решение и разрешать конфликты на основе согласования позиций и учёта интересов;</w:t>
      </w:r>
    </w:p>
    <w:p w:rsidR="00784F14" w:rsidRPr="002808A1" w:rsidRDefault="00784F14" w:rsidP="002808A1">
      <w:pPr>
        <w:shd w:val="clear" w:color="auto" w:fill="FFFFFF"/>
        <w:tabs>
          <w:tab w:val="left" w:pos="634"/>
        </w:tabs>
        <w:ind w:left="50" w:right="36" w:firstLine="353"/>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умение формулироват</w:t>
      </w:r>
      <w:r w:rsidR="002C1383" w:rsidRPr="002808A1">
        <w:rPr>
          <w:rFonts w:ascii="Times New Roman" w:hAnsi="Times New Roman" w:cs="Times New Roman"/>
          <w:sz w:val="24"/>
          <w:szCs w:val="24"/>
        </w:rPr>
        <w:t xml:space="preserve">ь, аргументировать и отстаивать </w:t>
      </w:r>
      <w:r w:rsidRPr="002808A1">
        <w:rPr>
          <w:rFonts w:ascii="Times New Roman" w:hAnsi="Times New Roman" w:cs="Times New Roman"/>
          <w:sz w:val="24"/>
          <w:szCs w:val="24"/>
        </w:rPr>
        <w:t>своё мнение;</w:t>
      </w:r>
    </w:p>
    <w:p w:rsidR="00784F14" w:rsidRPr="002808A1" w:rsidRDefault="00784F14" w:rsidP="002808A1">
      <w:pPr>
        <w:shd w:val="clear" w:color="auto" w:fill="FFFFFF"/>
        <w:ind w:left="58" w:right="29" w:firstLine="346"/>
        <w:jc w:val="both"/>
        <w:rPr>
          <w:rFonts w:ascii="Times New Roman" w:hAnsi="Times New Roman" w:cs="Times New Roman"/>
          <w:sz w:val="24"/>
          <w:szCs w:val="24"/>
        </w:rPr>
      </w:pPr>
      <w:r w:rsidRPr="002808A1">
        <w:rPr>
          <w:rFonts w:ascii="Times New Roman" w:hAnsi="Times New Roman" w:cs="Times New Roman"/>
          <w:sz w:val="24"/>
          <w:szCs w:val="24"/>
        </w:rPr>
        <w:t>« умение осознанно исп</w:t>
      </w:r>
      <w:r w:rsidR="002C1383" w:rsidRPr="002808A1">
        <w:rPr>
          <w:rFonts w:ascii="Times New Roman" w:hAnsi="Times New Roman" w:cs="Times New Roman"/>
          <w:sz w:val="24"/>
          <w:szCs w:val="24"/>
        </w:rPr>
        <w:t>ользовать речевые средства в со</w:t>
      </w:r>
      <w:r w:rsidRPr="002808A1">
        <w:rPr>
          <w:rFonts w:ascii="Times New Roman" w:hAnsi="Times New Roman" w:cs="Times New Roman"/>
          <w:sz w:val="24"/>
          <w:szCs w:val="24"/>
        </w:rPr>
        <w:t>ответствии с задачей коммуникации, для выражения своих чувств, мыслей и потребностей, планирования и регуляции своей деятельности.</w:t>
      </w:r>
    </w:p>
    <w:p w:rsidR="00784F14" w:rsidRPr="002808A1" w:rsidRDefault="00784F14" w:rsidP="002808A1">
      <w:pPr>
        <w:shd w:val="clear" w:color="auto" w:fill="FFFFFF"/>
        <w:ind w:left="58" w:right="36" w:firstLine="353"/>
        <w:jc w:val="both"/>
        <w:rPr>
          <w:rFonts w:ascii="Times New Roman" w:hAnsi="Times New Roman" w:cs="Times New Roman"/>
          <w:sz w:val="24"/>
          <w:szCs w:val="24"/>
        </w:rPr>
      </w:pPr>
      <w:r w:rsidRPr="002808A1">
        <w:rPr>
          <w:rFonts w:ascii="Times New Roman" w:hAnsi="Times New Roman" w:cs="Times New Roman"/>
          <w:sz w:val="24"/>
          <w:szCs w:val="24"/>
        </w:rPr>
        <w:t>Метапредметные резуль</w:t>
      </w:r>
      <w:r w:rsidR="002C1383" w:rsidRPr="002808A1">
        <w:rPr>
          <w:rFonts w:ascii="Times New Roman" w:hAnsi="Times New Roman" w:cs="Times New Roman"/>
          <w:sz w:val="24"/>
          <w:szCs w:val="24"/>
        </w:rPr>
        <w:t>таты проявляются в различных об</w:t>
      </w:r>
      <w:r w:rsidRPr="002808A1">
        <w:rPr>
          <w:rFonts w:ascii="Times New Roman" w:hAnsi="Times New Roman" w:cs="Times New Roman"/>
          <w:sz w:val="24"/>
          <w:szCs w:val="24"/>
        </w:rPr>
        <w:t>ластях культуры.</w:t>
      </w:r>
    </w:p>
    <w:p w:rsidR="00784F14" w:rsidRPr="002808A1" w:rsidRDefault="00784F14" w:rsidP="002808A1">
      <w:pPr>
        <w:shd w:val="clear" w:color="auto" w:fill="FFFFFF"/>
        <w:ind w:left="425"/>
        <w:rPr>
          <w:rFonts w:ascii="Times New Roman" w:hAnsi="Times New Roman" w:cs="Times New Roman"/>
          <w:sz w:val="24"/>
          <w:szCs w:val="24"/>
        </w:rPr>
      </w:pPr>
      <w:r w:rsidRPr="002808A1">
        <w:rPr>
          <w:rFonts w:ascii="Times New Roman" w:hAnsi="Times New Roman" w:cs="Times New Roman"/>
          <w:i/>
          <w:iCs/>
          <w:sz w:val="24"/>
          <w:szCs w:val="24"/>
        </w:rPr>
        <w:t>В области познавательной культуры:</w:t>
      </w:r>
    </w:p>
    <w:p w:rsidR="00784F14" w:rsidRPr="002808A1" w:rsidRDefault="00784F14" w:rsidP="002808A1">
      <w:pPr>
        <w:numPr>
          <w:ilvl w:val="0"/>
          <w:numId w:val="6"/>
        </w:numPr>
        <w:shd w:val="clear" w:color="auto" w:fill="FFFFFF"/>
        <w:tabs>
          <w:tab w:val="left" w:pos="634"/>
        </w:tabs>
        <w:ind w:left="50" w:right="22"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овладение сведениями о роли и значении физической культуры в формировании целостной личности человека, в развитии его сознания </w:t>
      </w:r>
      <w:r w:rsidR="002C1383" w:rsidRPr="002808A1">
        <w:rPr>
          <w:rFonts w:ascii="Times New Roman" w:hAnsi="Times New Roman" w:cs="Times New Roman"/>
          <w:sz w:val="24"/>
          <w:szCs w:val="24"/>
        </w:rPr>
        <w:t>и мышления, физических, психиче</w:t>
      </w:r>
      <w:r w:rsidRPr="002808A1">
        <w:rPr>
          <w:rFonts w:ascii="Times New Roman" w:hAnsi="Times New Roman" w:cs="Times New Roman"/>
          <w:sz w:val="24"/>
          <w:szCs w:val="24"/>
        </w:rPr>
        <w:t>ских и нравственных качеств;</w:t>
      </w:r>
    </w:p>
    <w:p w:rsidR="00784F14" w:rsidRPr="002808A1" w:rsidRDefault="00784F14" w:rsidP="002808A1">
      <w:pPr>
        <w:numPr>
          <w:ilvl w:val="0"/>
          <w:numId w:val="6"/>
        </w:numPr>
        <w:shd w:val="clear" w:color="auto" w:fill="FFFFFF"/>
        <w:tabs>
          <w:tab w:val="left" w:pos="634"/>
        </w:tabs>
        <w:ind w:left="50" w:right="22" w:firstLine="353"/>
        <w:jc w:val="both"/>
        <w:rPr>
          <w:rFonts w:ascii="Times New Roman" w:hAnsi="Times New Roman" w:cs="Times New Roman"/>
          <w:sz w:val="24"/>
          <w:szCs w:val="24"/>
        </w:rPr>
      </w:pPr>
      <w:r w:rsidRPr="002808A1">
        <w:rPr>
          <w:rFonts w:ascii="Times New Roman" w:hAnsi="Times New Roman" w:cs="Times New Roman"/>
          <w:sz w:val="24"/>
          <w:szCs w:val="24"/>
        </w:rPr>
        <w:t>понимание здоровья как одного из важнейших условий развития и самореализаци</w:t>
      </w:r>
      <w:r w:rsidR="002C1383" w:rsidRPr="002808A1">
        <w:rPr>
          <w:rFonts w:ascii="Times New Roman" w:hAnsi="Times New Roman" w:cs="Times New Roman"/>
          <w:sz w:val="24"/>
          <w:szCs w:val="24"/>
        </w:rPr>
        <w:t>и человека, расширяющего возмож</w:t>
      </w:r>
      <w:r w:rsidRPr="002808A1">
        <w:rPr>
          <w:rFonts w:ascii="Times New Roman" w:hAnsi="Times New Roman" w:cs="Times New Roman"/>
          <w:sz w:val="24"/>
          <w:szCs w:val="24"/>
        </w:rPr>
        <w:t>ности выбора профессиона</w:t>
      </w:r>
      <w:r w:rsidR="002C1383" w:rsidRPr="002808A1">
        <w:rPr>
          <w:rFonts w:ascii="Times New Roman" w:hAnsi="Times New Roman" w:cs="Times New Roman"/>
          <w:sz w:val="24"/>
          <w:szCs w:val="24"/>
        </w:rPr>
        <w:t>льной деятельности и обеспечива</w:t>
      </w:r>
      <w:r w:rsidRPr="002808A1">
        <w:rPr>
          <w:rFonts w:ascii="Times New Roman" w:hAnsi="Times New Roman" w:cs="Times New Roman"/>
          <w:sz w:val="24"/>
          <w:szCs w:val="24"/>
        </w:rPr>
        <w:t>ющего длительную творческую активность;</w:t>
      </w:r>
    </w:p>
    <w:p w:rsidR="00784F14" w:rsidRPr="002808A1" w:rsidRDefault="00784F14" w:rsidP="002808A1">
      <w:pPr>
        <w:numPr>
          <w:ilvl w:val="0"/>
          <w:numId w:val="6"/>
        </w:numPr>
        <w:shd w:val="clear" w:color="auto" w:fill="FFFFFF"/>
        <w:tabs>
          <w:tab w:val="left" w:pos="634"/>
        </w:tabs>
        <w:ind w:left="50" w:firstLine="353"/>
        <w:jc w:val="both"/>
        <w:rPr>
          <w:rFonts w:ascii="Times New Roman" w:hAnsi="Times New Roman" w:cs="Times New Roman"/>
          <w:sz w:val="24"/>
          <w:szCs w:val="24"/>
        </w:rPr>
      </w:pPr>
      <w:r w:rsidRPr="002808A1">
        <w:rPr>
          <w:rFonts w:ascii="Times New Roman" w:hAnsi="Times New Roman" w:cs="Times New Roman"/>
          <w:sz w:val="24"/>
          <w:szCs w:val="24"/>
        </w:rPr>
        <w:t>понимание физической</w:t>
      </w:r>
      <w:r w:rsidR="002C1383" w:rsidRPr="002808A1">
        <w:rPr>
          <w:rFonts w:ascii="Times New Roman" w:hAnsi="Times New Roman" w:cs="Times New Roman"/>
          <w:sz w:val="24"/>
          <w:szCs w:val="24"/>
        </w:rPr>
        <w:t xml:space="preserve"> культуры как средства организа</w:t>
      </w:r>
      <w:r w:rsidRPr="002808A1">
        <w:rPr>
          <w:rFonts w:ascii="Times New Roman" w:hAnsi="Times New Roman" w:cs="Times New Roman"/>
          <w:sz w:val="24"/>
          <w:szCs w:val="24"/>
        </w:rPr>
        <w:t>ции и активного ведения з</w:t>
      </w:r>
      <w:r w:rsidR="002C1383" w:rsidRPr="002808A1">
        <w:rPr>
          <w:rFonts w:ascii="Times New Roman" w:hAnsi="Times New Roman" w:cs="Times New Roman"/>
          <w:sz w:val="24"/>
          <w:szCs w:val="24"/>
        </w:rPr>
        <w:t>дорового образа жизни, профилак</w:t>
      </w:r>
      <w:r w:rsidRPr="002808A1">
        <w:rPr>
          <w:rFonts w:ascii="Times New Roman" w:hAnsi="Times New Roman" w:cs="Times New Roman"/>
          <w:sz w:val="24"/>
          <w:szCs w:val="24"/>
        </w:rPr>
        <w:t xml:space="preserve">тики вредных привычек и </w:t>
      </w:r>
      <w:proofErr w:type="spellStart"/>
      <w:r w:rsidRPr="002808A1">
        <w:rPr>
          <w:rFonts w:ascii="Times New Roman" w:hAnsi="Times New Roman" w:cs="Times New Roman"/>
          <w:sz w:val="24"/>
          <w:szCs w:val="24"/>
        </w:rPr>
        <w:t>девиантного</w:t>
      </w:r>
      <w:proofErr w:type="spellEnd"/>
      <w:r w:rsidRPr="002808A1">
        <w:rPr>
          <w:rFonts w:ascii="Times New Roman" w:hAnsi="Times New Roman" w:cs="Times New Roman"/>
          <w:sz w:val="24"/>
          <w:szCs w:val="24"/>
        </w:rPr>
        <w:t xml:space="preserve"> (отклоняющегося от норм) поведения.</w:t>
      </w:r>
    </w:p>
    <w:p w:rsidR="00842F55" w:rsidRPr="002808A1" w:rsidRDefault="00842F55" w:rsidP="002808A1">
      <w:pPr>
        <w:shd w:val="clear" w:color="auto" w:fill="FFFFFF"/>
        <w:ind w:left="410"/>
        <w:rPr>
          <w:rFonts w:ascii="Times New Roman" w:hAnsi="Times New Roman" w:cs="Times New Roman"/>
          <w:sz w:val="24"/>
          <w:szCs w:val="24"/>
        </w:rPr>
      </w:pPr>
      <w:r w:rsidRPr="002808A1">
        <w:rPr>
          <w:rFonts w:ascii="Times New Roman" w:hAnsi="Times New Roman" w:cs="Times New Roman"/>
          <w:noProof/>
          <w:sz w:val="24"/>
          <w:szCs w:val="24"/>
        </w:rPr>
        <w:pict>
          <v:line id="_x0000_s1035" style="position:absolute;left:0;text-align:left;flip:x;z-index:251657216;mso-position-horizontal-relative:margin" from="570.5pt,4.35pt" to="576.5pt,88.35pt" o:allowincell="f" strokeweight=".7pt">
            <w10:wrap anchorx="margin"/>
          </v:line>
        </w:pict>
      </w:r>
      <w:r w:rsidRPr="002808A1">
        <w:rPr>
          <w:rFonts w:ascii="Times New Roman" w:hAnsi="Times New Roman" w:cs="Times New Roman"/>
          <w:i/>
          <w:iCs/>
          <w:sz w:val="24"/>
          <w:szCs w:val="24"/>
        </w:rPr>
        <w:t>В области нравственной культуры:</w:t>
      </w:r>
    </w:p>
    <w:p w:rsidR="00842F55" w:rsidRPr="002808A1" w:rsidRDefault="00842F55" w:rsidP="002808A1">
      <w:pPr>
        <w:numPr>
          <w:ilvl w:val="0"/>
          <w:numId w:val="7"/>
        </w:numPr>
        <w:shd w:val="clear" w:color="auto" w:fill="FFFFFF"/>
        <w:tabs>
          <w:tab w:val="left" w:pos="533"/>
        </w:tabs>
        <w:ind w:firstLine="353"/>
        <w:jc w:val="both"/>
        <w:rPr>
          <w:rFonts w:ascii="Times New Roman" w:hAnsi="Times New Roman" w:cs="Times New Roman"/>
          <w:sz w:val="24"/>
          <w:szCs w:val="24"/>
        </w:rPr>
      </w:pPr>
      <w:r w:rsidRPr="002808A1">
        <w:rPr>
          <w:rFonts w:ascii="Times New Roman" w:hAnsi="Times New Roman" w:cs="Times New Roman"/>
          <w:sz w:val="24"/>
          <w:szCs w:val="24"/>
        </w:rPr>
        <w:t>бережное отношени</w:t>
      </w:r>
      <w:r w:rsidR="002C1383" w:rsidRPr="002808A1">
        <w:rPr>
          <w:rFonts w:ascii="Times New Roman" w:hAnsi="Times New Roman" w:cs="Times New Roman"/>
          <w:sz w:val="24"/>
          <w:szCs w:val="24"/>
        </w:rPr>
        <w:t>е к собственному здоровью и здо</w:t>
      </w:r>
      <w:r w:rsidRPr="002808A1">
        <w:rPr>
          <w:rFonts w:ascii="Times New Roman" w:hAnsi="Times New Roman" w:cs="Times New Roman"/>
          <w:sz w:val="24"/>
          <w:szCs w:val="24"/>
        </w:rPr>
        <w:t>ровью окружающих, проявл</w:t>
      </w:r>
      <w:r w:rsidR="002C1383" w:rsidRPr="002808A1">
        <w:rPr>
          <w:rFonts w:ascii="Times New Roman" w:hAnsi="Times New Roman" w:cs="Times New Roman"/>
          <w:sz w:val="24"/>
          <w:szCs w:val="24"/>
        </w:rPr>
        <w:t>ение доброжелательности и отзыв</w:t>
      </w:r>
      <w:r w:rsidRPr="002808A1">
        <w:rPr>
          <w:rFonts w:ascii="Times New Roman" w:hAnsi="Times New Roman" w:cs="Times New Roman"/>
          <w:sz w:val="24"/>
          <w:szCs w:val="24"/>
        </w:rPr>
        <w:t>чивости к людям, имеющим ограниченные возможности и нарушения в состоянии здоровья;</w:t>
      </w:r>
    </w:p>
    <w:p w:rsidR="00842F55" w:rsidRPr="002808A1" w:rsidRDefault="00842F55" w:rsidP="002808A1">
      <w:pPr>
        <w:numPr>
          <w:ilvl w:val="0"/>
          <w:numId w:val="7"/>
        </w:numPr>
        <w:shd w:val="clear" w:color="auto" w:fill="FFFFFF"/>
        <w:tabs>
          <w:tab w:val="left" w:pos="533"/>
        </w:tabs>
        <w:ind w:right="7" w:firstLine="353"/>
        <w:jc w:val="both"/>
        <w:rPr>
          <w:rFonts w:ascii="Times New Roman" w:hAnsi="Times New Roman" w:cs="Times New Roman"/>
          <w:sz w:val="24"/>
          <w:szCs w:val="24"/>
        </w:rPr>
      </w:pPr>
      <w:r w:rsidRPr="002808A1">
        <w:rPr>
          <w:rFonts w:ascii="Times New Roman" w:hAnsi="Times New Roman" w:cs="Times New Roman"/>
          <w:sz w:val="24"/>
          <w:szCs w:val="24"/>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842F55" w:rsidRPr="002808A1" w:rsidRDefault="00842F55" w:rsidP="002808A1">
      <w:pPr>
        <w:numPr>
          <w:ilvl w:val="0"/>
          <w:numId w:val="7"/>
        </w:numPr>
        <w:shd w:val="clear" w:color="auto" w:fill="FFFFFF"/>
        <w:tabs>
          <w:tab w:val="left" w:pos="533"/>
        </w:tabs>
        <w:ind w:right="14" w:firstLine="353"/>
        <w:jc w:val="both"/>
        <w:rPr>
          <w:rFonts w:ascii="Times New Roman" w:hAnsi="Times New Roman" w:cs="Times New Roman"/>
          <w:sz w:val="24"/>
          <w:szCs w:val="24"/>
        </w:rPr>
      </w:pPr>
      <w:r w:rsidRPr="002808A1">
        <w:rPr>
          <w:rFonts w:ascii="Times New Roman" w:hAnsi="Times New Roman" w:cs="Times New Roman"/>
          <w:sz w:val="24"/>
          <w:szCs w:val="24"/>
        </w:rPr>
        <w:t>ответственное отноше</w:t>
      </w:r>
      <w:r w:rsidR="002C1383" w:rsidRPr="002808A1">
        <w:rPr>
          <w:rFonts w:ascii="Times New Roman" w:hAnsi="Times New Roman" w:cs="Times New Roman"/>
          <w:sz w:val="24"/>
          <w:szCs w:val="24"/>
        </w:rPr>
        <w:t>ние к порученному делу, проявле</w:t>
      </w:r>
      <w:r w:rsidRPr="002808A1">
        <w:rPr>
          <w:rFonts w:ascii="Times New Roman" w:hAnsi="Times New Roman" w:cs="Times New Roman"/>
          <w:sz w:val="24"/>
          <w:szCs w:val="24"/>
        </w:rPr>
        <w:t>ние дисциплинированно</w:t>
      </w:r>
      <w:r w:rsidR="002C1383" w:rsidRPr="002808A1">
        <w:rPr>
          <w:rFonts w:ascii="Times New Roman" w:hAnsi="Times New Roman" w:cs="Times New Roman"/>
          <w:sz w:val="24"/>
          <w:szCs w:val="24"/>
        </w:rPr>
        <w:t xml:space="preserve">сти и готовности </w:t>
      </w:r>
      <w:r w:rsidR="002C1383" w:rsidRPr="002808A1">
        <w:rPr>
          <w:rFonts w:ascii="Times New Roman" w:hAnsi="Times New Roman" w:cs="Times New Roman"/>
          <w:sz w:val="24"/>
          <w:szCs w:val="24"/>
        </w:rPr>
        <w:lastRenderedPageBreak/>
        <w:t>отстаивать соб</w:t>
      </w:r>
      <w:r w:rsidRPr="002808A1">
        <w:rPr>
          <w:rFonts w:ascii="Times New Roman" w:hAnsi="Times New Roman" w:cs="Times New Roman"/>
          <w:sz w:val="24"/>
          <w:szCs w:val="24"/>
        </w:rPr>
        <w:t>ственные позиции, отвечат</w:t>
      </w:r>
      <w:r w:rsidR="002C1383" w:rsidRPr="002808A1">
        <w:rPr>
          <w:rFonts w:ascii="Times New Roman" w:hAnsi="Times New Roman" w:cs="Times New Roman"/>
          <w:sz w:val="24"/>
          <w:szCs w:val="24"/>
        </w:rPr>
        <w:t>ь за результаты собственной дея</w:t>
      </w:r>
      <w:r w:rsidRPr="002808A1">
        <w:rPr>
          <w:rFonts w:ascii="Times New Roman" w:hAnsi="Times New Roman" w:cs="Times New Roman"/>
          <w:sz w:val="24"/>
          <w:szCs w:val="24"/>
        </w:rPr>
        <w:t>тельности.</w:t>
      </w:r>
    </w:p>
    <w:p w:rsidR="00842F55" w:rsidRPr="002808A1" w:rsidRDefault="00842F55" w:rsidP="002808A1">
      <w:pPr>
        <w:shd w:val="clear" w:color="auto" w:fill="FFFFFF"/>
        <w:ind w:left="389"/>
        <w:rPr>
          <w:rFonts w:ascii="Times New Roman" w:hAnsi="Times New Roman" w:cs="Times New Roman"/>
          <w:sz w:val="24"/>
          <w:szCs w:val="24"/>
        </w:rPr>
      </w:pPr>
      <w:r w:rsidRPr="002808A1">
        <w:rPr>
          <w:rFonts w:ascii="Times New Roman" w:hAnsi="Times New Roman" w:cs="Times New Roman"/>
          <w:i/>
          <w:iCs/>
          <w:sz w:val="24"/>
          <w:szCs w:val="24"/>
        </w:rPr>
        <w:t>В области трудовой культуры:</w:t>
      </w:r>
    </w:p>
    <w:p w:rsidR="00842F55" w:rsidRPr="002808A1" w:rsidRDefault="00842F55" w:rsidP="002808A1">
      <w:pPr>
        <w:numPr>
          <w:ilvl w:val="0"/>
          <w:numId w:val="7"/>
        </w:numPr>
        <w:shd w:val="clear" w:color="auto" w:fill="FFFFFF"/>
        <w:tabs>
          <w:tab w:val="left" w:pos="533"/>
        </w:tabs>
        <w:ind w:right="29" w:firstLine="353"/>
        <w:jc w:val="both"/>
        <w:rPr>
          <w:rFonts w:ascii="Times New Roman" w:hAnsi="Times New Roman" w:cs="Times New Roman"/>
          <w:sz w:val="24"/>
          <w:szCs w:val="24"/>
        </w:rPr>
      </w:pPr>
      <w:r w:rsidRPr="002808A1">
        <w:rPr>
          <w:rFonts w:ascii="Times New Roman" w:hAnsi="Times New Roman" w:cs="Times New Roman"/>
          <w:sz w:val="24"/>
          <w:szCs w:val="24"/>
        </w:rPr>
        <w:t>добросовестное выпо</w:t>
      </w:r>
      <w:r w:rsidR="002C1383" w:rsidRPr="002808A1">
        <w:rPr>
          <w:rFonts w:ascii="Times New Roman" w:hAnsi="Times New Roman" w:cs="Times New Roman"/>
          <w:sz w:val="24"/>
          <w:szCs w:val="24"/>
        </w:rPr>
        <w:t>лнение учебных заданий, осознан</w:t>
      </w:r>
      <w:r w:rsidRPr="002808A1">
        <w:rPr>
          <w:rFonts w:ascii="Times New Roman" w:hAnsi="Times New Roman" w:cs="Times New Roman"/>
          <w:sz w:val="24"/>
          <w:szCs w:val="24"/>
        </w:rPr>
        <w:t>ное стремление к освое</w:t>
      </w:r>
      <w:r w:rsidR="002C1383" w:rsidRPr="002808A1">
        <w:rPr>
          <w:rFonts w:ascii="Times New Roman" w:hAnsi="Times New Roman" w:cs="Times New Roman"/>
          <w:sz w:val="24"/>
          <w:szCs w:val="24"/>
        </w:rPr>
        <w:t>нию новых знаний и умений, повы</w:t>
      </w:r>
      <w:r w:rsidRPr="002808A1">
        <w:rPr>
          <w:rFonts w:ascii="Times New Roman" w:hAnsi="Times New Roman" w:cs="Times New Roman"/>
          <w:sz w:val="24"/>
          <w:szCs w:val="24"/>
        </w:rPr>
        <w:t>шающих результативность выполнения заданий;</w:t>
      </w:r>
    </w:p>
    <w:p w:rsidR="00842F55" w:rsidRPr="002808A1" w:rsidRDefault="00842F55" w:rsidP="002808A1">
      <w:pPr>
        <w:numPr>
          <w:ilvl w:val="0"/>
          <w:numId w:val="7"/>
        </w:numPr>
        <w:shd w:val="clear" w:color="auto" w:fill="FFFFFF"/>
        <w:tabs>
          <w:tab w:val="left" w:pos="533"/>
        </w:tabs>
        <w:ind w:right="22" w:firstLine="353"/>
        <w:jc w:val="both"/>
        <w:rPr>
          <w:rFonts w:ascii="Times New Roman" w:hAnsi="Times New Roman" w:cs="Times New Roman"/>
          <w:sz w:val="24"/>
          <w:szCs w:val="24"/>
        </w:rPr>
      </w:pPr>
      <w:r w:rsidRPr="002808A1">
        <w:rPr>
          <w:rFonts w:ascii="Times New Roman" w:hAnsi="Times New Roman" w:cs="Times New Roman"/>
          <w:sz w:val="24"/>
          <w:szCs w:val="24"/>
        </w:rPr>
        <w:t>приобретение умений планировать, контролировать и оценивать учебную деятельн</w:t>
      </w:r>
      <w:r w:rsidR="002C1383" w:rsidRPr="002808A1">
        <w:rPr>
          <w:rFonts w:ascii="Times New Roman" w:hAnsi="Times New Roman" w:cs="Times New Roman"/>
          <w:sz w:val="24"/>
          <w:szCs w:val="24"/>
        </w:rPr>
        <w:t>ость, организовывать места заня</w:t>
      </w:r>
      <w:r w:rsidRPr="002808A1">
        <w:rPr>
          <w:rFonts w:ascii="Times New Roman" w:hAnsi="Times New Roman" w:cs="Times New Roman"/>
          <w:sz w:val="24"/>
          <w:szCs w:val="24"/>
        </w:rPr>
        <w:t>тий и обеспечивать их безопасность;</w:t>
      </w:r>
    </w:p>
    <w:p w:rsidR="00842F55" w:rsidRPr="002808A1" w:rsidRDefault="00842F55" w:rsidP="002808A1">
      <w:pPr>
        <w:numPr>
          <w:ilvl w:val="0"/>
          <w:numId w:val="7"/>
        </w:numPr>
        <w:shd w:val="clear" w:color="auto" w:fill="FFFFFF"/>
        <w:tabs>
          <w:tab w:val="left" w:pos="533"/>
        </w:tabs>
        <w:spacing w:before="7"/>
        <w:ind w:right="29" w:firstLine="353"/>
        <w:jc w:val="both"/>
        <w:rPr>
          <w:rFonts w:ascii="Times New Roman" w:hAnsi="Times New Roman" w:cs="Times New Roman"/>
          <w:sz w:val="24"/>
          <w:szCs w:val="24"/>
        </w:rPr>
      </w:pPr>
      <w:r w:rsidRPr="002808A1">
        <w:rPr>
          <w:rFonts w:ascii="Times New Roman" w:hAnsi="Times New Roman" w:cs="Times New Roman"/>
          <w:sz w:val="24"/>
          <w:szCs w:val="24"/>
        </w:rPr>
        <w:t>закрепление умения поддержания оптимального уровня работоспособности в проце</w:t>
      </w:r>
      <w:r w:rsidR="002C1383" w:rsidRPr="002808A1">
        <w:rPr>
          <w:rFonts w:ascii="Times New Roman" w:hAnsi="Times New Roman" w:cs="Times New Roman"/>
          <w:sz w:val="24"/>
          <w:szCs w:val="24"/>
        </w:rPr>
        <w:t>ссе учебной деятельности посред</w:t>
      </w:r>
      <w:r w:rsidRPr="002808A1">
        <w:rPr>
          <w:rFonts w:ascii="Times New Roman" w:hAnsi="Times New Roman" w:cs="Times New Roman"/>
          <w:sz w:val="24"/>
          <w:szCs w:val="24"/>
        </w:rPr>
        <w:t>ством активного использования зан</w:t>
      </w:r>
      <w:r w:rsidR="002C1383" w:rsidRPr="002808A1">
        <w:rPr>
          <w:rFonts w:ascii="Times New Roman" w:hAnsi="Times New Roman" w:cs="Times New Roman"/>
          <w:sz w:val="24"/>
          <w:szCs w:val="24"/>
        </w:rPr>
        <w:t>ятий физическими упраж</w:t>
      </w:r>
      <w:r w:rsidRPr="002808A1">
        <w:rPr>
          <w:rFonts w:ascii="Times New Roman" w:hAnsi="Times New Roman" w:cs="Times New Roman"/>
          <w:sz w:val="24"/>
          <w:szCs w:val="24"/>
        </w:rPr>
        <w:t>нениями, гигиенических факторов и естественных сил приро</w:t>
      </w:r>
      <w:r w:rsidRPr="002808A1">
        <w:rPr>
          <w:rFonts w:ascii="Times New Roman" w:hAnsi="Times New Roman" w:cs="Times New Roman"/>
          <w:sz w:val="24"/>
          <w:szCs w:val="24"/>
        </w:rPr>
        <w:softHyphen/>
        <w:t>ды для профилактики психического и физического утомления.</w:t>
      </w:r>
    </w:p>
    <w:p w:rsidR="00842F55" w:rsidRPr="002808A1" w:rsidRDefault="00842F55" w:rsidP="002808A1">
      <w:pPr>
        <w:shd w:val="clear" w:color="auto" w:fill="FFFFFF"/>
        <w:ind w:left="367"/>
        <w:rPr>
          <w:rFonts w:ascii="Times New Roman" w:hAnsi="Times New Roman" w:cs="Times New Roman"/>
          <w:sz w:val="24"/>
          <w:szCs w:val="24"/>
        </w:rPr>
      </w:pPr>
      <w:r w:rsidRPr="002808A1">
        <w:rPr>
          <w:rFonts w:ascii="Times New Roman" w:hAnsi="Times New Roman" w:cs="Times New Roman"/>
          <w:i/>
          <w:iCs/>
          <w:sz w:val="24"/>
          <w:szCs w:val="24"/>
        </w:rPr>
        <w:t>В области эстетической культуры:</w:t>
      </w:r>
    </w:p>
    <w:p w:rsidR="00842F55" w:rsidRPr="002808A1" w:rsidRDefault="00842F55" w:rsidP="002808A1">
      <w:pPr>
        <w:shd w:val="clear" w:color="auto" w:fill="FFFFFF"/>
        <w:tabs>
          <w:tab w:val="left" w:pos="533"/>
        </w:tabs>
        <w:ind w:right="29" w:firstLine="353"/>
        <w:jc w:val="both"/>
        <w:rPr>
          <w:rFonts w:ascii="Times New Roman" w:hAnsi="Times New Roman" w:cs="Times New Roman"/>
          <w:sz w:val="24"/>
          <w:szCs w:val="24"/>
        </w:rPr>
      </w:pPr>
      <w:r w:rsidRPr="002808A1">
        <w:rPr>
          <w:rFonts w:ascii="Times New Roman" w:hAnsi="Times New Roman" w:cs="Times New Roman"/>
          <w:i/>
          <w:iCs/>
          <w:sz w:val="24"/>
          <w:szCs w:val="24"/>
        </w:rPr>
        <w:t>•</w:t>
      </w:r>
      <w:r w:rsidRPr="002808A1">
        <w:rPr>
          <w:rFonts w:ascii="Times New Roman" w:hAnsi="Times New Roman" w:cs="Times New Roman"/>
          <w:i/>
          <w:iCs/>
          <w:sz w:val="24"/>
          <w:szCs w:val="24"/>
        </w:rPr>
        <w:tab/>
      </w:r>
      <w:r w:rsidRPr="002808A1">
        <w:rPr>
          <w:rFonts w:ascii="Times New Roman" w:hAnsi="Times New Roman" w:cs="Times New Roman"/>
          <w:sz w:val="24"/>
          <w:szCs w:val="24"/>
        </w:rPr>
        <w:t>знание факторов, потенциально опасных для здоровья (вредные привычки, ранние половые связи, допинг), и их опасных последствий;</w:t>
      </w:r>
    </w:p>
    <w:p w:rsidR="00842F55" w:rsidRPr="002808A1" w:rsidRDefault="002C1383" w:rsidP="002808A1">
      <w:pPr>
        <w:numPr>
          <w:ilvl w:val="0"/>
          <w:numId w:val="20"/>
        </w:numPr>
        <w:shd w:val="clear" w:color="auto" w:fill="FFFFFF"/>
        <w:spacing w:before="7"/>
        <w:ind w:left="22" w:right="36"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 </w:t>
      </w:r>
      <w:r w:rsidR="00842F55" w:rsidRPr="002808A1">
        <w:rPr>
          <w:rFonts w:ascii="Times New Roman" w:hAnsi="Times New Roman" w:cs="Times New Roman"/>
          <w:sz w:val="24"/>
          <w:szCs w:val="24"/>
        </w:rPr>
        <w:t xml:space="preserve"> понимание культуры движений человека, постижение значения овладения жиз</w:t>
      </w:r>
      <w:r w:rsidRPr="002808A1">
        <w:rPr>
          <w:rFonts w:ascii="Times New Roman" w:hAnsi="Times New Roman" w:cs="Times New Roman"/>
          <w:sz w:val="24"/>
          <w:szCs w:val="24"/>
        </w:rPr>
        <w:t>ненно важными двигательными уме</w:t>
      </w:r>
      <w:r w:rsidR="00842F55" w:rsidRPr="002808A1">
        <w:rPr>
          <w:rFonts w:ascii="Times New Roman" w:hAnsi="Times New Roman" w:cs="Times New Roman"/>
          <w:sz w:val="24"/>
          <w:szCs w:val="24"/>
        </w:rPr>
        <w:t>ниями и навыками, исходя</w:t>
      </w:r>
      <w:r w:rsidRPr="002808A1">
        <w:rPr>
          <w:rFonts w:ascii="Times New Roman" w:hAnsi="Times New Roman" w:cs="Times New Roman"/>
          <w:sz w:val="24"/>
          <w:szCs w:val="24"/>
        </w:rPr>
        <w:t xml:space="preserve"> из целесообразности и эстетиче</w:t>
      </w:r>
      <w:r w:rsidR="00842F55" w:rsidRPr="002808A1">
        <w:rPr>
          <w:rFonts w:ascii="Times New Roman" w:hAnsi="Times New Roman" w:cs="Times New Roman"/>
          <w:sz w:val="24"/>
          <w:szCs w:val="24"/>
        </w:rPr>
        <w:t>ской привлекательности;</w:t>
      </w:r>
    </w:p>
    <w:p w:rsidR="00842F55" w:rsidRPr="002808A1" w:rsidRDefault="00842F55" w:rsidP="002808A1">
      <w:pPr>
        <w:shd w:val="clear" w:color="auto" w:fill="FFFFFF"/>
        <w:tabs>
          <w:tab w:val="left" w:pos="533"/>
        </w:tabs>
        <w:spacing w:before="7"/>
        <w:ind w:right="36" w:firstLine="353"/>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восприятие спортивн</w:t>
      </w:r>
      <w:r w:rsidR="007A665C" w:rsidRPr="002808A1">
        <w:rPr>
          <w:rFonts w:ascii="Times New Roman" w:hAnsi="Times New Roman" w:cs="Times New Roman"/>
          <w:sz w:val="24"/>
          <w:szCs w:val="24"/>
        </w:rPr>
        <w:t>ого соревнования как культурно-</w:t>
      </w:r>
      <w:r w:rsidRPr="002808A1">
        <w:rPr>
          <w:rFonts w:ascii="Times New Roman" w:hAnsi="Times New Roman" w:cs="Times New Roman"/>
          <w:sz w:val="24"/>
          <w:szCs w:val="24"/>
        </w:rPr>
        <w:t>массового зрелищного мер</w:t>
      </w:r>
      <w:r w:rsidR="007A665C" w:rsidRPr="002808A1">
        <w:rPr>
          <w:rFonts w:ascii="Times New Roman" w:hAnsi="Times New Roman" w:cs="Times New Roman"/>
          <w:sz w:val="24"/>
          <w:szCs w:val="24"/>
        </w:rPr>
        <w:t xml:space="preserve">оприятия, проявление адекватных </w:t>
      </w:r>
      <w:r w:rsidRPr="002808A1">
        <w:rPr>
          <w:rFonts w:ascii="Times New Roman" w:hAnsi="Times New Roman" w:cs="Times New Roman"/>
          <w:sz w:val="24"/>
          <w:szCs w:val="24"/>
        </w:rPr>
        <w:t>норм поведения, неантаг</w:t>
      </w:r>
      <w:r w:rsidR="007A665C" w:rsidRPr="002808A1">
        <w:rPr>
          <w:rFonts w:ascii="Times New Roman" w:hAnsi="Times New Roman" w:cs="Times New Roman"/>
          <w:sz w:val="24"/>
          <w:szCs w:val="24"/>
        </w:rPr>
        <w:t xml:space="preserve">онистических способов общения и </w:t>
      </w:r>
      <w:r w:rsidRPr="002808A1">
        <w:rPr>
          <w:rFonts w:ascii="Times New Roman" w:hAnsi="Times New Roman" w:cs="Times New Roman"/>
          <w:sz w:val="24"/>
          <w:szCs w:val="24"/>
        </w:rPr>
        <w:t>взаимодействия.</w:t>
      </w:r>
    </w:p>
    <w:p w:rsidR="00842F55" w:rsidRPr="002808A1" w:rsidRDefault="00842F55" w:rsidP="002808A1">
      <w:pPr>
        <w:shd w:val="clear" w:color="auto" w:fill="FFFFFF"/>
        <w:spacing w:before="7"/>
        <w:ind w:left="353"/>
        <w:rPr>
          <w:rFonts w:ascii="Times New Roman" w:hAnsi="Times New Roman" w:cs="Times New Roman"/>
          <w:sz w:val="24"/>
          <w:szCs w:val="24"/>
        </w:rPr>
      </w:pPr>
      <w:r w:rsidRPr="002808A1">
        <w:rPr>
          <w:rFonts w:ascii="Times New Roman" w:hAnsi="Times New Roman" w:cs="Times New Roman"/>
          <w:i/>
          <w:iCs/>
          <w:sz w:val="24"/>
          <w:szCs w:val="24"/>
        </w:rPr>
        <w:t>В области коммуникативной культуры:</w:t>
      </w:r>
    </w:p>
    <w:p w:rsidR="00842F55" w:rsidRPr="002808A1" w:rsidRDefault="00842F55" w:rsidP="002808A1">
      <w:pPr>
        <w:numPr>
          <w:ilvl w:val="0"/>
          <w:numId w:val="7"/>
        </w:numPr>
        <w:shd w:val="clear" w:color="auto" w:fill="FFFFFF"/>
        <w:tabs>
          <w:tab w:val="left" w:pos="533"/>
        </w:tabs>
        <w:ind w:right="58" w:firstLine="353"/>
        <w:jc w:val="both"/>
        <w:rPr>
          <w:rFonts w:ascii="Times New Roman" w:hAnsi="Times New Roman" w:cs="Times New Roman"/>
          <w:sz w:val="24"/>
          <w:szCs w:val="24"/>
        </w:rPr>
      </w:pPr>
      <w:r w:rsidRPr="002808A1">
        <w:rPr>
          <w:rFonts w:ascii="Times New Roman" w:hAnsi="Times New Roman" w:cs="Times New Roman"/>
          <w:sz w:val="24"/>
          <w:szCs w:val="24"/>
        </w:rPr>
        <w:t>владение культурой ре</w:t>
      </w:r>
      <w:r w:rsidR="002C1383" w:rsidRPr="002808A1">
        <w:rPr>
          <w:rFonts w:ascii="Times New Roman" w:hAnsi="Times New Roman" w:cs="Times New Roman"/>
          <w:sz w:val="24"/>
          <w:szCs w:val="24"/>
        </w:rPr>
        <w:t>чи, ведение диалога в доброжела</w:t>
      </w:r>
      <w:r w:rsidRPr="002808A1">
        <w:rPr>
          <w:rFonts w:ascii="Times New Roman" w:hAnsi="Times New Roman" w:cs="Times New Roman"/>
          <w:sz w:val="24"/>
          <w:szCs w:val="24"/>
        </w:rPr>
        <w:t>тельной и открытой форм</w:t>
      </w:r>
      <w:r w:rsidR="002C1383" w:rsidRPr="002808A1">
        <w:rPr>
          <w:rFonts w:ascii="Times New Roman" w:hAnsi="Times New Roman" w:cs="Times New Roman"/>
          <w:sz w:val="24"/>
          <w:szCs w:val="24"/>
        </w:rPr>
        <w:t>е, проявление к собеседнику вни</w:t>
      </w:r>
      <w:r w:rsidRPr="002808A1">
        <w:rPr>
          <w:rFonts w:ascii="Times New Roman" w:hAnsi="Times New Roman" w:cs="Times New Roman"/>
          <w:sz w:val="24"/>
          <w:szCs w:val="24"/>
        </w:rPr>
        <w:t>мания, интереса и уважения;</w:t>
      </w:r>
    </w:p>
    <w:p w:rsidR="00842F55" w:rsidRPr="002808A1" w:rsidRDefault="00842F55" w:rsidP="002808A1">
      <w:pPr>
        <w:numPr>
          <w:ilvl w:val="0"/>
          <w:numId w:val="7"/>
        </w:numPr>
        <w:shd w:val="clear" w:color="auto" w:fill="FFFFFF"/>
        <w:tabs>
          <w:tab w:val="left" w:pos="533"/>
        </w:tabs>
        <w:spacing w:before="14"/>
        <w:ind w:right="58" w:firstLine="353"/>
        <w:jc w:val="both"/>
        <w:rPr>
          <w:rFonts w:ascii="Times New Roman" w:hAnsi="Times New Roman" w:cs="Times New Roman"/>
          <w:sz w:val="24"/>
          <w:szCs w:val="24"/>
        </w:rPr>
      </w:pPr>
      <w:r w:rsidRPr="002808A1">
        <w:rPr>
          <w:rFonts w:ascii="Times New Roman" w:hAnsi="Times New Roman" w:cs="Times New Roman"/>
          <w:sz w:val="24"/>
          <w:szCs w:val="24"/>
        </w:rPr>
        <w:t>владение умением вес</w:t>
      </w:r>
      <w:r w:rsidR="002C1383" w:rsidRPr="002808A1">
        <w:rPr>
          <w:rFonts w:ascii="Times New Roman" w:hAnsi="Times New Roman" w:cs="Times New Roman"/>
          <w:sz w:val="24"/>
          <w:szCs w:val="24"/>
        </w:rPr>
        <w:t>ти дискуссию, обсуждать содержа</w:t>
      </w:r>
      <w:r w:rsidRPr="002808A1">
        <w:rPr>
          <w:rFonts w:ascii="Times New Roman" w:hAnsi="Times New Roman" w:cs="Times New Roman"/>
          <w:sz w:val="24"/>
          <w:szCs w:val="24"/>
        </w:rPr>
        <w:t>ние и результаты совместно</w:t>
      </w:r>
      <w:r w:rsidR="002C1383" w:rsidRPr="002808A1">
        <w:rPr>
          <w:rFonts w:ascii="Times New Roman" w:hAnsi="Times New Roman" w:cs="Times New Roman"/>
          <w:sz w:val="24"/>
          <w:szCs w:val="24"/>
        </w:rPr>
        <w:t>й деятельности, находить компро</w:t>
      </w:r>
      <w:r w:rsidRPr="002808A1">
        <w:rPr>
          <w:rFonts w:ascii="Times New Roman" w:hAnsi="Times New Roman" w:cs="Times New Roman"/>
          <w:sz w:val="24"/>
          <w:szCs w:val="24"/>
        </w:rPr>
        <w:t>миссы при принятии общих решений;</w:t>
      </w:r>
    </w:p>
    <w:p w:rsidR="00842F55" w:rsidRPr="002808A1" w:rsidRDefault="00842F55" w:rsidP="002808A1">
      <w:pPr>
        <w:numPr>
          <w:ilvl w:val="0"/>
          <w:numId w:val="7"/>
        </w:numPr>
        <w:shd w:val="clear" w:color="auto" w:fill="FFFFFF"/>
        <w:tabs>
          <w:tab w:val="left" w:pos="533"/>
        </w:tabs>
        <w:spacing w:before="7"/>
        <w:ind w:right="58" w:firstLine="353"/>
        <w:jc w:val="both"/>
        <w:rPr>
          <w:rFonts w:ascii="Times New Roman" w:hAnsi="Times New Roman" w:cs="Times New Roman"/>
          <w:sz w:val="24"/>
          <w:szCs w:val="24"/>
        </w:rPr>
      </w:pPr>
      <w:r w:rsidRPr="002808A1">
        <w:rPr>
          <w:rFonts w:ascii="Times New Roman" w:hAnsi="Times New Roman" w:cs="Times New Roman"/>
          <w:sz w:val="24"/>
          <w:szCs w:val="24"/>
        </w:rPr>
        <w:t>владение умением логически грамотно излагать</w:t>
      </w:r>
      <w:r w:rsidR="002C1383" w:rsidRPr="002808A1">
        <w:rPr>
          <w:rFonts w:ascii="Times New Roman" w:hAnsi="Times New Roman" w:cs="Times New Roman"/>
          <w:sz w:val="24"/>
          <w:szCs w:val="24"/>
        </w:rPr>
        <w:t>, аргу</w:t>
      </w:r>
      <w:r w:rsidRPr="002808A1">
        <w:rPr>
          <w:rFonts w:ascii="Times New Roman" w:hAnsi="Times New Roman" w:cs="Times New Roman"/>
          <w:sz w:val="24"/>
          <w:szCs w:val="24"/>
        </w:rPr>
        <w:t>ментировать и обосновыва</w:t>
      </w:r>
      <w:r w:rsidR="002C1383" w:rsidRPr="002808A1">
        <w:rPr>
          <w:rFonts w:ascii="Times New Roman" w:hAnsi="Times New Roman" w:cs="Times New Roman"/>
          <w:sz w:val="24"/>
          <w:szCs w:val="24"/>
        </w:rPr>
        <w:t>ть собственную точку зрения, до</w:t>
      </w:r>
      <w:r w:rsidRPr="002808A1">
        <w:rPr>
          <w:rFonts w:ascii="Times New Roman" w:hAnsi="Times New Roman" w:cs="Times New Roman"/>
          <w:sz w:val="24"/>
          <w:szCs w:val="24"/>
        </w:rPr>
        <w:t>водить её до собеседника.</w:t>
      </w:r>
    </w:p>
    <w:p w:rsidR="00842F55" w:rsidRPr="002808A1" w:rsidRDefault="00842F55" w:rsidP="002808A1">
      <w:pPr>
        <w:shd w:val="clear" w:color="auto" w:fill="FFFFFF"/>
        <w:ind w:left="338"/>
        <w:rPr>
          <w:rFonts w:ascii="Times New Roman" w:hAnsi="Times New Roman" w:cs="Times New Roman"/>
          <w:sz w:val="24"/>
          <w:szCs w:val="24"/>
        </w:rPr>
      </w:pPr>
      <w:r w:rsidRPr="002808A1">
        <w:rPr>
          <w:rFonts w:ascii="Times New Roman" w:hAnsi="Times New Roman" w:cs="Times New Roman"/>
          <w:i/>
          <w:iCs/>
          <w:sz w:val="24"/>
          <w:szCs w:val="24"/>
        </w:rPr>
        <w:t>В области физической культуры:</w:t>
      </w:r>
    </w:p>
    <w:p w:rsidR="00842F55" w:rsidRPr="002808A1" w:rsidRDefault="00842F55" w:rsidP="002808A1">
      <w:pPr>
        <w:shd w:val="clear" w:color="auto" w:fill="FFFFFF"/>
        <w:spacing w:before="7"/>
        <w:ind w:left="14" w:right="50"/>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владение способами о</w:t>
      </w:r>
      <w:r w:rsidR="002C1383" w:rsidRPr="002808A1">
        <w:rPr>
          <w:rFonts w:ascii="Times New Roman" w:hAnsi="Times New Roman" w:cs="Times New Roman"/>
          <w:sz w:val="24"/>
          <w:szCs w:val="24"/>
        </w:rPr>
        <w:t>рганизации и проведения разнооб</w:t>
      </w:r>
      <w:r w:rsidRPr="002808A1">
        <w:rPr>
          <w:rFonts w:ascii="Times New Roman" w:hAnsi="Times New Roman" w:cs="Times New Roman"/>
          <w:sz w:val="24"/>
          <w:szCs w:val="24"/>
        </w:rPr>
        <w:t>разных форм занятий физ</w:t>
      </w:r>
      <w:r w:rsidR="002C1383" w:rsidRPr="002808A1">
        <w:rPr>
          <w:rFonts w:ascii="Times New Roman" w:hAnsi="Times New Roman" w:cs="Times New Roman"/>
          <w:sz w:val="24"/>
          <w:szCs w:val="24"/>
        </w:rPr>
        <w:t>ическими упражнениями, их плани</w:t>
      </w:r>
      <w:r w:rsidRPr="002808A1">
        <w:rPr>
          <w:rFonts w:ascii="Times New Roman" w:hAnsi="Times New Roman" w:cs="Times New Roman"/>
          <w:sz w:val="24"/>
          <w:szCs w:val="24"/>
        </w:rPr>
        <w:t>рования и наполнения содержанием;</w:t>
      </w:r>
    </w:p>
    <w:p w:rsidR="00842F55" w:rsidRPr="002808A1" w:rsidRDefault="00842F55" w:rsidP="002808A1">
      <w:pPr>
        <w:numPr>
          <w:ilvl w:val="0"/>
          <w:numId w:val="8"/>
        </w:numPr>
        <w:shd w:val="clear" w:color="auto" w:fill="FFFFFF"/>
        <w:tabs>
          <w:tab w:val="left" w:pos="562"/>
        </w:tabs>
        <w:ind w:right="43"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владение умениями выполнения двигательных действий и физических упражнений </w:t>
      </w:r>
      <w:r w:rsidR="002C1383" w:rsidRPr="002808A1">
        <w:rPr>
          <w:rFonts w:ascii="Times New Roman" w:hAnsi="Times New Roman" w:cs="Times New Roman"/>
          <w:sz w:val="24"/>
          <w:szCs w:val="24"/>
        </w:rPr>
        <w:t>базовых видов спорта и оздорови</w:t>
      </w:r>
      <w:r w:rsidRPr="002808A1">
        <w:rPr>
          <w:rFonts w:ascii="Times New Roman" w:hAnsi="Times New Roman" w:cs="Times New Roman"/>
          <w:sz w:val="24"/>
          <w:szCs w:val="24"/>
        </w:rPr>
        <w:t>тельной физической культур</w:t>
      </w:r>
      <w:r w:rsidR="002C1383" w:rsidRPr="002808A1">
        <w:rPr>
          <w:rFonts w:ascii="Times New Roman" w:hAnsi="Times New Roman" w:cs="Times New Roman"/>
          <w:sz w:val="24"/>
          <w:szCs w:val="24"/>
        </w:rPr>
        <w:t>ы, активно их использовать в са</w:t>
      </w:r>
      <w:r w:rsidRPr="002808A1">
        <w:rPr>
          <w:rFonts w:ascii="Times New Roman" w:hAnsi="Times New Roman" w:cs="Times New Roman"/>
          <w:sz w:val="24"/>
          <w:szCs w:val="24"/>
        </w:rPr>
        <w:t>мостоятельно организуемой спортивно-оздоровительной и физкультурно-оздоровительной деятельности;</w:t>
      </w:r>
    </w:p>
    <w:p w:rsidR="00842F55" w:rsidRPr="002808A1" w:rsidRDefault="00842F55" w:rsidP="002808A1">
      <w:pPr>
        <w:numPr>
          <w:ilvl w:val="0"/>
          <w:numId w:val="8"/>
        </w:numPr>
        <w:shd w:val="clear" w:color="auto" w:fill="FFFFFF"/>
        <w:tabs>
          <w:tab w:val="left" w:pos="562"/>
        </w:tabs>
        <w:ind w:right="36"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владение способами </w:t>
      </w:r>
      <w:r w:rsidR="002C1383" w:rsidRPr="002808A1">
        <w:rPr>
          <w:rFonts w:ascii="Times New Roman" w:hAnsi="Times New Roman" w:cs="Times New Roman"/>
          <w:sz w:val="24"/>
          <w:szCs w:val="24"/>
        </w:rPr>
        <w:t>наблюдения за показателями инди</w:t>
      </w:r>
      <w:r w:rsidRPr="002808A1">
        <w:rPr>
          <w:rFonts w:ascii="Times New Roman" w:hAnsi="Times New Roman" w:cs="Times New Roman"/>
          <w:sz w:val="24"/>
          <w:szCs w:val="24"/>
        </w:rPr>
        <w:t>видуального здоровья, физического развития и физической подготовленности, величи</w:t>
      </w:r>
      <w:r w:rsidR="002C1383" w:rsidRPr="002808A1">
        <w:rPr>
          <w:rFonts w:ascii="Times New Roman" w:hAnsi="Times New Roman" w:cs="Times New Roman"/>
          <w:sz w:val="24"/>
          <w:szCs w:val="24"/>
        </w:rPr>
        <w:t>ной физических нагрузок, исполь</w:t>
      </w:r>
      <w:r w:rsidRPr="002808A1">
        <w:rPr>
          <w:rFonts w:ascii="Times New Roman" w:hAnsi="Times New Roman" w:cs="Times New Roman"/>
          <w:sz w:val="24"/>
          <w:szCs w:val="24"/>
        </w:rPr>
        <w:t>зования этих показателей в организации и проведении само</w:t>
      </w:r>
      <w:r w:rsidRPr="002808A1">
        <w:rPr>
          <w:rFonts w:ascii="Times New Roman" w:hAnsi="Times New Roman" w:cs="Times New Roman"/>
          <w:sz w:val="24"/>
          <w:szCs w:val="24"/>
        </w:rPr>
        <w:softHyphen/>
        <w:t>стоятельных форм занятий.</w:t>
      </w:r>
    </w:p>
    <w:p w:rsidR="00842F55" w:rsidRPr="002808A1" w:rsidRDefault="00842F55" w:rsidP="002808A1">
      <w:pPr>
        <w:shd w:val="clear" w:color="auto" w:fill="FFFFFF"/>
        <w:ind w:left="360"/>
        <w:rPr>
          <w:rFonts w:ascii="Times New Roman" w:hAnsi="Times New Roman" w:cs="Times New Roman"/>
          <w:sz w:val="24"/>
          <w:szCs w:val="24"/>
        </w:rPr>
      </w:pPr>
      <w:r w:rsidRPr="002808A1">
        <w:rPr>
          <w:rFonts w:ascii="Times New Roman" w:hAnsi="Times New Roman" w:cs="Times New Roman"/>
          <w:b/>
          <w:bCs/>
          <w:sz w:val="24"/>
          <w:szCs w:val="24"/>
        </w:rPr>
        <w:t>Предметные результаты</w:t>
      </w:r>
    </w:p>
    <w:p w:rsidR="00842F55" w:rsidRPr="002808A1" w:rsidRDefault="00842F55" w:rsidP="002808A1">
      <w:pPr>
        <w:shd w:val="clear" w:color="auto" w:fill="FFFFFF"/>
        <w:ind w:left="14" w:right="29" w:firstLine="353"/>
        <w:jc w:val="both"/>
        <w:rPr>
          <w:rFonts w:ascii="Times New Roman" w:hAnsi="Times New Roman" w:cs="Times New Roman"/>
          <w:sz w:val="24"/>
          <w:szCs w:val="24"/>
        </w:rPr>
      </w:pPr>
      <w:r w:rsidRPr="002808A1">
        <w:rPr>
          <w:rFonts w:ascii="Times New Roman" w:hAnsi="Times New Roman" w:cs="Times New Roman"/>
          <w:bCs/>
          <w:sz w:val="24"/>
          <w:szCs w:val="24"/>
        </w:rPr>
        <w:t>В</w:t>
      </w:r>
      <w:r w:rsidRPr="002808A1">
        <w:rPr>
          <w:rFonts w:ascii="Times New Roman" w:hAnsi="Times New Roman" w:cs="Times New Roman"/>
          <w:b/>
          <w:bCs/>
          <w:sz w:val="24"/>
          <w:szCs w:val="24"/>
        </w:rPr>
        <w:t xml:space="preserve"> </w:t>
      </w:r>
      <w:r w:rsidRPr="002808A1">
        <w:rPr>
          <w:rFonts w:ascii="Times New Roman" w:hAnsi="Times New Roman" w:cs="Times New Roman"/>
          <w:sz w:val="24"/>
          <w:szCs w:val="24"/>
        </w:rPr>
        <w:t>основной школе в со</w:t>
      </w:r>
      <w:r w:rsidR="002C1383" w:rsidRPr="002808A1">
        <w:rPr>
          <w:rFonts w:ascii="Times New Roman" w:hAnsi="Times New Roman" w:cs="Times New Roman"/>
          <w:sz w:val="24"/>
          <w:szCs w:val="24"/>
        </w:rPr>
        <w:t>ответствии с Федеральным госуда</w:t>
      </w:r>
      <w:r w:rsidRPr="002808A1">
        <w:rPr>
          <w:rFonts w:ascii="Times New Roman" w:hAnsi="Times New Roman" w:cs="Times New Roman"/>
          <w:sz w:val="24"/>
          <w:szCs w:val="24"/>
        </w:rPr>
        <w:t xml:space="preserve">рственным образовательным стандартом основного общего образования </w:t>
      </w:r>
      <w:r w:rsidRPr="002808A1">
        <w:rPr>
          <w:rFonts w:ascii="Times New Roman" w:hAnsi="Times New Roman" w:cs="Times New Roman"/>
          <w:i/>
          <w:iCs/>
          <w:sz w:val="24"/>
          <w:szCs w:val="24"/>
        </w:rPr>
        <w:t xml:space="preserve">результаты </w:t>
      </w:r>
      <w:r w:rsidR="002C1383" w:rsidRPr="002808A1">
        <w:rPr>
          <w:rFonts w:ascii="Times New Roman" w:hAnsi="Times New Roman" w:cs="Times New Roman"/>
          <w:sz w:val="24"/>
          <w:szCs w:val="24"/>
        </w:rPr>
        <w:t>изучения курса «Физическая куль</w:t>
      </w:r>
      <w:r w:rsidRPr="002808A1">
        <w:rPr>
          <w:rFonts w:ascii="Times New Roman" w:hAnsi="Times New Roman" w:cs="Times New Roman"/>
          <w:sz w:val="24"/>
          <w:szCs w:val="24"/>
        </w:rPr>
        <w:t>тура» должны отражать:</w:t>
      </w:r>
    </w:p>
    <w:p w:rsidR="00842F55" w:rsidRPr="002808A1" w:rsidRDefault="00842F55" w:rsidP="002808A1">
      <w:pPr>
        <w:numPr>
          <w:ilvl w:val="0"/>
          <w:numId w:val="8"/>
        </w:numPr>
        <w:shd w:val="clear" w:color="auto" w:fill="FFFFFF"/>
        <w:tabs>
          <w:tab w:val="left" w:pos="562"/>
        </w:tabs>
        <w:ind w:right="29" w:firstLine="353"/>
        <w:jc w:val="both"/>
        <w:rPr>
          <w:rFonts w:ascii="Times New Roman" w:hAnsi="Times New Roman" w:cs="Times New Roman"/>
          <w:sz w:val="24"/>
          <w:szCs w:val="24"/>
        </w:rPr>
      </w:pPr>
      <w:r w:rsidRPr="002808A1">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w:t>
      </w:r>
      <w:r w:rsidR="002C1383" w:rsidRPr="002808A1">
        <w:rPr>
          <w:rFonts w:ascii="Times New Roman" w:hAnsi="Times New Roman" w:cs="Times New Roman"/>
          <w:sz w:val="24"/>
          <w:szCs w:val="24"/>
        </w:rPr>
        <w:t>креплении и сохранении индивиду</w:t>
      </w:r>
      <w:r w:rsidRPr="002808A1">
        <w:rPr>
          <w:rFonts w:ascii="Times New Roman" w:hAnsi="Times New Roman" w:cs="Times New Roman"/>
          <w:sz w:val="24"/>
          <w:szCs w:val="24"/>
        </w:rPr>
        <w:t>ального здоровья;</w:t>
      </w:r>
    </w:p>
    <w:p w:rsidR="00842F55" w:rsidRPr="002808A1" w:rsidRDefault="00842F55" w:rsidP="002808A1">
      <w:pPr>
        <w:numPr>
          <w:ilvl w:val="0"/>
          <w:numId w:val="8"/>
        </w:numPr>
        <w:shd w:val="clear" w:color="auto" w:fill="FFFFFF"/>
        <w:tabs>
          <w:tab w:val="left" w:pos="562"/>
        </w:tabs>
        <w:ind w:right="22" w:firstLine="353"/>
        <w:jc w:val="both"/>
        <w:rPr>
          <w:rFonts w:ascii="Times New Roman" w:hAnsi="Times New Roman" w:cs="Times New Roman"/>
          <w:sz w:val="24"/>
          <w:szCs w:val="24"/>
        </w:rPr>
      </w:pPr>
      <w:r w:rsidRPr="002808A1">
        <w:rPr>
          <w:rFonts w:ascii="Times New Roman" w:hAnsi="Times New Roman" w:cs="Times New Roman"/>
          <w:sz w:val="24"/>
          <w:szCs w:val="24"/>
        </w:rPr>
        <w:t>овладение систем</w:t>
      </w:r>
      <w:r w:rsidR="002C1383" w:rsidRPr="002808A1">
        <w:rPr>
          <w:rFonts w:ascii="Times New Roman" w:hAnsi="Times New Roman" w:cs="Times New Roman"/>
          <w:sz w:val="24"/>
          <w:szCs w:val="24"/>
        </w:rPr>
        <w:t>ой знаний о физическом совершен</w:t>
      </w:r>
      <w:r w:rsidRPr="002808A1">
        <w:rPr>
          <w:rFonts w:ascii="Times New Roman" w:hAnsi="Times New Roman" w:cs="Times New Roman"/>
          <w:sz w:val="24"/>
          <w:szCs w:val="24"/>
        </w:rPr>
        <w:t>ствовании человека, освоение умений отбирать физические упражнения и регулирова</w:t>
      </w:r>
      <w:r w:rsidR="002C1383" w:rsidRPr="002808A1">
        <w:rPr>
          <w:rFonts w:ascii="Times New Roman" w:hAnsi="Times New Roman" w:cs="Times New Roman"/>
          <w:sz w:val="24"/>
          <w:szCs w:val="24"/>
        </w:rPr>
        <w:t>ть физические нагрузки для само</w:t>
      </w:r>
      <w:r w:rsidRPr="002808A1">
        <w:rPr>
          <w:rFonts w:ascii="Times New Roman" w:hAnsi="Times New Roman" w:cs="Times New Roman"/>
          <w:sz w:val="24"/>
          <w:szCs w:val="24"/>
        </w:rPr>
        <w:t>стоятельных систематичес</w:t>
      </w:r>
      <w:r w:rsidR="002C1383" w:rsidRPr="002808A1">
        <w:rPr>
          <w:rFonts w:ascii="Times New Roman" w:hAnsi="Times New Roman" w:cs="Times New Roman"/>
          <w:sz w:val="24"/>
          <w:szCs w:val="24"/>
        </w:rPr>
        <w:t>ких занятий с различной функцио</w:t>
      </w:r>
      <w:r w:rsidRPr="002808A1">
        <w:rPr>
          <w:rFonts w:ascii="Times New Roman" w:hAnsi="Times New Roman" w:cs="Times New Roman"/>
          <w:sz w:val="24"/>
          <w:szCs w:val="24"/>
        </w:rPr>
        <w:t>нальной направленностью (оздоровительной, тренировочной, коррекционной, рекреатив</w:t>
      </w:r>
      <w:r w:rsidR="002C1383" w:rsidRPr="002808A1">
        <w:rPr>
          <w:rFonts w:ascii="Times New Roman" w:hAnsi="Times New Roman" w:cs="Times New Roman"/>
          <w:sz w:val="24"/>
          <w:szCs w:val="24"/>
        </w:rPr>
        <w:t>ной и лечебной) с учётом индиви</w:t>
      </w:r>
      <w:r w:rsidRPr="002808A1">
        <w:rPr>
          <w:rFonts w:ascii="Times New Roman" w:hAnsi="Times New Roman" w:cs="Times New Roman"/>
          <w:sz w:val="24"/>
          <w:szCs w:val="24"/>
        </w:rPr>
        <w:t>дуальных возможностей и особенностей организма, плани</w:t>
      </w:r>
      <w:r w:rsidR="002C1383" w:rsidRPr="002808A1">
        <w:rPr>
          <w:rFonts w:ascii="Times New Roman" w:hAnsi="Times New Roman" w:cs="Times New Roman"/>
          <w:sz w:val="24"/>
          <w:szCs w:val="24"/>
        </w:rPr>
        <w:t>ро</w:t>
      </w:r>
      <w:r w:rsidRPr="002808A1">
        <w:rPr>
          <w:rFonts w:ascii="Times New Roman" w:hAnsi="Times New Roman" w:cs="Times New Roman"/>
          <w:sz w:val="24"/>
          <w:szCs w:val="24"/>
        </w:rPr>
        <w:t>вать содержание этих заня</w:t>
      </w:r>
      <w:r w:rsidR="002C1383" w:rsidRPr="002808A1">
        <w:rPr>
          <w:rFonts w:ascii="Times New Roman" w:hAnsi="Times New Roman" w:cs="Times New Roman"/>
          <w:sz w:val="24"/>
          <w:szCs w:val="24"/>
        </w:rPr>
        <w:t>тий, включать их в режим учебно</w:t>
      </w:r>
      <w:r w:rsidRPr="002808A1">
        <w:rPr>
          <w:rFonts w:ascii="Times New Roman" w:hAnsi="Times New Roman" w:cs="Times New Roman"/>
          <w:sz w:val="24"/>
          <w:szCs w:val="24"/>
        </w:rPr>
        <w:t>го дня и учебной недели;</w:t>
      </w:r>
    </w:p>
    <w:p w:rsidR="00842F55" w:rsidRPr="002808A1" w:rsidRDefault="00842F55" w:rsidP="002808A1">
      <w:pPr>
        <w:numPr>
          <w:ilvl w:val="0"/>
          <w:numId w:val="8"/>
        </w:numPr>
        <w:shd w:val="clear" w:color="auto" w:fill="FFFFFF"/>
        <w:tabs>
          <w:tab w:val="left" w:pos="562"/>
        </w:tabs>
        <w:ind w:right="14"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приобретение опыта </w:t>
      </w:r>
      <w:r w:rsidR="002C1383" w:rsidRPr="002808A1">
        <w:rPr>
          <w:rFonts w:ascii="Times New Roman" w:hAnsi="Times New Roman" w:cs="Times New Roman"/>
          <w:sz w:val="24"/>
          <w:szCs w:val="24"/>
        </w:rPr>
        <w:t>организации самостоятельных сис</w:t>
      </w:r>
      <w:r w:rsidRPr="002808A1">
        <w:rPr>
          <w:rFonts w:ascii="Times New Roman" w:hAnsi="Times New Roman" w:cs="Times New Roman"/>
          <w:sz w:val="24"/>
          <w:szCs w:val="24"/>
        </w:rPr>
        <w:t>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w:t>
      </w:r>
      <w:r w:rsidRPr="002808A1">
        <w:rPr>
          <w:rFonts w:ascii="Times New Roman" w:hAnsi="Times New Roman" w:cs="Times New Roman"/>
          <w:sz w:val="24"/>
          <w:szCs w:val="24"/>
        </w:rPr>
        <w:softHyphen/>
        <w:t>низации и проведении занятий физической культурой, форм активного отдыха и досуга;</w:t>
      </w:r>
    </w:p>
    <w:p w:rsidR="00842F55" w:rsidRPr="002808A1" w:rsidRDefault="00842F55" w:rsidP="002808A1">
      <w:pPr>
        <w:numPr>
          <w:ilvl w:val="0"/>
          <w:numId w:val="8"/>
        </w:numPr>
        <w:shd w:val="clear" w:color="auto" w:fill="FFFFFF"/>
        <w:tabs>
          <w:tab w:val="left" w:pos="562"/>
        </w:tabs>
        <w:ind w:firstLine="353"/>
        <w:jc w:val="both"/>
        <w:rPr>
          <w:rFonts w:ascii="Times New Roman" w:hAnsi="Times New Roman" w:cs="Times New Roman"/>
          <w:sz w:val="24"/>
          <w:szCs w:val="24"/>
        </w:rPr>
      </w:pPr>
      <w:r w:rsidRPr="002808A1">
        <w:rPr>
          <w:rFonts w:ascii="Times New Roman" w:hAnsi="Times New Roman" w:cs="Times New Roman"/>
          <w:sz w:val="24"/>
          <w:szCs w:val="24"/>
        </w:rPr>
        <w:t>расширение опыта о</w:t>
      </w:r>
      <w:r w:rsidR="002C1383" w:rsidRPr="002808A1">
        <w:rPr>
          <w:rFonts w:ascii="Times New Roman" w:hAnsi="Times New Roman" w:cs="Times New Roman"/>
          <w:sz w:val="24"/>
          <w:szCs w:val="24"/>
        </w:rPr>
        <w:t>рганизации и мониторинга физиче</w:t>
      </w:r>
      <w:r w:rsidRPr="002808A1">
        <w:rPr>
          <w:rFonts w:ascii="Times New Roman" w:hAnsi="Times New Roman" w:cs="Times New Roman"/>
          <w:sz w:val="24"/>
          <w:szCs w:val="24"/>
        </w:rPr>
        <w:t>ского развития и физичес</w:t>
      </w:r>
      <w:r w:rsidR="002C1383" w:rsidRPr="002808A1">
        <w:rPr>
          <w:rFonts w:ascii="Times New Roman" w:hAnsi="Times New Roman" w:cs="Times New Roman"/>
          <w:sz w:val="24"/>
          <w:szCs w:val="24"/>
        </w:rPr>
        <w:t xml:space="preserve">кой подготовленности; </w:t>
      </w:r>
      <w:proofErr w:type="gramStart"/>
      <w:r w:rsidR="002C1383" w:rsidRPr="002808A1">
        <w:rPr>
          <w:rFonts w:ascii="Times New Roman" w:hAnsi="Times New Roman" w:cs="Times New Roman"/>
          <w:sz w:val="24"/>
          <w:szCs w:val="24"/>
        </w:rPr>
        <w:t>формирова</w:t>
      </w:r>
      <w:r w:rsidRPr="002808A1">
        <w:rPr>
          <w:rFonts w:ascii="Times New Roman" w:hAnsi="Times New Roman" w:cs="Times New Roman"/>
          <w:sz w:val="24"/>
          <w:szCs w:val="24"/>
        </w:rPr>
        <w:t>ние умения вести наблюдение за динамикой развития своих основных физических качеств: оценивать текущее состояние организма и определять тре</w:t>
      </w:r>
      <w:r w:rsidR="002C1383" w:rsidRPr="002808A1">
        <w:rPr>
          <w:rFonts w:ascii="Times New Roman" w:hAnsi="Times New Roman" w:cs="Times New Roman"/>
          <w:sz w:val="24"/>
          <w:szCs w:val="24"/>
        </w:rPr>
        <w:t>нирующее воздействие на него за</w:t>
      </w:r>
      <w:r w:rsidRPr="002808A1">
        <w:rPr>
          <w:rFonts w:ascii="Times New Roman" w:hAnsi="Times New Roman" w:cs="Times New Roman"/>
          <w:sz w:val="24"/>
          <w:szCs w:val="24"/>
        </w:rPr>
        <w:t>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w:t>
      </w:r>
      <w:r w:rsidR="002C1383" w:rsidRPr="002808A1">
        <w:rPr>
          <w:rFonts w:ascii="Times New Roman" w:hAnsi="Times New Roman" w:cs="Times New Roman"/>
          <w:sz w:val="24"/>
          <w:szCs w:val="24"/>
        </w:rPr>
        <w:t>х занятий физическими упражнени</w:t>
      </w:r>
      <w:r w:rsidRPr="002808A1">
        <w:rPr>
          <w:rFonts w:ascii="Times New Roman" w:hAnsi="Times New Roman" w:cs="Times New Roman"/>
          <w:sz w:val="24"/>
          <w:szCs w:val="24"/>
        </w:rPr>
        <w:t>ями с разной целевой ориентацией;</w:t>
      </w:r>
      <w:proofErr w:type="gramEnd"/>
    </w:p>
    <w:p w:rsidR="00842F55" w:rsidRPr="002808A1" w:rsidRDefault="00842F55" w:rsidP="002808A1">
      <w:pPr>
        <w:shd w:val="clear" w:color="auto" w:fill="FFFFFF"/>
        <w:tabs>
          <w:tab w:val="left" w:pos="526"/>
        </w:tabs>
        <w:spacing w:before="115"/>
        <w:ind w:firstLine="360"/>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 xml:space="preserve">формирование умений выполнять комплексы общеразвивающих, оздоровительных и </w:t>
      </w:r>
      <w:r w:rsidRPr="002808A1">
        <w:rPr>
          <w:rFonts w:ascii="Times New Roman" w:hAnsi="Times New Roman" w:cs="Times New Roman"/>
          <w:sz w:val="24"/>
          <w:szCs w:val="24"/>
        </w:rPr>
        <w:lastRenderedPageBreak/>
        <w:t>корригирующих упражнений,</w:t>
      </w:r>
      <w:r w:rsidR="00B8569D" w:rsidRPr="002808A1">
        <w:rPr>
          <w:rFonts w:ascii="Times New Roman" w:hAnsi="Times New Roman" w:cs="Times New Roman"/>
          <w:sz w:val="24"/>
          <w:szCs w:val="24"/>
        </w:rPr>
        <w:t xml:space="preserve"> </w:t>
      </w:r>
      <w:r w:rsidRPr="002808A1">
        <w:rPr>
          <w:rFonts w:ascii="Times New Roman" w:hAnsi="Times New Roman" w:cs="Times New Roman"/>
          <w:sz w:val="24"/>
          <w:szCs w:val="24"/>
        </w:rPr>
        <w:t>учитывающих индивидуальные способности и особенности,</w:t>
      </w:r>
      <w:r w:rsidR="00B8569D" w:rsidRPr="002808A1">
        <w:rPr>
          <w:rFonts w:ascii="Times New Roman" w:hAnsi="Times New Roman" w:cs="Times New Roman"/>
          <w:sz w:val="24"/>
          <w:szCs w:val="24"/>
        </w:rPr>
        <w:t xml:space="preserve"> </w:t>
      </w:r>
      <w:r w:rsidRPr="002808A1">
        <w:rPr>
          <w:rFonts w:ascii="Times New Roman" w:hAnsi="Times New Roman" w:cs="Times New Roman"/>
          <w:sz w:val="24"/>
          <w:szCs w:val="24"/>
        </w:rPr>
        <w:t>состояние здоровья и режим учебной деятельности; овладение основами технических д</w:t>
      </w:r>
      <w:r w:rsidR="00B8569D" w:rsidRPr="002808A1">
        <w:rPr>
          <w:rFonts w:ascii="Times New Roman" w:hAnsi="Times New Roman" w:cs="Times New Roman"/>
          <w:sz w:val="24"/>
          <w:szCs w:val="24"/>
        </w:rPr>
        <w:t xml:space="preserve">ействий, приёмами и физическими </w:t>
      </w:r>
      <w:r w:rsidRPr="002808A1">
        <w:rPr>
          <w:rFonts w:ascii="Times New Roman" w:hAnsi="Times New Roman" w:cs="Times New Roman"/>
          <w:sz w:val="24"/>
          <w:szCs w:val="24"/>
        </w:rPr>
        <w:t>упражнениями из базовых</w:t>
      </w:r>
      <w:r w:rsidR="002C1383" w:rsidRPr="002808A1">
        <w:rPr>
          <w:rFonts w:ascii="Times New Roman" w:hAnsi="Times New Roman" w:cs="Times New Roman"/>
          <w:sz w:val="24"/>
          <w:szCs w:val="24"/>
        </w:rPr>
        <w:t xml:space="preserve"> видов спорта, умением использо</w:t>
      </w:r>
      <w:r w:rsidRPr="002808A1">
        <w:rPr>
          <w:rFonts w:ascii="Times New Roman" w:hAnsi="Times New Roman" w:cs="Times New Roman"/>
          <w:sz w:val="24"/>
          <w:szCs w:val="24"/>
        </w:rPr>
        <w:t>вать их в разнообразных формах игровой и соревновательной деятельности; расширение двигательного опыта за счёт упражнений, ориентирован</w:t>
      </w:r>
      <w:r w:rsidR="002C1383" w:rsidRPr="002808A1">
        <w:rPr>
          <w:rFonts w:ascii="Times New Roman" w:hAnsi="Times New Roman" w:cs="Times New Roman"/>
          <w:sz w:val="24"/>
          <w:szCs w:val="24"/>
        </w:rPr>
        <w:t>ных на развитие основных физиче</w:t>
      </w:r>
      <w:r w:rsidRPr="002808A1">
        <w:rPr>
          <w:rFonts w:ascii="Times New Roman" w:hAnsi="Times New Roman" w:cs="Times New Roman"/>
          <w:sz w:val="24"/>
          <w:szCs w:val="24"/>
        </w:rPr>
        <w:t>ских качеств, повышение</w:t>
      </w:r>
      <w:r w:rsidR="002C1383" w:rsidRPr="002808A1">
        <w:rPr>
          <w:rFonts w:ascii="Times New Roman" w:hAnsi="Times New Roman" w:cs="Times New Roman"/>
          <w:sz w:val="24"/>
          <w:szCs w:val="24"/>
        </w:rPr>
        <w:t xml:space="preserve"> функциональных возможностей ос</w:t>
      </w:r>
      <w:r w:rsidRPr="002808A1">
        <w:rPr>
          <w:rFonts w:ascii="Times New Roman" w:hAnsi="Times New Roman" w:cs="Times New Roman"/>
          <w:sz w:val="24"/>
          <w:szCs w:val="24"/>
        </w:rPr>
        <w:t>новных систем организма.</w:t>
      </w:r>
    </w:p>
    <w:p w:rsidR="00842F55" w:rsidRPr="002808A1" w:rsidRDefault="00842F55" w:rsidP="002808A1">
      <w:pPr>
        <w:shd w:val="clear" w:color="auto" w:fill="FFFFFF"/>
        <w:spacing w:before="7"/>
        <w:ind w:left="43"/>
        <w:rPr>
          <w:rFonts w:ascii="Times New Roman" w:hAnsi="Times New Roman" w:cs="Times New Roman"/>
          <w:sz w:val="24"/>
          <w:szCs w:val="24"/>
        </w:rPr>
      </w:pPr>
      <w:r w:rsidRPr="002808A1">
        <w:rPr>
          <w:rFonts w:ascii="Times New Roman" w:hAnsi="Times New Roman" w:cs="Times New Roman"/>
          <w:sz w:val="24"/>
          <w:szCs w:val="24"/>
        </w:rPr>
        <w:t>Предметные результат</w:t>
      </w:r>
      <w:r w:rsidR="0037724A" w:rsidRPr="002808A1">
        <w:rPr>
          <w:rFonts w:ascii="Times New Roman" w:hAnsi="Times New Roman" w:cs="Times New Roman"/>
          <w:sz w:val="24"/>
          <w:szCs w:val="24"/>
        </w:rPr>
        <w:t>ы, так же как личностные и мета</w:t>
      </w:r>
      <w:r w:rsidRPr="002808A1">
        <w:rPr>
          <w:rFonts w:ascii="Times New Roman" w:hAnsi="Times New Roman" w:cs="Times New Roman"/>
          <w:sz w:val="24"/>
          <w:szCs w:val="24"/>
        </w:rPr>
        <w:t xml:space="preserve">предметные, проявляются в разных областях культуры. </w:t>
      </w:r>
      <w:r w:rsidRPr="002808A1">
        <w:rPr>
          <w:rFonts w:ascii="Times New Roman" w:hAnsi="Times New Roman" w:cs="Times New Roman"/>
          <w:i/>
          <w:iCs/>
          <w:sz w:val="24"/>
          <w:szCs w:val="24"/>
        </w:rPr>
        <w:t>В области познавательной культуры:</w:t>
      </w:r>
    </w:p>
    <w:p w:rsidR="00842F55" w:rsidRPr="002808A1" w:rsidRDefault="00842F55" w:rsidP="002808A1">
      <w:pPr>
        <w:numPr>
          <w:ilvl w:val="0"/>
          <w:numId w:val="9"/>
        </w:numPr>
        <w:shd w:val="clear" w:color="auto" w:fill="FFFFFF"/>
        <w:tabs>
          <w:tab w:val="left" w:pos="526"/>
        </w:tabs>
        <w:ind w:right="7" w:firstLine="360"/>
        <w:jc w:val="both"/>
        <w:rPr>
          <w:rFonts w:ascii="Times New Roman" w:hAnsi="Times New Roman" w:cs="Times New Roman"/>
          <w:sz w:val="24"/>
          <w:szCs w:val="24"/>
        </w:rPr>
      </w:pPr>
      <w:r w:rsidRPr="002808A1">
        <w:rPr>
          <w:rFonts w:ascii="Times New Roman" w:hAnsi="Times New Roman" w:cs="Times New Roman"/>
          <w:sz w:val="24"/>
          <w:szCs w:val="24"/>
        </w:rPr>
        <w:t>знания по истории развития спорта и олимпийского движения, о положительном их влиянии на укрепление мира и дружбы между народами;</w:t>
      </w:r>
    </w:p>
    <w:p w:rsidR="00842F55" w:rsidRPr="002808A1" w:rsidRDefault="00842F55" w:rsidP="002808A1">
      <w:pPr>
        <w:numPr>
          <w:ilvl w:val="0"/>
          <w:numId w:val="9"/>
        </w:numPr>
        <w:shd w:val="clear" w:color="auto" w:fill="FFFFFF"/>
        <w:tabs>
          <w:tab w:val="left" w:pos="526"/>
        </w:tabs>
        <w:spacing w:before="7"/>
        <w:ind w:right="22" w:firstLine="360"/>
        <w:jc w:val="both"/>
        <w:rPr>
          <w:rFonts w:ascii="Times New Roman" w:hAnsi="Times New Roman" w:cs="Times New Roman"/>
          <w:sz w:val="24"/>
          <w:szCs w:val="24"/>
        </w:rPr>
      </w:pPr>
      <w:r w:rsidRPr="002808A1">
        <w:rPr>
          <w:rFonts w:ascii="Times New Roman" w:hAnsi="Times New Roman" w:cs="Times New Roman"/>
          <w:sz w:val="24"/>
          <w:szCs w:val="24"/>
        </w:rPr>
        <w:t>знания основных направлений развития физической культуры в обществе, их целей, задач и форм организации;</w:t>
      </w:r>
    </w:p>
    <w:p w:rsidR="00842F55" w:rsidRPr="002808A1" w:rsidRDefault="00842F55" w:rsidP="002808A1">
      <w:pPr>
        <w:numPr>
          <w:ilvl w:val="0"/>
          <w:numId w:val="9"/>
        </w:numPr>
        <w:shd w:val="clear" w:color="auto" w:fill="FFFFFF"/>
        <w:tabs>
          <w:tab w:val="left" w:pos="526"/>
        </w:tabs>
        <w:ind w:right="22" w:firstLine="360"/>
        <w:jc w:val="both"/>
        <w:rPr>
          <w:rFonts w:ascii="Times New Roman" w:hAnsi="Times New Roman" w:cs="Times New Roman"/>
          <w:sz w:val="24"/>
          <w:szCs w:val="24"/>
        </w:rPr>
      </w:pPr>
      <w:r w:rsidRPr="002808A1">
        <w:rPr>
          <w:rFonts w:ascii="Times New Roman" w:hAnsi="Times New Roman" w:cs="Times New Roman"/>
          <w:sz w:val="24"/>
          <w:szCs w:val="24"/>
        </w:rPr>
        <w:t>знания о здоровом об</w:t>
      </w:r>
      <w:r w:rsidR="002C1383" w:rsidRPr="002808A1">
        <w:rPr>
          <w:rFonts w:ascii="Times New Roman" w:hAnsi="Times New Roman" w:cs="Times New Roman"/>
          <w:sz w:val="24"/>
          <w:szCs w:val="24"/>
        </w:rPr>
        <w:t>разе жизни, его связи с укрепле</w:t>
      </w:r>
      <w:r w:rsidRPr="002808A1">
        <w:rPr>
          <w:rFonts w:ascii="Times New Roman" w:hAnsi="Times New Roman" w:cs="Times New Roman"/>
          <w:sz w:val="24"/>
          <w:szCs w:val="24"/>
        </w:rPr>
        <w:t>нием здоровья и профилактикой вредных привычек, о роли и месте физической культу</w:t>
      </w:r>
      <w:r w:rsidR="002C1383" w:rsidRPr="002808A1">
        <w:rPr>
          <w:rFonts w:ascii="Times New Roman" w:hAnsi="Times New Roman" w:cs="Times New Roman"/>
          <w:sz w:val="24"/>
          <w:szCs w:val="24"/>
        </w:rPr>
        <w:t>ры в организации здорового обра</w:t>
      </w:r>
      <w:r w:rsidRPr="002808A1">
        <w:rPr>
          <w:rFonts w:ascii="Times New Roman" w:hAnsi="Times New Roman" w:cs="Times New Roman"/>
          <w:sz w:val="24"/>
          <w:szCs w:val="24"/>
        </w:rPr>
        <w:t>за жизни.</w:t>
      </w:r>
    </w:p>
    <w:p w:rsidR="00842F55" w:rsidRPr="002808A1" w:rsidRDefault="00842F55" w:rsidP="002808A1">
      <w:pPr>
        <w:shd w:val="clear" w:color="auto" w:fill="FFFFFF"/>
        <w:spacing w:before="7"/>
        <w:ind w:left="367"/>
        <w:rPr>
          <w:rFonts w:ascii="Times New Roman" w:hAnsi="Times New Roman" w:cs="Times New Roman"/>
          <w:sz w:val="24"/>
          <w:szCs w:val="24"/>
        </w:rPr>
      </w:pPr>
      <w:r w:rsidRPr="002808A1">
        <w:rPr>
          <w:rFonts w:ascii="Times New Roman" w:hAnsi="Times New Roman" w:cs="Times New Roman"/>
          <w:i/>
          <w:iCs/>
          <w:sz w:val="24"/>
          <w:szCs w:val="24"/>
        </w:rPr>
        <w:t>В области нравственной культуры:</w:t>
      </w:r>
    </w:p>
    <w:p w:rsidR="00842F55" w:rsidRPr="002808A1" w:rsidRDefault="00842F55" w:rsidP="002808A1">
      <w:pPr>
        <w:shd w:val="clear" w:color="auto" w:fill="FFFFFF"/>
        <w:ind w:left="14" w:right="14" w:firstLine="346"/>
        <w:jc w:val="both"/>
        <w:rPr>
          <w:rFonts w:ascii="Times New Roman" w:hAnsi="Times New Roman" w:cs="Times New Roman"/>
          <w:sz w:val="24"/>
          <w:szCs w:val="24"/>
        </w:rPr>
      </w:pPr>
      <w:r w:rsidRPr="002808A1">
        <w:rPr>
          <w:rFonts w:ascii="Times New Roman" w:hAnsi="Times New Roman" w:cs="Times New Roman"/>
          <w:sz w:val="24"/>
          <w:szCs w:val="24"/>
        </w:rPr>
        <w:t>» способность проявлять инициативу и самостоятельность при организации совмест</w:t>
      </w:r>
      <w:r w:rsidR="002C1383" w:rsidRPr="002808A1">
        <w:rPr>
          <w:rFonts w:ascii="Times New Roman" w:hAnsi="Times New Roman" w:cs="Times New Roman"/>
          <w:sz w:val="24"/>
          <w:szCs w:val="24"/>
        </w:rPr>
        <w:t>ных занятий физическими упражне</w:t>
      </w:r>
      <w:r w:rsidRPr="002808A1">
        <w:rPr>
          <w:rFonts w:ascii="Times New Roman" w:hAnsi="Times New Roman" w:cs="Times New Roman"/>
          <w:sz w:val="24"/>
          <w:szCs w:val="24"/>
        </w:rPr>
        <w:t>ниями, доброжелательное и</w:t>
      </w:r>
      <w:r w:rsidR="002C1383" w:rsidRPr="002808A1">
        <w:rPr>
          <w:rFonts w:ascii="Times New Roman" w:hAnsi="Times New Roman" w:cs="Times New Roman"/>
          <w:sz w:val="24"/>
          <w:szCs w:val="24"/>
        </w:rPr>
        <w:t xml:space="preserve"> уважительное отношение к участ</w:t>
      </w:r>
      <w:r w:rsidRPr="002808A1">
        <w:rPr>
          <w:rFonts w:ascii="Times New Roman" w:hAnsi="Times New Roman" w:cs="Times New Roman"/>
          <w:sz w:val="24"/>
          <w:szCs w:val="24"/>
        </w:rPr>
        <w:t>никам с разным уровнем</w:t>
      </w:r>
      <w:r w:rsidR="002C1383" w:rsidRPr="002808A1">
        <w:rPr>
          <w:rFonts w:ascii="Times New Roman" w:hAnsi="Times New Roman" w:cs="Times New Roman"/>
          <w:sz w:val="24"/>
          <w:szCs w:val="24"/>
        </w:rPr>
        <w:t xml:space="preserve"> их умений, физических способно</w:t>
      </w:r>
      <w:r w:rsidRPr="002808A1">
        <w:rPr>
          <w:rFonts w:ascii="Times New Roman" w:hAnsi="Times New Roman" w:cs="Times New Roman"/>
          <w:sz w:val="24"/>
          <w:szCs w:val="24"/>
        </w:rPr>
        <w:t>стей, состояния здоровья;</w:t>
      </w:r>
    </w:p>
    <w:p w:rsidR="00842F55" w:rsidRPr="002808A1" w:rsidRDefault="00842F55" w:rsidP="002808A1">
      <w:pPr>
        <w:numPr>
          <w:ilvl w:val="0"/>
          <w:numId w:val="9"/>
        </w:numPr>
        <w:shd w:val="clear" w:color="auto" w:fill="FFFFFF"/>
        <w:tabs>
          <w:tab w:val="left" w:pos="526"/>
        </w:tabs>
        <w:ind w:right="29" w:firstLine="360"/>
        <w:jc w:val="both"/>
        <w:rPr>
          <w:rFonts w:ascii="Times New Roman" w:hAnsi="Times New Roman" w:cs="Times New Roman"/>
          <w:sz w:val="24"/>
          <w:szCs w:val="24"/>
        </w:rPr>
      </w:pPr>
      <w:r w:rsidRPr="002808A1">
        <w:rPr>
          <w:rFonts w:ascii="Times New Roman" w:hAnsi="Times New Roman" w:cs="Times New Roman"/>
          <w:sz w:val="24"/>
          <w:szCs w:val="24"/>
        </w:rPr>
        <w:t>умение взаимодейст</w:t>
      </w:r>
      <w:r w:rsidR="002C1383" w:rsidRPr="002808A1">
        <w:rPr>
          <w:rFonts w:ascii="Times New Roman" w:hAnsi="Times New Roman" w:cs="Times New Roman"/>
          <w:sz w:val="24"/>
          <w:szCs w:val="24"/>
        </w:rPr>
        <w:t>вовать с одноклассниками и свер</w:t>
      </w:r>
      <w:r w:rsidRPr="002808A1">
        <w:rPr>
          <w:rFonts w:ascii="Times New Roman" w:hAnsi="Times New Roman" w:cs="Times New Roman"/>
          <w:sz w:val="24"/>
          <w:szCs w:val="24"/>
        </w:rPr>
        <w:t xml:space="preserve">стниками, оказывать им </w:t>
      </w:r>
      <w:r w:rsidR="002C1383" w:rsidRPr="002808A1">
        <w:rPr>
          <w:rFonts w:ascii="Times New Roman" w:hAnsi="Times New Roman" w:cs="Times New Roman"/>
          <w:sz w:val="24"/>
          <w:szCs w:val="24"/>
        </w:rPr>
        <w:t>помощь при освоении новых двига</w:t>
      </w:r>
      <w:r w:rsidRPr="002808A1">
        <w:rPr>
          <w:rFonts w:ascii="Times New Roman" w:hAnsi="Times New Roman" w:cs="Times New Roman"/>
          <w:sz w:val="24"/>
          <w:szCs w:val="24"/>
        </w:rPr>
        <w:t>тельных действий, корректно объя</w:t>
      </w:r>
      <w:r w:rsidR="002C1383" w:rsidRPr="002808A1">
        <w:rPr>
          <w:rFonts w:ascii="Times New Roman" w:hAnsi="Times New Roman" w:cs="Times New Roman"/>
          <w:sz w:val="24"/>
          <w:szCs w:val="24"/>
        </w:rPr>
        <w:t>снять и объективно оцени</w:t>
      </w:r>
      <w:r w:rsidRPr="002808A1">
        <w:rPr>
          <w:rFonts w:ascii="Times New Roman" w:hAnsi="Times New Roman" w:cs="Times New Roman"/>
          <w:sz w:val="24"/>
          <w:szCs w:val="24"/>
        </w:rPr>
        <w:t>вать технику их выполнения;</w:t>
      </w:r>
    </w:p>
    <w:p w:rsidR="00842F55" w:rsidRPr="002808A1" w:rsidRDefault="00842F55" w:rsidP="002808A1">
      <w:pPr>
        <w:numPr>
          <w:ilvl w:val="0"/>
          <w:numId w:val="9"/>
        </w:numPr>
        <w:shd w:val="clear" w:color="auto" w:fill="FFFFFF"/>
        <w:tabs>
          <w:tab w:val="left" w:pos="526"/>
        </w:tabs>
        <w:ind w:right="36" w:firstLine="360"/>
        <w:jc w:val="both"/>
        <w:rPr>
          <w:rFonts w:ascii="Times New Roman" w:hAnsi="Times New Roman" w:cs="Times New Roman"/>
          <w:sz w:val="24"/>
          <w:szCs w:val="24"/>
        </w:rPr>
      </w:pPr>
      <w:r w:rsidRPr="002808A1">
        <w:rPr>
          <w:rFonts w:ascii="Times New Roman" w:hAnsi="Times New Roman" w:cs="Times New Roman"/>
          <w:sz w:val="24"/>
          <w:szCs w:val="24"/>
        </w:rPr>
        <w:t>способность проявля</w:t>
      </w:r>
      <w:r w:rsidR="002C1383" w:rsidRPr="002808A1">
        <w:rPr>
          <w:rFonts w:ascii="Times New Roman" w:hAnsi="Times New Roman" w:cs="Times New Roman"/>
          <w:sz w:val="24"/>
          <w:szCs w:val="24"/>
        </w:rPr>
        <w:t>ть дисциплинированность и уваже</w:t>
      </w:r>
      <w:r w:rsidRPr="002808A1">
        <w:rPr>
          <w:rFonts w:ascii="Times New Roman" w:hAnsi="Times New Roman" w:cs="Times New Roman"/>
          <w:sz w:val="24"/>
          <w:szCs w:val="24"/>
        </w:rPr>
        <w:t>ние к товарищам по ком</w:t>
      </w:r>
      <w:r w:rsidR="002C1383" w:rsidRPr="002808A1">
        <w:rPr>
          <w:rFonts w:ascii="Times New Roman" w:hAnsi="Times New Roman" w:cs="Times New Roman"/>
          <w:sz w:val="24"/>
          <w:szCs w:val="24"/>
        </w:rPr>
        <w:t>анде и соперникам во время игро</w:t>
      </w:r>
      <w:r w:rsidRPr="002808A1">
        <w:rPr>
          <w:rFonts w:ascii="Times New Roman" w:hAnsi="Times New Roman" w:cs="Times New Roman"/>
          <w:sz w:val="24"/>
          <w:szCs w:val="24"/>
        </w:rPr>
        <w:t>вой и соревновательной дея</w:t>
      </w:r>
      <w:r w:rsidR="002C1383" w:rsidRPr="002808A1">
        <w:rPr>
          <w:rFonts w:ascii="Times New Roman" w:hAnsi="Times New Roman" w:cs="Times New Roman"/>
          <w:sz w:val="24"/>
          <w:szCs w:val="24"/>
        </w:rPr>
        <w:t>тельности, соблюдать правила иг</w:t>
      </w:r>
      <w:r w:rsidRPr="002808A1">
        <w:rPr>
          <w:rFonts w:ascii="Times New Roman" w:hAnsi="Times New Roman" w:cs="Times New Roman"/>
          <w:sz w:val="24"/>
          <w:szCs w:val="24"/>
        </w:rPr>
        <w:t>ры и соревнований.</w:t>
      </w:r>
    </w:p>
    <w:p w:rsidR="00842F55" w:rsidRPr="002808A1" w:rsidRDefault="00842F55" w:rsidP="002808A1">
      <w:pPr>
        <w:shd w:val="clear" w:color="auto" w:fill="FFFFFF"/>
        <w:ind w:left="360"/>
        <w:rPr>
          <w:rFonts w:ascii="Times New Roman" w:hAnsi="Times New Roman" w:cs="Times New Roman"/>
          <w:sz w:val="24"/>
          <w:szCs w:val="24"/>
        </w:rPr>
      </w:pPr>
      <w:r w:rsidRPr="002808A1">
        <w:rPr>
          <w:rFonts w:ascii="Times New Roman" w:hAnsi="Times New Roman" w:cs="Times New Roman"/>
          <w:i/>
          <w:iCs/>
          <w:sz w:val="24"/>
          <w:szCs w:val="24"/>
        </w:rPr>
        <w:t>В области трудовой культуры:</w:t>
      </w:r>
    </w:p>
    <w:p w:rsidR="00842F55" w:rsidRPr="002808A1" w:rsidRDefault="00842F55" w:rsidP="002808A1">
      <w:pPr>
        <w:numPr>
          <w:ilvl w:val="0"/>
          <w:numId w:val="9"/>
        </w:numPr>
        <w:shd w:val="clear" w:color="auto" w:fill="FFFFFF"/>
        <w:tabs>
          <w:tab w:val="left" w:pos="526"/>
        </w:tabs>
        <w:ind w:right="36" w:firstLine="360"/>
        <w:jc w:val="both"/>
        <w:rPr>
          <w:rFonts w:ascii="Times New Roman" w:hAnsi="Times New Roman" w:cs="Times New Roman"/>
          <w:i/>
          <w:iCs/>
          <w:sz w:val="24"/>
          <w:szCs w:val="24"/>
        </w:rPr>
      </w:pPr>
      <w:r w:rsidRPr="002808A1">
        <w:rPr>
          <w:rFonts w:ascii="Times New Roman" w:hAnsi="Times New Roman" w:cs="Times New Roman"/>
          <w:sz w:val="24"/>
          <w:szCs w:val="24"/>
        </w:rPr>
        <w:t>способность преодолев</w:t>
      </w:r>
      <w:r w:rsidR="002C1383" w:rsidRPr="002808A1">
        <w:rPr>
          <w:rFonts w:ascii="Times New Roman" w:hAnsi="Times New Roman" w:cs="Times New Roman"/>
          <w:sz w:val="24"/>
          <w:szCs w:val="24"/>
        </w:rPr>
        <w:t>ать трудности, добросовестно вы</w:t>
      </w:r>
      <w:r w:rsidRPr="002808A1">
        <w:rPr>
          <w:rFonts w:ascii="Times New Roman" w:hAnsi="Times New Roman" w:cs="Times New Roman"/>
          <w:sz w:val="24"/>
          <w:szCs w:val="24"/>
        </w:rPr>
        <w:t xml:space="preserve">полнять учебные задания </w:t>
      </w:r>
      <w:r w:rsidR="002C1383" w:rsidRPr="002808A1">
        <w:rPr>
          <w:rFonts w:ascii="Times New Roman" w:hAnsi="Times New Roman" w:cs="Times New Roman"/>
          <w:sz w:val="24"/>
          <w:szCs w:val="24"/>
        </w:rPr>
        <w:t>по технической и физической под</w:t>
      </w:r>
      <w:r w:rsidRPr="002808A1">
        <w:rPr>
          <w:rFonts w:ascii="Times New Roman" w:hAnsi="Times New Roman" w:cs="Times New Roman"/>
          <w:sz w:val="24"/>
          <w:szCs w:val="24"/>
        </w:rPr>
        <w:t>готовке;</w:t>
      </w:r>
    </w:p>
    <w:p w:rsidR="00842F55" w:rsidRPr="002808A1" w:rsidRDefault="00842F55" w:rsidP="002808A1">
      <w:pPr>
        <w:numPr>
          <w:ilvl w:val="0"/>
          <w:numId w:val="9"/>
        </w:numPr>
        <w:shd w:val="clear" w:color="auto" w:fill="FFFFFF"/>
        <w:tabs>
          <w:tab w:val="left" w:pos="526"/>
        </w:tabs>
        <w:spacing w:before="14"/>
        <w:ind w:right="36" w:firstLine="360"/>
        <w:jc w:val="both"/>
        <w:rPr>
          <w:rFonts w:ascii="Times New Roman" w:hAnsi="Times New Roman" w:cs="Times New Roman"/>
          <w:sz w:val="24"/>
          <w:szCs w:val="24"/>
        </w:rPr>
      </w:pPr>
      <w:r w:rsidRPr="002808A1">
        <w:rPr>
          <w:rFonts w:ascii="Times New Roman" w:hAnsi="Times New Roman" w:cs="Times New Roman"/>
          <w:sz w:val="24"/>
          <w:szCs w:val="24"/>
        </w:rPr>
        <w:t>умение организовыва</w:t>
      </w:r>
      <w:r w:rsidR="002C1383" w:rsidRPr="002808A1">
        <w:rPr>
          <w:rFonts w:ascii="Times New Roman" w:hAnsi="Times New Roman" w:cs="Times New Roman"/>
          <w:sz w:val="24"/>
          <w:szCs w:val="24"/>
        </w:rPr>
        <w:t>ть самостоятельные занятия физи</w:t>
      </w:r>
      <w:r w:rsidRPr="002808A1">
        <w:rPr>
          <w:rFonts w:ascii="Times New Roman" w:hAnsi="Times New Roman" w:cs="Times New Roman"/>
          <w:sz w:val="24"/>
          <w:szCs w:val="24"/>
        </w:rPr>
        <w:t xml:space="preserve">ческими упражнениями </w:t>
      </w:r>
      <w:r w:rsidR="002C1383" w:rsidRPr="002808A1">
        <w:rPr>
          <w:rFonts w:ascii="Times New Roman" w:hAnsi="Times New Roman" w:cs="Times New Roman"/>
          <w:sz w:val="24"/>
          <w:szCs w:val="24"/>
        </w:rPr>
        <w:t>разной функциональной направлен</w:t>
      </w:r>
      <w:r w:rsidRPr="002808A1">
        <w:rPr>
          <w:rFonts w:ascii="Times New Roman" w:hAnsi="Times New Roman" w:cs="Times New Roman"/>
          <w:sz w:val="24"/>
          <w:szCs w:val="24"/>
        </w:rPr>
        <w:t>ности, обеспечивать безопасность мест занятий, спортивного инвентаря и оборудования, спортивной одежды;</w:t>
      </w:r>
    </w:p>
    <w:p w:rsidR="00842F55" w:rsidRPr="002808A1" w:rsidRDefault="00842F55" w:rsidP="002808A1">
      <w:pPr>
        <w:numPr>
          <w:ilvl w:val="0"/>
          <w:numId w:val="9"/>
        </w:numPr>
        <w:shd w:val="clear" w:color="auto" w:fill="FFFFFF"/>
        <w:tabs>
          <w:tab w:val="left" w:pos="526"/>
        </w:tabs>
        <w:spacing w:before="7"/>
        <w:ind w:right="29" w:firstLine="360"/>
        <w:jc w:val="both"/>
        <w:rPr>
          <w:rFonts w:ascii="Times New Roman" w:hAnsi="Times New Roman" w:cs="Times New Roman"/>
          <w:sz w:val="24"/>
          <w:szCs w:val="24"/>
        </w:rPr>
      </w:pPr>
      <w:r w:rsidRPr="002808A1">
        <w:rPr>
          <w:rFonts w:ascii="Times New Roman" w:hAnsi="Times New Roman" w:cs="Times New Roman"/>
          <w:sz w:val="24"/>
          <w:szCs w:val="24"/>
        </w:rPr>
        <w:t>умение организовывать</w:t>
      </w:r>
      <w:r w:rsidR="002C1383" w:rsidRPr="002808A1">
        <w:rPr>
          <w:rFonts w:ascii="Times New Roman" w:hAnsi="Times New Roman" w:cs="Times New Roman"/>
          <w:sz w:val="24"/>
          <w:szCs w:val="24"/>
        </w:rPr>
        <w:t xml:space="preserve"> и проводить самостоятельные за</w:t>
      </w:r>
      <w:r w:rsidRPr="002808A1">
        <w:rPr>
          <w:rFonts w:ascii="Times New Roman" w:hAnsi="Times New Roman" w:cs="Times New Roman"/>
          <w:sz w:val="24"/>
          <w:szCs w:val="24"/>
        </w:rPr>
        <w:t>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37724A" w:rsidRPr="002808A1" w:rsidRDefault="0037724A" w:rsidP="002808A1">
      <w:pPr>
        <w:shd w:val="clear" w:color="auto" w:fill="FFFFFF"/>
        <w:ind w:left="346"/>
        <w:rPr>
          <w:rFonts w:ascii="Times New Roman" w:hAnsi="Times New Roman" w:cs="Times New Roman"/>
          <w:sz w:val="24"/>
          <w:szCs w:val="24"/>
        </w:rPr>
      </w:pPr>
      <w:r w:rsidRPr="002808A1">
        <w:rPr>
          <w:rFonts w:ascii="Times New Roman" w:hAnsi="Times New Roman" w:cs="Times New Roman"/>
          <w:i/>
          <w:iCs/>
          <w:sz w:val="24"/>
          <w:szCs w:val="24"/>
        </w:rPr>
        <w:t>В области эстетической культуры:</w:t>
      </w:r>
    </w:p>
    <w:p w:rsidR="0037724A" w:rsidRPr="002808A1" w:rsidRDefault="0037724A" w:rsidP="002808A1">
      <w:pPr>
        <w:numPr>
          <w:ilvl w:val="0"/>
          <w:numId w:val="10"/>
        </w:numPr>
        <w:shd w:val="clear" w:color="auto" w:fill="FFFFFF"/>
        <w:tabs>
          <w:tab w:val="left" w:pos="569"/>
        </w:tabs>
        <w:ind w:right="65" w:firstLine="353"/>
        <w:jc w:val="both"/>
        <w:rPr>
          <w:rFonts w:ascii="Times New Roman" w:hAnsi="Times New Roman" w:cs="Times New Roman"/>
          <w:sz w:val="24"/>
          <w:szCs w:val="24"/>
        </w:rPr>
      </w:pPr>
      <w:r w:rsidRPr="002808A1">
        <w:rPr>
          <w:rFonts w:ascii="Times New Roman" w:hAnsi="Times New Roman" w:cs="Times New Roman"/>
          <w:sz w:val="24"/>
          <w:szCs w:val="24"/>
        </w:rPr>
        <w:t>умение организовыва</w:t>
      </w:r>
      <w:r w:rsidR="002C1383" w:rsidRPr="002808A1">
        <w:rPr>
          <w:rFonts w:ascii="Times New Roman" w:hAnsi="Times New Roman" w:cs="Times New Roman"/>
          <w:sz w:val="24"/>
          <w:szCs w:val="24"/>
        </w:rPr>
        <w:t>ть самостоятельные занятия с ис</w:t>
      </w:r>
      <w:r w:rsidRPr="002808A1">
        <w:rPr>
          <w:rFonts w:ascii="Times New Roman" w:hAnsi="Times New Roman" w:cs="Times New Roman"/>
          <w:sz w:val="24"/>
          <w:szCs w:val="24"/>
        </w:rPr>
        <w:t>пользованием физически</w:t>
      </w:r>
      <w:r w:rsidR="002C1383" w:rsidRPr="002808A1">
        <w:rPr>
          <w:rFonts w:ascii="Times New Roman" w:hAnsi="Times New Roman" w:cs="Times New Roman"/>
          <w:sz w:val="24"/>
          <w:szCs w:val="24"/>
        </w:rPr>
        <w:t>х упражнений по формированию те</w:t>
      </w:r>
      <w:r w:rsidRPr="002808A1">
        <w:rPr>
          <w:rFonts w:ascii="Times New Roman" w:hAnsi="Times New Roman" w:cs="Times New Roman"/>
          <w:sz w:val="24"/>
          <w:szCs w:val="24"/>
        </w:rPr>
        <w:t>лосложения и правильной</w:t>
      </w:r>
      <w:r w:rsidR="002C1383" w:rsidRPr="002808A1">
        <w:rPr>
          <w:rFonts w:ascii="Times New Roman" w:hAnsi="Times New Roman" w:cs="Times New Roman"/>
          <w:sz w:val="24"/>
          <w:szCs w:val="24"/>
        </w:rPr>
        <w:t xml:space="preserve"> осанки, подбирать комплексы фи</w:t>
      </w:r>
      <w:r w:rsidRPr="002808A1">
        <w:rPr>
          <w:rFonts w:ascii="Times New Roman" w:hAnsi="Times New Roman" w:cs="Times New Roman"/>
          <w:sz w:val="24"/>
          <w:szCs w:val="24"/>
        </w:rPr>
        <w:t>зических упражнений и режимы</w:t>
      </w:r>
      <w:r w:rsidR="002C1383" w:rsidRPr="002808A1">
        <w:rPr>
          <w:rFonts w:ascii="Times New Roman" w:hAnsi="Times New Roman" w:cs="Times New Roman"/>
          <w:sz w:val="24"/>
          <w:szCs w:val="24"/>
        </w:rPr>
        <w:t xml:space="preserve"> физической нагрузки в зави</w:t>
      </w:r>
      <w:r w:rsidRPr="002808A1">
        <w:rPr>
          <w:rFonts w:ascii="Times New Roman" w:hAnsi="Times New Roman" w:cs="Times New Roman"/>
          <w:sz w:val="24"/>
          <w:szCs w:val="24"/>
        </w:rPr>
        <w:t>симости от индивидуальных особенностей физического развития;</w:t>
      </w:r>
    </w:p>
    <w:p w:rsidR="0037724A" w:rsidRPr="002808A1" w:rsidRDefault="0037724A" w:rsidP="002808A1">
      <w:pPr>
        <w:numPr>
          <w:ilvl w:val="0"/>
          <w:numId w:val="10"/>
        </w:numPr>
        <w:shd w:val="clear" w:color="auto" w:fill="FFFFFF"/>
        <w:tabs>
          <w:tab w:val="left" w:pos="569"/>
        </w:tabs>
        <w:ind w:right="58" w:firstLine="353"/>
        <w:jc w:val="both"/>
        <w:rPr>
          <w:rFonts w:ascii="Times New Roman" w:hAnsi="Times New Roman" w:cs="Times New Roman"/>
          <w:sz w:val="24"/>
          <w:szCs w:val="24"/>
        </w:rPr>
      </w:pPr>
      <w:r w:rsidRPr="002808A1">
        <w:rPr>
          <w:rFonts w:ascii="Times New Roman" w:hAnsi="Times New Roman" w:cs="Times New Roman"/>
          <w:sz w:val="24"/>
          <w:szCs w:val="24"/>
        </w:rPr>
        <w:t>умение организовывать самостоятельные занятия по формированию культур</w:t>
      </w:r>
      <w:r w:rsidR="002C1383" w:rsidRPr="002808A1">
        <w:rPr>
          <w:rFonts w:ascii="Times New Roman" w:hAnsi="Times New Roman" w:cs="Times New Roman"/>
          <w:sz w:val="24"/>
          <w:szCs w:val="24"/>
        </w:rPr>
        <w:t>ы движений при выполнении упраж</w:t>
      </w:r>
      <w:r w:rsidRPr="002808A1">
        <w:rPr>
          <w:rFonts w:ascii="Times New Roman" w:hAnsi="Times New Roman" w:cs="Times New Roman"/>
          <w:sz w:val="24"/>
          <w:szCs w:val="24"/>
        </w:rPr>
        <w:t>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37724A" w:rsidRPr="002808A1" w:rsidRDefault="002C1383" w:rsidP="002808A1">
      <w:pPr>
        <w:numPr>
          <w:ilvl w:val="0"/>
          <w:numId w:val="10"/>
        </w:numPr>
        <w:shd w:val="clear" w:color="auto" w:fill="FFFFFF"/>
        <w:ind w:left="7" w:right="50" w:firstLine="360"/>
        <w:jc w:val="both"/>
        <w:rPr>
          <w:rFonts w:ascii="Times New Roman" w:hAnsi="Times New Roman" w:cs="Times New Roman"/>
          <w:sz w:val="24"/>
          <w:szCs w:val="24"/>
        </w:rPr>
      </w:pPr>
      <w:r w:rsidRPr="002808A1">
        <w:rPr>
          <w:rFonts w:ascii="Times New Roman" w:hAnsi="Times New Roman" w:cs="Times New Roman"/>
          <w:sz w:val="24"/>
          <w:szCs w:val="24"/>
        </w:rPr>
        <w:t xml:space="preserve"> </w:t>
      </w:r>
      <w:r w:rsidR="0037724A" w:rsidRPr="002808A1">
        <w:rPr>
          <w:rFonts w:ascii="Times New Roman" w:hAnsi="Times New Roman" w:cs="Times New Roman"/>
          <w:sz w:val="24"/>
          <w:szCs w:val="24"/>
        </w:rPr>
        <w:t xml:space="preserve"> способность вести н</w:t>
      </w:r>
      <w:r w:rsidRPr="002808A1">
        <w:rPr>
          <w:rFonts w:ascii="Times New Roman" w:hAnsi="Times New Roman" w:cs="Times New Roman"/>
          <w:sz w:val="24"/>
          <w:szCs w:val="24"/>
        </w:rPr>
        <w:t>аблюдения за динамикой показате</w:t>
      </w:r>
      <w:r w:rsidR="0037724A" w:rsidRPr="002808A1">
        <w:rPr>
          <w:rFonts w:ascii="Times New Roman" w:hAnsi="Times New Roman" w:cs="Times New Roman"/>
          <w:sz w:val="24"/>
          <w:szCs w:val="24"/>
        </w:rPr>
        <w:t>лей физического развития, осанки, показателями основных физических способностей,</w:t>
      </w:r>
      <w:r w:rsidRPr="002808A1">
        <w:rPr>
          <w:rFonts w:ascii="Times New Roman" w:hAnsi="Times New Roman" w:cs="Times New Roman"/>
          <w:sz w:val="24"/>
          <w:szCs w:val="24"/>
        </w:rPr>
        <w:t xml:space="preserve"> объективно их оценивать и соот</w:t>
      </w:r>
      <w:r w:rsidR="0037724A" w:rsidRPr="002808A1">
        <w:rPr>
          <w:rFonts w:ascii="Times New Roman" w:hAnsi="Times New Roman" w:cs="Times New Roman"/>
          <w:sz w:val="24"/>
          <w:szCs w:val="24"/>
        </w:rPr>
        <w:t>носить с общепринятыми нормами и нормативами.</w:t>
      </w:r>
    </w:p>
    <w:p w:rsidR="0037724A" w:rsidRPr="002808A1" w:rsidRDefault="0037724A" w:rsidP="002808A1">
      <w:pPr>
        <w:shd w:val="clear" w:color="auto" w:fill="FFFFFF"/>
        <w:ind w:left="367"/>
        <w:rPr>
          <w:rFonts w:ascii="Times New Roman" w:hAnsi="Times New Roman" w:cs="Times New Roman"/>
          <w:sz w:val="24"/>
          <w:szCs w:val="24"/>
        </w:rPr>
      </w:pPr>
      <w:r w:rsidRPr="002808A1">
        <w:rPr>
          <w:rFonts w:ascii="Times New Roman" w:hAnsi="Times New Roman" w:cs="Times New Roman"/>
          <w:i/>
          <w:iCs/>
          <w:sz w:val="24"/>
          <w:szCs w:val="24"/>
        </w:rPr>
        <w:t>В области коммуникативной культуры:</w:t>
      </w:r>
    </w:p>
    <w:p w:rsidR="0037724A" w:rsidRPr="002808A1" w:rsidRDefault="0037724A" w:rsidP="002808A1">
      <w:pPr>
        <w:shd w:val="clear" w:color="auto" w:fill="FFFFFF"/>
        <w:tabs>
          <w:tab w:val="left" w:pos="569"/>
        </w:tabs>
        <w:ind w:right="43" w:firstLine="353"/>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способность интерес</w:t>
      </w:r>
      <w:r w:rsidR="000A754E" w:rsidRPr="002808A1">
        <w:rPr>
          <w:rFonts w:ascii="Times New Roman" w:hAnsi="Times New Roman" w:cs="Times New Roman"/>
          <w:sz w:val="24"/>
          <w:szCs w:val="24"/>
        </w:rPr>
        <w:t xml:space="preserve">но и доступно излагать знания о </w:t>
      </w:r>
      <w:r w:rsidRPr="002808A1">
        <w:rPr>
          <w:rFonts w:ascii="Times New Roman" w:hAnsi="Times New Roman" w:cs="Times New Roman"/>
          <w:sz w:val="24"/>
          <w:szCs w:val="24"/>
        </w:rPr>
        <w:t>физической культуре, умело применяя соответствующие п</w:t>
      </w:r>
      <w:r w:rsidR="002C1383" w:rsidRPr="002808A1">
        <w:rPr>
          <w:rFonts w:ascii="Times New Roman" w:hAnsi="Times New Roman" w:cs="Times New Roman"/>
          <w:sz w:val="24"/>
          <w:szCs w:val="24"/>
        </w:rPr>
        <w:t>о</w:t>
      </w:r>
      <w:r w:rsidRPr="002808A1">
        <w:rPr>
          <w:rFonts w:ascii="Times New Roman" w:hAnsi="Times New Roman" w:cs="Times New Roman"/>
          <w:sz w:val="24"/>
          <w:szCs w:val="24"/>
        </w:rPr>
        <w:t>нятия и термины;</w:t>
      </w:r>
    </w:p>
    <w:p w:rsidR="0037724A" w:rsidRPr="002808A1" w:rsidRDefault="002C1383" w:rsidP="002808A1">
      <w:pPr>
        <w:numPr>
          <w:ilvl w:val="0"/>
          <w:numId w:val="21"/>
        </w:numPr>
        <w:shd w:val="clear" w:color="auto" w:fill="FFFFFF"/>
        <w:ind w:left="36" w:right="43" w:firstLine="346"/>
        <w:jc w:val="both"/>
        <w:rPr>
          <w:rFonts w:ascii="Times New Roman" w:hAnsi="Times New Roman" w:cs="Times New Roman"/>
          <w:sz w:val="24"/>
          <w:szCs w:val="24"/>
        </w:rPr>
      </w:pPr>
      <w:r w:rsidRPr="002808A1">
        <w:rPr>
          <w:rFonts w:ascii="Times New Roman" w:hAnsi="Times New Roman" w:cs="Times New Roman"/>
          <w:sz w:val="24"/>
          <w:szCs w:val="24"/>
        </w:rPr>
        <w:t xml:space="preserve"> </w:t>
      </w:r>
      <w:r w:rsidR="0037724A" w:rsidRPr="002808A1">
        <w:rPr>
          <w:rFonts w:ascii="Times New Roman" w:hAnsi="Times New Roman" w:cs="Times New Roman"/>
          <w:sz w:val="24"/>
          <w:szCs w:val="24"/>
        </w:rPr>
        <w:t xml:space="preserve"> умение определять з</w:t>
      </w:r>
      <w:r w:rsidRPr="002808A1">
        <w:rPr>
          <w:rFonts w:ascii="Times New Roman" w:hAnsi="Times New Roman" w:cs="Times New Roman"/>
          <w:sz w:val="24"/>
          <w:szCs w:val="24"/>
        </w:rPr>
        <w:t>адачи занятий физическими упраж</w:t>
      </w:r>
      <w:r w:rsidR="0037724A" w:rsidRPr="002808A1">
        <w:rPr>
          <w:rFonts w:ascii="Times New Roman" w:hAnsi="Times New Roman" w:cs="Times New Roman"/>
          <w:sz w:val="24"/>
          <w:szCs w:val="24"/>
        </w:rPr>
        <w:t>нениями, включёнными в содержание школьной программы, аргументировать, как их следует организовывать и проводить;</w:t>
      </w:r>
    </w:p>
    <w:p w:rsidR="0037724A" w:rsidRPr="002808A1" w:rsidRDefault="0037724A" w:rsidP="002808A1">
      <w:pPr>
        <w:shd w:val="clear" w:color="auto" w:fill="FFFFFF"/>
        <w:ind w:left="29" w:right="29" w:firstLine="353"/>
        <w:jc w:val="both"/>
        <w:rPr>
          <w:rFonts w:ascii="Times New Roman" w:hAnsi="Times New Roman" w:cs="Times New Roman"/>
          <w:sz w:val="24"/>
          <w:szCs w:val="24"/>
        </w:rPr>
      </w:pPr>
      <w:r w:rsidRPr="002808A1">
        <w:rPr>
          <w:rFonts w:ascii="Times New Roman" w:hAnsi="Times New Roman" w:cs="Times New Roman"/>
          <w:sz w:val="24"/>
          <w:szCs w:val="24"/>
        </w:rPr>
        <w:t>о способность осуществлять судейство соревнований по одному из видов спорта, проводить занятия в качестве</w:t>
      </w:r>
      <w:r w:rsidR="002C1383" w:rsidRPr="002808A1">
        <w:rPr>
          <w:rFonts w:ascii="Times New Roman" w:hAnsi="Times New Roman" w:cs="Times New Roman"/>
          <w:sz w:val="24"/>
          <w:szCs w:val="24"/>
        </w:rPr>
        <w:t xml:space="preserve"> коман</w:t>
      </w:r>
      <w:r w:rsidRPr="002808A1">
        <w:rPr>
          <w:rFonts w:ascii="Times New Roman" w:hAnsi="Times New Roman" w:cs="Times New Roman"/>
          <w:sz w:val="24"/>
          <w:szCs w:val="24"/>
        </w:rPr>
        <w:t>дира отделения, капитана команды, владея необходимыми информационными жестами.</w:t>
      </w:r>
    </w:p>
    <w:p w:rsidR="0037724A" w:rsidRPr="002808A1" w:rsidRDefault="0037724A" w:rsidP="002808A1">
      <w:pPr>
        <w:shd w:val="clear" w:color="auto" w:fill="FFFFFF"/>
        <w:ind w:left="396"/>
        <w:rPr>
          <w:rFonts w:ascii="Times New Roman" w:hAnsi="Times New Roman" w:cs="Times New Roman"/>
          <w:sz w:val="24"/>
          <w:szCs w:val="24"/>
        </w:rPr>
      </w:pPr>
      <w:r w:rsidRPr="002808A1">
        <w:rPr>
          <w:rFonts w:ascii="Times New Roman" w:hAnsi="Times New Roman" w:cs="Times New Roman"/>
          <w:i/>
          <w:iCs/>
          <w:sz w:val="24"/>
          <w:szCs w:val="24"/>
        </w:rPr>
        <w:t>В области физической культуры:</w:t>
      </w:r>
    </w:p>
    <w:p w:rsidR="0037724A" w:rsidRPr="002808A1" w:rsidRDefault="0037724A" w:rsidP="002808A1">
      <w:pPr>
        <w:numPr>
          <w:ilvl w:val="0"/>
          <w:numId w:val="8"/>
        </w:numPr>
        <w:shd w:val="clear" w:color="auto" w:fill="FFFFFF"/>
        <w:tabs>
          <w:tab w:val="left" w:pos="605"/>
        </w:tabs>
        <w:ind w:left="43" w:right="22" w:firstLine="353"/>
        <w:jc w:val="both"/>
        <w:rPr>
          <w:rFonts w:ascii="Times New Roman" w:hAnsi="Times New Roman" w:cs="Times New Roman"/>
          <w:i/>
          <w:iCs/>
          <w:sz w:val="24"/>
          <w:szCs w:val="24"/>
        </w:rPr>
      </w:pPr>
      <w:r w:rsidRPr="002808A1">
        <w:rPr>
          <w:rFonts w:ascii="Times New Roman" w:hAnsi="Times New Roman" w:cs="Times New Roman"/>
          <w:sz w:val="24"/>
          <w:szCs w:val="24"/>
        </w:rPr>
        <w:t>способность отбират</w:t>
      </w:r>
      <w:r w:rsidR="002C1383" w:rsidRPr="002808A1">
        <w:rPr>
          <w:rFonts w:ascii="Times New Roman" w:hAnsi="Times New Roman" w:cs="Times New Roman"/>
          <w:sz w:val="24"/>
          <w:szCs w:val="24"/>
        </w:rPr>
        <w:t>ь физические упражнения, естест</w:t>
      </w:r>
      <w:r w:rsidRPr="002808A1">
        <w:rPr>
          <w:rFonts w:ascii="Times New Roman" w:hAnsi="Times New Roman" w:cs="Times New Roman"/>
          <w:sz w:val="24"/>
          <w:szCs w:val="24"/>
        </w:rPr>
        <w:t xml:space="preserve">венные силы природы, гигиенические </w:t>
      </w:r>
      <w:r w:rsidR="00DF1995" w:rsidRPr="002808A1">
        <w:rPr>
          <w:rFonts w:ascii="Times New Roman" w:hAnsi="Times New Roman" w:cs="Times New Roman"/>
          <w:sz w:val="24"/>
          <w:szCs w:val="24"/>
        </w:rPr>
        <w:t>факторы в соответ</w:t>
      </w:r>
      <w:r w:rsidRPr="002808A1">
        <w:rPr>
          <w:rFonts w:ascii="Times New Roman" w:hAnsi="Times New Roman" w:cs="Times New Roman"/>
          <w:sz w:val="24"/>
          <w:szCs w:val="24"/>
        </w:rPr>
        <w:t>ствии с их функциональной направленностью, составлять из них индивидуальные ком</w:t>
      </w:r>
      <w:r w:rsidR="00DF1995" w:rsidRPr="002808A1">
        <w:rPr>
          <w:rFonts w:ascii="Times New Roman" w:hAnsi="Times New Roman" w:cs="Times New Roman"/>
          <w:sz w:val="24"/>
          <w:szCs w:val="24"/>
        </w:rPr>
        <w:t>плексы для осуществления оздоро</w:t>
      </w:r>
      <w:r w:rsidRPr="002808A1">
        <w:rPr>
          <w:rFonts w:ascii="Times New Roman" w:hAnsi="Times New Roman" w:cs="Times New Roman"/>
          <w:sz w:val="24"/>
          <w:szCs w:val="24"/>
        </w:rPr>
        <w:t>вительной гимнастики, использования закаливающих проце</w:t>
      </w:r>
      <w:r w:rsidRPr="002808A1">
        <w:rPr>
          <w:rFonts w:ascii="Times New Roman" w:hAnsi="Times New Roman" w:cs="Times New Roman"/>
          <w:sz w:val="24"/>
          <w:szCs w:val="24"/>
        </w:rPr>
        <w:softHyphen/>
        <w:t>дур, профилактики нар</w:t>
      </w:r>
      <w:r w:rsidR="00DF1995" w:rsidRPr="002808A1">
        <w:rPr>
          <w:rFonts w:ascii="Times New Roman" w:hAnsi="Times New Roman" w:cs="Times New Roman"/>
          <w:sz w:val="24"/>
          <w:szCs w:val="24"/>
        </w:rPr>
        <w:t>ушений осанки, улучшения физиче</w:t>
      </w:r>
      <w:r w:rsidRPr="002808A1">
        <w:rPr>
          <w:rFonts w:ascii="Times New Roman" w:hAnsi="Times New Roman" w:cs="Times New Roman"/>
          <w:sz w:val="24"/>
          <w:szCs w:val="24"/>
        </w:rPr>
        <w:t>ской подготовленности;</w:t>
      </w:r>
    </w:p>
    <w:p w:rsidR="0037724A" w:rsidRPr="002808A1" w:rsidRDefault="0037724A" w:rsidP="002808A1">
      <w:pPr>
        <w:numPr>
          <w:ilvl w:val="0"/>
          <w:numId w:val="8"/>
        </w:numPr>
        <w:shd w:val="clear" w:color="auto" w:fill="FFFFFF"/>
        <w:tabs>
          <w:tab w:val="left" w:pos="605"/>
        </w:tabs>
        <w:ind w:left="43" w:right="7" w:firstLine="353"/>
        <w:jc w:val="both"/>
        <w:rPr>
          <w:rFonts w:ascii="Times New Roman" w:hAnsi="Times New Roman" w:cs="Times New Roman"/>
          <w:sz w:val="24"/>
          <w:szCs w:val="24"/>
        </w:rPr>
      </w:pPr>
      <w:r w:rsidRPr="002808A1">
        <w:rPr>
          <w:rFonts w:ascii="Times New Roman" w:hAnsi="Times New Roman" w:cs="Times New Roman"/>
          <w:sz w:val="24"/>
          <w:szCs w:val="24"/>
        </w:rPr>
        <w:t>способность составлять планы занятий с использова</w:t>
      </w:r>
      <w:r w:rsidR="00DF1995" w:rsidRPr="002808A1">
        <w:rPr>
          <w:rFonts w:ascii="Times New Roman" w:hAnsi="Times New Roman" w:cs="Times New Roman"/>
          <w:sz w:val="24"/>
          <w:szCs w:val="24"/>
        </w:rPr>
        <w:t>ни</w:t>
      </w:r>
      <w:r w:rsidRPr="002808A1">
        <w:rPr>
          <w:rFonts w:ascii="Times New Roman" w:hAnsi="Times New Roman" w:cs="Times New Roman"/>
          <w:sz w:val="24"/>
          <w:szCs w:val="24"/>
        </w:rPr>
        <w:t>ем физических упражнен</w:t>
      </w:r>
      <w:r w:rsidR="00DF1995" w:rsidRPr="002808A1">
        <w:rPr>
          <w:rFonts w:ascii="Times New Roman" w:hAnsi="Times New Roman" w:cs="Times New Roman"/>
          <w:sz w:val="24"/>
          <w:szCs w:val="24"/>
        </w:rPr>
        <w:t xml:space="preserve">ий разной </w:t>
      </w:r>
      <w:r w:rsidR="00DF1995" w:rsidRPr="002808A1">
        <w:rPr>
          <w:rFonts w:ascii="Times New Roman" w:hAnsi="Times New Roman" w:cs="Times New Roman"/>
          <w:sz w:val="24"/>
          <w:szCs w:val="24"/>
        </w:rPr>
        <w:lastRenderedPageBreak/>
        <w:t>педагогической направ</w:t>
      </w:r>
      <w:r w:rsidRPr="002808A1">
        <w:rPr>
          <w:rFonts w:ascii="Times New Roman" w:hAnsi="Times New Roman" w:cs="Times New Roman"/>
          <w:sz w:val="24"/>
          <w:szCs w:val="24"/>
        </w:rPr>
        <w:t>ленности, регулировать ве</w:t>
      </w:r>
      <w:r w:rsidR="00DF1995" w:rsidRPr="002808A1">
        <w:rPr>
          <w:rFonts w:ascii="Times New Roman" w:hAnsi="Times New Roman" w:cs="Times New Roman"/>
          <w:sz w:val="24"/>
          <w:szCs w:val="24"/>
        </w:rPr>
        <w:t>личину физической нагрузки в за</w:t>
      </w:r>
      <w:r w:rsidRPr="002808A1">
        <w:rPr>
          <w:rFonts w:ascii="Times New Roman" w:hAnsi="Times New Roman" w:cs="Times New Roman"/>
          <w:sz w:val="24"/>
          <w:szCs w:val="24"/>
        </w:rPr>
        <w:t>висимости от задач занятия и индивидуальных особенностей организма;</w:t>
      </w:r>
    </w:p>
    <w:p w:rsidR="0037724A" w:rsidRPr="002808A1" w:rsidRDefault="0037724A" w:rsidP="002808A1">
      <w:pPr>
        <w:numPr>
          <w:ilvl w:val="0"/>
          <w:numId w:val="8"/>
        </w:numPr>
        <w:shd w:val="clear" w:color="auto" w:fill="FFFFFF"/>
        <w:tabs>
          <w:tab w:val="left" w:pos="605"/>
        </w:tabs>
        <w:ind w:left="43" w:firstLine="353"/>
        <w:jc w:val="both"/>
        <w:rPr>
          <w:rFonts w:ascii="Times New Roman" w:hAnsi="Times New Roman" w:cs="Times New Roman"/>
          <w:sz w:val="24"/>
          <w:szCs w:val="24"/>
        </w:rPr>
      </w:pPr>
      <w:r w:rsidRPr="002808A1">
        <w:rPr>
          <w:rFonts w:ascii="Times New Roman" w:hAnsi="Times New Roman" w:cs="Times New Roman"/>
          <w:sz w:val="24"/>
          <w:szCs w:val="24"/>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w:t>
      </w:r>
      <w:r w:rsidR="00DF1995" w:rsidRPr="002808A1">
        <w:rPr>
          <w:rFonts w:ascii="Times New Roman" w:hAnsi="Times New Roman" w:cs="Times New Roman"/>
          <w:sz w:val="24"/>
          <w:szCs w:val="24"/>
        </w:rPr>
        <w:t>остей, контролировать и анализи</w:t>
      </w:r>
      <w:r w:rsidRPr="002808A1">
        <w:rPr>
          <w:rFonts w:ascii="Times New Roman" w:hAnsi="Times New Roman" w:cs="Times New Roman"/>
          <w:sz w:val="24"/>
          <w:szCs w:val="24"/>
        </w:rPr>
        <w:t>ровать эффективность этих занятий, ведя дневник самонаб</w:t>
      </w:r>
      <w:r w:rsidRPr="002808A1">
        <w:rPr>
          <w:rFonts w:ascii="Times New Roman" w:hAnsi="Times New Roman" w:cs="Times New Roman"/>
          <w:sz w:val="24"/>
          <w:szCs w:val="24"/>
        </w:rPr>
        <w:softHyphen/>
        <w:t>людения.</w:t>
      </w:r>
    </w:p>
    <w:p w:rsidR="001C15A8" w:rsidRPr="002808A1" w:rsidRDefault="0037724A" w:rsidP="002808A1">
      <w:pPr>
        <w:shd w:val="clear" w:color="auto" w:fill="FFFFFF"/>
        <w:ind w:left="130"/>
        <w:jc w:val="center"/>
        <w:rPr>
          <w:rFonts w:ascii="Times New Roman" w:hAnsi="Times New Roman" w:cs="Times New Roman"/>
          <w:b/>
          <w:bCs/>
          <w:sz w:val="24"/>
          <w:szCs w:val="24"/>
        </w:rPr>
      </w:pPr>
      <w:r w:rsidRPr="002808A1">
        <w:rPr>
          <w:rFonts w:ascii="Times New Roman" w:hAnsi="Times New Roman" w:cs="Times New Roman"/>
          <w:noProof/>
          <w:sz w:val="24"/>
          <w:szCs w:val="24"/>
        </w:rPr>
        <w:pict>
          <v:line id="_x0000_s1038" style="position:absolute;left:0;text-align:left;z-index:251658240;mso-position-horizontal-relative:margin" from="-42.1pt,110.9pt" to="-42.1pt,516.6pt" o:allowincell="f" strokeweight=".35pt">
            <w10:wrap anchorx="margin"/>
          </v:line>
        </w:pict>
      </w:r>
      <w:r w:rsidR="00DF1995" w:rsidRPr="002808A1">
        <w:rPr>
          <w:rFonts w:ascii="Times New Roman" w:hAnsi="Times New Roman" w:cs="Times New Roman"/>
          <w:b/>
          <w:bCs/>
          <w:sz w:val="24"/>
          <w:szCs w:val="24"/>
        </w:rPr>
        <w:t>5.</w:t>
      </w:r>
      <w:r w:rsidRPr="002808A1">
        <w:rPr>
          <w:rFonts w:ascii="Times New Roman" w:hAnsi="Times New Roman" w:cs="Times New Roman"/>
          <w:b/>
          <w:bCs/>
          <w:sz w:val="24"/>
          <w:szCs w:val="24"/>
        </w:rPr>
        <w:t>СОДЕРЖАНИЕ КУРСА</w:t>
      </w:r>
    </w:p>
    <w:p w:rsidR="0037724A" w:rsidRPr="002808A1" w:rsidRDefault="0037724A" w:rsidP="002808A1">
      <w:pPr>
        <w:shd w:val="clear" w:color="auto" w:fill="FFFFFF"/>
        <w:ind w:left="1231"/>
        <w:rPr>
          <w:rFonts w:ascii="Times New Roman" w:hAnsi="Times New Roman" w:cs="Times New Roman"/>
          <w:sz w:val="24"/>
          <w:szCs w:val="24"/>
        </w:rPr>
      </w:pPr>
      <w:r w:rsidRPr="002808A1">
        <w:rPr>
          <w:rFonts w:ascii="Times New Roman" w:hAnsi="Times New Roman" w:cs="Times New Roman"/>
          <w:sz w:val="24"/>
          <w:szCs w:val="24"/>
        </w:rPr>
        <w:t>ЗНАНИЯ О ФИЗИЧЕСКОЙ КУЛЬТУРЕ</w:t>
      </w:r>
    </w:p>
    <w:p w:rsidR="0037724A" w:rsidRPr="002808A1" w:rsidRDefault="0037724A" w:rsidP="002808A1">
      <w:pPr>
        <w:shd w:val="clear" w:color="auto" w:fill="FFFFFF"/>
        <w:ind w:left="79" w:firstLine="353"/>
        <w:jc w:val="both"/>
        <w:rPr>
          <w:rFonts w:ascii="Times New Roman" w:hAnsi="Times New Roman" w:cs="Times New Roman"/>
          <w:sz w:val="24"/>
          <w:szCs w:val="24"/>
        </w:rPr>
      </w:pPr>
      <w:r w:rsidRPr="002808A1">
        <w:rPr>
          <w:rFonts w:ascii="Times New Roman" w:hAnsi="Times New Roman" w:cs="Times New Roman"/>
          <w:b/>
          <w:bCs/>
          <w:sz w:val="24"/>
          <w:szCs w:val="24"/>
        </w:rPr>
        <w:t xml:space="preserve">История физической культуры. </w:t>
      </w:r>
      <w:r w:rsidRPr="002808A1">
        <w:rPr>
          <w:rFonts w:ascii="Times New Roman" w:hAnsi="Times New Roman" w:cs="Times New Roman"/>
          <w:sz w:val="24"/>
          <w:szCs w:val="24"/>
        </w:rPr>
        <w:t>Олимпийские игры древности. Возрождение Олимпийских игр и олимпийского движения.</w:t>
      </w:r>
    </w:p>
    <w:p w:rsidR="0037724A" w:rsidRPr="002808A1" w:rsidRDefault="0037724A" w:rsidP="002808A1">
      <w:pPr>
        <w:shd w:val="clear" w:color="auto" w:fill="FFFFFF"/>
        <w:spacing w:before="29"/>
        <w:ind w:left="86" w:right="14" w:firstLine="338"/>
        <w:jc w:val="both"/>
        <w:rPr>
          <w:rFonts w:ascii="Times New Roman" w:hAnsi="Times New Roman" w:cs="Times New Roman"/>
          <w:sz w:val="24"/>
          <w:szCs w:val="24"/>
        </w:rPr>
      </w:pPr>
      <w:r w:rsidRPr="002808A1">
        <w:rPr>
          <w:rFonts w:ascii="Times New Roman" w:hAnsi="Times New Roman" w:cs="Times New Roman"/>
          <w:sz w:val="24"/>
          <w:szCs w:val="24"/>
        </w:rPr>
        <w:t>История зарождения олимпийского движения в России. Олимпийское движение</w:t>
      </w:r>
      <w:r w:rsidR="00DF1995" w:rsidRPr="002808A1">
        <w:rPr>
          <w:rFonts w:ascii="Times New Roman" w:hAnsi="Times New Roman" w:cs="Times New Roman"/>
          <w:sz w:val="24"/>
          <w:szCs w:val="24"/>
        </w:rPr>
        <w:t xml:space="preserve"> в России (СССР). Выдающиеся до</w:t>
      </w:r>
      <w:r w:rsidRPr="002808A1">
        <w:rPr>
          <w:rFonts w:ascii="Times New Roman" w:hAnsi="Times New Roman" w:cs="Times New Roman"/>
          <w:sz w:val="24"/>
          <w:szCs w:val="24"/>
        </w:rPr>
        <w:t>стижения отечественных спортсменов на Олимпийских играх.</w:t>
      </w:r>
    </w:p>
    <w:p w:rsidR="0037724A" w:rsidRPr="002808A1" w:rsidRDefault="0037724A" w:rsidP="002808A1">
      <w:pPr>
        <w:shd w:val="clear" w:color="auto" w:fill="FFFFFF"/>
        <w:ind w:left="86" w:right="7" w:firstLine="331"/>
        <w:jc w:val="both"/>
        <w:rPr>
          <w:rFonts w:ascii="Times New Roman" w:hAnsi="Times New Roman" w:cs="Times New Roman"/>
          <w:sz w:val="24"/>
          <w:szCs w:val="24"/>
        </w:rPr>
      </w:pPr>
      <w:r w:rsidRPr="002808A1">
        <w:rPr>
          <w:rFonts w:ascii="Times New Roman" w:hAnsi="Times New Roman" w:cs="Times New Roman"/>
          <w:sz w:val="24"/>
          <w:szCs w:val="24"/>
        </w:rPr>
        <w:t>Характеристика видов спорта, входящих в программу Олимпийских игр.</w:t>
      </w:r>
    </w:p>
    <w:p w:rsidR="0037724A" w:rsidRPr="002808A1" w:rsidRDefault="0037724A" w:rsidP="002808A1">
      <w:pPr>
        <w:shd w:val="clear" w:color="auto" w:fill="FFFFFF"/>
        <w:spacing w:before="14"/>
        <w:ind w:left="418"/>
        <w:rPr>
          <w:rFonts w:ascii="Times New Roman" w:hAnsi="Times New Roman" w:cs="Times New Roman"/>
          <w:sz w:val="24"/>
          <w:szCs w:val="24"/>
        </w:rPr>
      </w:pPr>
      <w:r w:rsidRPr="002808A1">
        <w:rPr>
          <w:rFonts w:ascii="Times New Roman" w:hAnsi="Times New Roman" w:cs="Times New Roman"/>
          <w:sz w:val="24"/>
          <w:szCs w:val="24"/>
        </w:rPr>
        <w:t>Физическая культура в современном обществе.</w:t>
      </w:r>
    </w:p>
    <w:p w:rsidR="0037724A" w:rsidRPr="002808A1" w:rsidRDefault="0037724A" w:rsidP="002808A1">
      <w:pPr>
        <w:shd w:val="clear" w:color="auto" w:fill="FFFFFF"/>
        <w:ind w:left="65" w:right="29" w:firstLine="353"/>
        <w:jc w:val="both"/>
        <w:rPr>
          <w:rFonts w:ascii="Times New Roman" w:hAnsi="Times New Roman" w:cs="Times New Roman"/>
          <w:sz w:val="24"/>
          <w:szCs w:val="24"/>
        </w:rPr>
      </w:pPr>
      <w:r w:rsidRPr="002808A1">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37724A" w:rsidRPr="002808A1" w:rsidRDefault="0037724A" w:rsidP="002808A1">
      <w:pPr>
        <w:shd w:val="clear" w:color="auto" w:fill="FFFFFF"/>
        <w:ind w:left="65" w:right="22" w:firstLine="346"/>
        <w:jc w:val="both"/>
        <w:rPr>
          <w:rFonts w:ascii="Times New Roman" w:hAnsi="Times New Roman" w:cs="Times New Roman"/>
          <w:sz w:val="24"/>
          <w:szCs w:val="24"/>
        </w:rPr>
      </w:pPr>
      <w:r w:rsidRPr="002808A1">
        <w:rPr>
          <w:rFonts w:ascii="Times New Roman" w:hAnsi="Times New Roman" w:cs="Times New Roman"/>
          <w:b/>
          <w:bCs/>
          <w:sz w:val="24"/>
          <w:szCs w:val="24"/>
        </w:rPr>
        <w:t xml:space="preserve">Физическая культура (основные понятия). </w:t>
      </w:r>
      <w:r w:rsidRPr="002808A1">
        <w:rPr>
          <w:rFonts w:ascii="Times New Roman" w:hAnsi="Times New Roman" w:cs="Times New Roman"/>
          <w:sz w:val="24"/>
          <w:szCs w:val="24"/>
        </w:rPr>
        <w:t>Физическое развитие человека.</w:t>
      </w:r>
    </w:p>
    <w:p w:rsidR="0037724A" w:rsidRPr="002808A1" w:rsidRDefault="0037724A" w:rsidP="002808A1">
      <w:pPr>
        <w:shd w:val="clear" w:color="auto" w:fill="FFFFFF"/>
        <w:spacing w:before="22"/>
        <w:ind w:left="58" w:right="36" w:firstLine="346"/>
        <w:jc w:val="both"/>
        <w:rPr>
          <w:rFonts w:ascii="Times New Roman" w:hAnsi="Times New Roman" w:cs="Times New Roman"/>
          <w:sz w:val="24"/>
          <w:szCs w:val="24"/>
        </w:rPr>
      </w:pPr>
      <w:r w:rsidRPr="002808A1">
        <w:rPr>
          <w:rFonts w:ascii="Times New Roman" w:hAnsi="Times New Roman" w:cs="Times New Roman"/>
          <w:sz w:val="24"/>
          <w:szCs w:val="24"/>
        </w:rPr>
        <w:t>Физическая подготов</w:t>
      </w:r>
      <w:r w:rsidR="00DF1995" w:rsidRPr="002808A1">
        <w:rPr>
          <w:rFonts w:ascii="Times New Roman" w:hAnsi="Times New Roman" w:cs="Times New Roman"/>
          <w:sz w:val="24"/>
          <w:szCs w:val="24"/>
        </w:rPr>
        <w:t>ка и её связь с укреплением здо</w:t>
      </w:r>
      <w:r w:rsidRPr="002808A1">
        <w:rPr>
          <w:rFonts w:ascii="Times New Roman" w:hAnsi="Times New Roman" w:cs="Times New Roman"/>
          <w:sz w:val="24"/>
          <w:szCs w:val="24"/>
        </w:rPr>
        <w:t>ровья, развитием физических качеств.</w:t>
      </w:r>
    </w:p>
    <w:p w:rsidR="0037724A" w:rsidRPr="002808A1" w:rsidRDefault="0037724A" w:rsidP="002808A1">
      <w:pPr>
        <w:shd w:val="clear" w:color="auto" w:fill="FFFFFF"/>
        <w:spacing w:before="14"/>
        <w:ind w:left="50" w:right="36" w:firstLine="353"/>
        <w:jc w:val="both"/>
        <w:rPr>
          <w:rFonts w:ascii="Times New Roman" w:hAnsi="Times New Roman" w:cs="Times New Roman"/>
          <w:sz w:val="24"/>
          <w:szCs w:val="24"/>
        </w:rPr>
      </w:pPr>
      <w:r w:rsidRPr="002808A1">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37724A" w:rsidRPr="002808A1" w:rsidRDefault="0037724A" w:rsidP="002808A1">
      <w:pPr>
        <w:shd w:val="clear" w:color="auto" w:fill="FFFFFF"/>
        <w:spacing w:before="14"/>
        <w:ind w:left="43" w:right="43" w:firstLine="338"/>
        <w:jc w:val="both"/>
        <w:rPr>
          <w:rFonts w:ascii="Times New Roman" w:hAnsi="Times New Roman" w:cs="Times New Roman"/>
          <w:sz w:val="24"/>
          <w:szCs w:val="24"/>
        </w:rPr>
      </w:pPr>
      <w:r w:rsidRPr="002808A1">
        <w:rPr>
          <w:rFonts w:ascii="Times New Roman" w:hAnsi="Times New Roman" w:cs="Times New Roman"/>
          <w:sz w:val="24"/>
          <w:szCs w:val="24"/>
        </w:rPr>
        <w:t>Техническая подготовка. Техника движений и её основные показатели.</w:t>
      </w:r>
    </w:p>
    <w:p w:rsidR="0037724A" w:rsidRPr="002808A1" w:rsidRDefault="0037724A" w:rsidP="002808A1">
      <w:pPr>
        <w:shd w:val="clear" w:color="auto" w:fill="FFFFFF"/>
        <w:spacing w:before="29"/>
        <w:ind w:left="396"/>
        <w:rPr>
          <w:rFonts w:ascii="Times New Roman" w:hAnsi="Times New Roman" w:cs="Times New Roman"/>
          <w:sz w:val="24"/>
          <w:szCs w:val="24"/>
        </w:rPr>
      </w:pPr>
      <w:r w:rsidRPr="002808A1">
        <w:rPr>
          <w:rFonts w:ascii="Times New Roman" w:hAnsi="Times New Roman" w:cs="Times New Roman"/>
          <w:sz w:val="24"/>
          <w:szCs w:val="24"/>
        </w:rPr>
        <w:t>Всестороннее и гармоничное физическое развитие.</w:t>
      </w:r>
    </w:p>
    <w:p w:rsidR="0037724A" w:rsidRPr="002808A1" w:rsidRDefault="0037724A" w:rsidP="002808A1">
      <w:pPr>
        <w:shd w:val="clear" w:color="auto" w:fill="FFFFFF"/>
        <w:ind w:left="374"/>
        <w:rPr>
          <w:rFonts w:ascii="Times New Roman" w:hAnsi="Times New Roman" w:cs="Times New Roman"/>
          <w:sz w:val="24"/>
          <w:szCs w:val="24"/>
        </w:rPr>
      </w:pPr>
      <w:r w:rsidRPr="002808A1">
        <w:rPr>
          <w:rFonts w:ascii="Times New Roman" w:hAnsi="Times New Roman" w:cs="Times New Roman"/>
          <w:sz w:val="24"/>
          <w:szCs w:val="24"/>
        </w:rPr>
        <w:t>Адаптивная физическая культура.</w:t>
      </w:r>
    </w:p>
    <w:p w:rsidR="0037724A" w:rsidRPr="002808A1" w:rsidRDefault="0037724A" w:rsidP="002808A1">
      <w:pPr>
        <w:shd w:val="clear" w:color="auto" w:fill="FFFFFF"/>
        <w:ind w:left="382"/>
        <w:rPr>
          <w:rFonts w:ascii="Times New Roman" w:hAnsi="Times New Roman" w:cs="Times New Roman"/>
          <w:sz w:val="24"/>
          <w:szCs w:val="24"/>
        </w:rPr>
      </w:pPr>
      <w:r w:rsidRPr="002808A1">
        <w:rPr>
          <w:rFonts w:ascii="Times New Roman" w:hAnsi="Times New Roman" w:cs="Times New Roman"/>
          <w:sz w:val="24"/>
          <w:szCs w:val="24"/>
        </w:rPr>
        <w:t>Спортивная подготовка.</w:t>
      </w:r>
    </w:p>
    <w:p w:rsidR="0037724A" w:rsidRPr="002808A1" w:rsidRDefault="0037724A" w:rsidP="002808A1">
      <w:pPr>
        <w:shd w:val="clear" w:color="auto" w:fill="FFFFFF"/>
        <w:spacing w:before="14"/>
        <w:ind w:left="36" w:right="58" w:firstLine="346"/>
        <w:jc w:val="both"/>
        <w:rPr>
          <w:rFonts w:ascii="Times New Roman" w:hAnsi="Times New Roman" w:cs="Times New Roman"/>
          <w:sz w:val="24"/>
          <w:szCs w:val="24"/>
        </w:rPr>
      </w:pPr>
      <w:r w:rsidRPr="002808A1">
        <w:rPr>
          <w:rFonts w:ascii="Times New Roman" w:hAnsi="Times New Roman" w:cs="Times New Roman"/>
          <w:sz w:val="24"/>
          <w:szCs w:val="24"/>
        </w:rPr>
        <w:t>Здоровье и здоровый образ жизни. Допинг. Концепция честного спорта.</w:t>
      </w:r>
    </w:p>
    <w:p w:rsidR="0037724A" w:rsidRPr="002808A1" w:rsidRDefault="0037724A" w:rsidP="002808A1">
      <w:pPr>
        <w:shd w:val="clear" w:color="auto" w:fill="FFFFFF"/>
        <w:spacing w:before="29"/>
        <w:ind w:left="389"/>
        <w:rPr>
          <w:rFonts w:ascii="Times New Roman" w:hAnsi="Times New Roman" w:cs="Times New Roman"/>
          <w:sz w:val="24"/>
          <w:szCs w:val="24"/>
        </w:rPr>
      </w:pPr>
      <w:r w:rsidRPr="002808A1">
        <w:rPr>
          <w:rFonts w:ascii="Times New Roman" w:hAnsi="Times New Roman" w:cs="Times New Roman"/>
          <w:sz w:val="24"/>
          <w:szCs w:val="24"/>
        </w:rPr>
        <w:t>Профессионально-прикладная физическая подготовка.</w:t>
      </w:r>
    </w:p>
    <w:p w:rsidR="0037724A" w:rsidRPr="002808A1" w:rsidRDefault="0037724A" w:rsidP="002808A1">
      <w:pPr>
        <w:shd w:val="clear" w:color="auto" w:fill="FFFFFF"/>
        <w:ind w:left="29" w:right="72" w:firstLine="338"/>
        <w:jc w:val="both"/>
        <w:rPr>
          <w:rFonts w:ascii="Times New Roman" w:hAnsi="Times New Roman" w:cs="Times New Roman"/>
          <w:sz w:val="24"/>
          <w:szCs w:val="24"/>
        </w:rPr>
      </w:pPr>
      <w:r w:rsidRPr="002808A1">
        <w:rPr>
          <w:rFonts w:ascii="Times New Roman" w:hAnsi="Times New Roman" w:cs="Times New Roman"/>
          <w:b/>
          <w:bCs/>
          <w:sz w:val="24"/>
          <w:szCs w:val="24"/>
        </w:rPr>
        <w:t xml:space="preserve">Физическая культура человека. </w:t>
      </w:r>
      <w:r w:rsidR="001744B9">
        <w:rPr>
          <w:rFonts w:ascii="Times New Roman" w:hAnsi="Times New Roman" w:cs="Times New Roman"/>
          <w:sz w:val="24"/>
          <w:szCs w:val="24"/>
        </w:rPr>
        <w:t>Режим дня и его основ</w:t>
      </w:r>
      <w:r w:rsidRPr="002808A1">
        <w:rPr>
          <w:rFonts w:ascii="Times New Roman" w:hAnsi="Times New Roman" w:cs="Times New Roman"/>
          <w:sz w:val="24"/>
          <w:szCs w:val="24"/>
        </w:rPr>
        <w:t>ное содержание.</w:t>
      </w:r>
    </w:p>
    <w:p w:rsidR="0037724A" w:rsidRPr="002808A1" w:rsidRDefault="0037724A" w:rsidP="002808A1">
      <w:pPr>
        <w:shd w:val="clear" w:color="auto" w:fill="FFFFFF"/>
        <w:spacing w:before="14"/>
        <w:ind w:left="29" w:right="72" w:firstLine="346"/>
        <w:jc w:val="both"/>
        <w:rPr>
          <w:rFonts w:ascii="Times New Roman" w:hAnsi="Times New Roman" w:cs="Times New Roman"/>
          <w:sz w:val="24"/>
          <w:szCs w:val="24"/>
        </w:rPr>
      </w:pPr>
      <w:r w:rsidRPr="002808A1">
        <w:rPr>
          <w:rFonts w:ascii="Times New Roman" w:hAnsi="Times New Roman" w:cs="Times New Roman"/>
          <w:sz w:val="24"/>
          <w:szCs w:val="24"/>
        </w:rPr>
        <w:t>Закаливание организма.</w:t>
      </w:r>
      <w:r w:rsidR="001744B9">
        <w:rPr>
          <w:rFonts w:ascii="Times New Roman" w:hAnsi="Times New Roman" w:cs="Times New Roman"/>
          <w:sz w:val="24"/>
          <w:szCs w:val="24"/>
        </w:rPr>
        <w:t xml:space="preserve"> Правила безопасности и гигиени</w:t>
      </w:r>
      <w:r w:rsidRPr="002808A1">
        <w:rPr>
          <w:rFonts w:ascii="Times New Roman" w:hAnsi="Times New Roman" w:cs="Times New Roman"/>
          <w:sz w:val="24"/>
          <w:szCs w:val="24"/>
        </w:rPr>
        <w:t>ческие требования.</w:t>
      </w:r>
    </w:p>
    <w:p w:rsidR="0037724A" w:rsidRPr="002808A1" w:rsidRDefault="0037724A" w:rsidP="002808A1">
      <w:pPr>
        <w:shd w:val="clear" w:color="auto" w:fill="FFFFFF"/>
        <w:spacing w:before="22"/>
        <w:ind w:left="22" w:right="72" w:firstLine="346"/>
        <w:jc w:val="both"/>
        <w:rPr>
          <w:rFonts w:ascii="Times New Roman" w:hAnsi="Times New Roman" w:cs="Times New Roman"/>
          <w:sz w:val="24"/>
          <w:szCs w:val="24"/>
        </w:rPr>
      </w:pPr>
      <w:r w:rsidRPr="002808A1">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37724A" w:rsidRPr="002808A1" w:rsidRDefault="0037724A" w:rsidP="002808A1">
      <w:pPr>
        <w:shd w:val="clear" w:color="auto" w:fill="FFFFFF"/>
        <w:spacing w:before="14"/>
        <w:ind w:left="22" w:right="86" w:firstLine="338"/>
        <w:jc w:val="both"/>
        <w:rPr>
          <w:rFonts w:ascii="Times New Roman" w:hAnsi="Times New Roman" w:cs="Times New Roman"/>
          <w:sz w:val="24"/>
          <w:szCs w:val="24"/>
        </w:rPr>
      </w:pPr>
      <w:r w:rsidRPr="002808A1">
        <w:rPr>
          <w:rFonts w:ascii="Times New Roman" w:hAnsi="Times New Roman" w:cs="Times New Roman"/>
          <w:sz w:val="24"/>
          <w:szCs w:val="24"/>
        </w:rPr>
        <w:t>Проведение самостояте</w:t>
      </w:r>
      <w:r w:rsidR="001744B9">
        <w:rPr>
          <w:rFonts w:ascii="Times New Roman" w:hAnsi="Times New Roman" w:cs="Times New Roman"/>
          <w:sz w:val="24"/>
          <w:szCs w:val="24"/>
        </w:rPr>
        <w:t>льных занятий по коррекции осан</w:t>
      </w:r>
      <w:r w:rsidRPr="002808A1">
        <w:rPr>
          <w:rFonts w:ascii="Times New Roman" w:hAnsi="Times New Roman" w:cs="Times New Roman"/>
          <w:sz w:val="24"/>
          <w:szCs w:val="24"/>
        </w:rPr>
        <w:t>ки и телосложения.</w:t>
      </w:r>
    </w:p>
    <w:p w:rsidR="0037724A" w:rsidRPr="002808A1" w:rsidRDefault="0037724A" w:rsidP="002808A1">
      <w:pPr>
        <w:shd w:val="clear" w:color="auto" w:fill="FFFFFF"/>
        <w:spacing w:before="7"/>
        <w:ind w:left="353"/>
        <w:rPr>
          <w:rFonts w:ascii="Times New Roman" w:hAnsi="Times New Roman" w:cs="Times New Roman"/>
          <w:sz w:val="24"/>
          <w:szCs w:val="24"/>
        </w:rPr>
      </w:pPr>
      <w:r w:rsidRPr="002808A1">
        <w:rPr>
          <w:rFonts w:ascii="Times New Roman" w:hAnsi="Times New Roman" w:cs="Times New Roman"/>
          <w:sz w:val="24"/>
          <w:szCs w:val="24"/>
        </w:rPr>
        <w:t>Восстановительный массаж.</w:t>
      </w:r>
    </w:p>
    <w:p w:rsidR="0037724A" w:rsidRPr="002808A1" w:rsidRDefault="0037724A" w:rsidP="002808A1">
      <w:pPr>
        <w:shd w:val="clear" w:color="auto" w:fill="FFFFFF"/>
        <w:ind w:left="353"/>
        <w:rPr>
          <w:rFonts w:ascii="Times New Roman" w:hAnsi="Times New Roman" w:cs="Times New Roman"/>
          <w:sz w:val="24"/>
          <w:szCs w:val="24"/>
        </w:rPr>
      </w:pPr>
      <w:r w:rsidRPr="002808A1">
        <w:rPr>
          <w:rFonts w:ascii="Times New Roman" w:hAnsi="Times New Roman" w:cs="Times New Roman"/>
          <w:sz w:val="24"/>
          <w:szCs w:val="24"/>
        </w:rPr>
        <w:t>Проведение банных процедур.</w:t>
      </w:r>
    </w:p>
    <w:p w:rsidR="0037724A" w:rsidRPr="002808A1" w:rsidRDefault="0037724A" w:rsidP="002808A1">
      <w:pPr>
        <w:shd w:val="clear" w:color="auto" w:fill="FFFFFF"/>
        <w:ind w:right="94" w:firstLine="353"/>
        <w:jc w:val="both"/>
        <w:rPr>
          <w:rFonts w:ascii="Times New Roman" w:hAnsi="Times New Roman" w:cs="Times New Roman"/>
          <w:sz w:val="24"/>
          <w:szCs w:val="24"/>
        </w:rPr>
      </w:pPr>
      <w:r w:rsidRPr="002808A1">
        <w:rPr>
          <w:rFonts w:ascii="Times New Roman" w:hAnsi="Times New Roman" w:cs="Times New Roman"/>
          <w:sz w:val="24"/>
          <w:szCs w:val="24"/>
        </w:rPr>
        <w:t>Первая помощь во время занятий физической культурой и спортом.</w:t>
      </w:r>
    </w:p>
    <w:p w:rsidR="0037724A" w:rsidRPr="002808A1" w:rsidRDefault="0037724A" w:rsidP="002808A1">
      <w:pPr>
        <w:shd w:val="clear" w:color="auto" w:fill="FFFFFF"/>
        <w:ind w:left="1174" w:right="806" w:firstLine="504"/>
        <w:rPr>
          <w:rFonts w:ascii="Times New Roman" w:hAnsi="Times New Roman" w:cs="Times New Roman"/>
          <w:sz w:val="24"/>
          <w:szCs w:val="24"/>
        </w:rPr>
      </w:pPr>
      <w:r w:rsidRPr="002808A1">
        <w:rPr>
          <w:rFonts w:ascii="Times New Roman" w:hAnsi="Times New Roman" w:cs="Times New Roman"/>
          <w:sz w:val="24"/>
          <w:szCs w:val="24"/>
        </w:rPr>
        <w:t>СПОСОБЫ ДВИГАТЕЛЬНОЙ (ФИЗКУЛЬТУРНОЙ) ДЕЯТЕЛЬНОСТИ</w:t>
      </w:r>
    </w:p>
    <w:p w:rsidR="0037724A" w:rsidRPr="002808A1" w:rsidRDefault="0037724A" w:rsidP="002808A1">
      <w:pPr>
        <w:shd w:val="clear" w:color="auto" w:fill="FFFFFF"/>
        <w:ind w:left="14" w:right="22" w:firstLine="346"/>
        <w:jc w:val="both"/>
        <w:rPr>
          <w:rFonts w:ascii="Times New Roman" w:hAnsi="Times New Roman" w:cs="Times New Roman"/>
          <w:sz w:val="24"/>
          <w:szCs w:val="24"/>
        </w:rPr>
      </w:pPr>
      <w:r w:rsidRPr="002808A1">
        <w:rPr>
          <w:rFonts w:ascii="Times New Roman" w:hAnsi="Times New Roman" w:cs="Times New Roman"/>
          <w:b/>
          <w:bCs/>
          <w:sz w:val="24"/>
          <w:szCs w:val="24"/>
        </w:rPr>
        <w:t xml:space="preserve">Организация и проведение самостоятельных занятий физической культурой. </w:t>
      </w:r>
      <w:r w:rsidRPr="002808A1">
        <w:rPr>
          <w:rFonts w:ascii="Times New Roman" w:hAnsi="Times New Roman" w:cs="Times New Roman"/>
          <w:sz w:val="24"/>
          <w:szCs w:val="24"/>
        </w:rPr>
        <w:t>Подготовка к занятиям физической культурой.</w:t>
      </w:r>
    </w:p>
    <w:p w:rsidR="0037724A" w:rsidRPr="002808A1" w:rsidRDefault="0037724A" w:rsidP="002808A1">
      <w:pPr>
        <w:shd w:val="clear" w:color="auto" w:fill="FFFFFF"/>
        <w:ind w:right="29" w:firstLine="360"/>
        <w:jc w:val="both"/>
        <w:rPr>
          <w:rFonts w:ascii="Times New Roman" w:hAnsi="Times New Roman" w:cs="Times New Roman"/>
          <w:sz w:val="24"/>
          <w:szCs w:val="24"/>
        </w:rPr>
      </w:pPr>
      <w:r w:rsidRPr="002808A1">
        <w:rPr>
          <w:rFonts w:ascii="Times New Roman" w:hAnsi="Times New Roman" w:cs="Times New Roman"/>
          <w:sz w:val="24"/>
          <w:szCs w:val="24"/>
        </w:rPr>
        <w:t xml:space="preserve">Выбор упражнений и </w:t>
      </w:r>
      <w:r w:rsidR="00DF1995" w:rsidRPr="002808A1">
        <w:rPr>
          <w:rFonts w:ascii="Times New Roman" w:hAnsi="Times New Roman" w:cs="Times New Roman"/>
          <w:sz w:val="24"/>
          <w:szCs w:val="24"/>
        </w:rPr>
        <w:t>составление индивидуальных комп</w:t>
      </w:r>
      <w:r w:rsidRPr="002808A1">
        <w:rPr>
          <w:rFonts w:ascii="Times New Roman" w:hAnsi="Times New Roman" w:cs="Times New Roman"/>
          <w:sz w:val="24"/>
          <w:szCs w:val="24"/>
        </w:rPr>
        <w:t xml:space="preserve">лексов для утренней зарядки, физкультминуток и </w:t>
      </w:r>
      <w:proofErr w:type="spellStart"/>
      <w:r w:rsidRPr="002808A1">
        <w:rPr>
          <w:rFonts w:ascii="Times New Roman" w:hAnsi="Times New Roman" w:cs="Times New Roman"/>
          <w:sz w:val="24"/>
          <w:szCs w:val="24"/>
        </w:rPr>
        <w:t>физкульт-пауз</w:t>
      </w:r>
      <w:proofErr w:type="spellEnd"/>
      <w:r w:rsidRPr="002808A1">
        <w:rPr>
          <w:rFonts w:ascii="Times New Roman" w:hAnsi="Times New Roman" w:cs="Times New Roman"/>
          <w:sz w:val="24"/>
          <w:szCs w:val="24"/>
        </w:rPr>
        <w:t xml:space="preserve"> (подвижных перемен).</w:t>
      </w:r>
    </w:p>
    <w:p w:rsidR="0037724A" w:rsidRPr="002808A1" w:rsidRDefault="0037724A" w:rsidP="002808A1">
      <w:pPr>
        <w:shd w:val="clear" w:color="auto" w:fill="FFFFFF"/>
        <w:ind w:left="367"/>
        <w:rPr>
          <w:rFonts w:ascii="Times New Roman" w:hAnsi="Times New Roman" w:cs="Times New Roman"/>
          <w:sz w:val="24"/>
          <w:szCs w:val="24"/>
        </w:rPr>
      </w:pPr>
      <w:r w:rsidRPr="002808A1">
        <w:rPr>
          <w:rFonts w:ascii="Times New Roman" w:hAnsi="Times New Roman" w:cs="Times New Roman"/>
          <w:sz w:val="24"/>
          <w:szCs w:val="24"/>
        </w:rPr>
        <w:t>Планирование занятий физической подготовкой.</w:t>
      </w:r>
    </w:p>
    <w:p w:rsidR="0037724A" w:rsidRPr="002808A1" w:rsidRDefault="0037724A" w:rsidP="002808A1">
      <w:pPr>
        <w:shd w:val="clear" w:color="auto" w:fill="FFFFFF"/>
        <w:ind w:left="14" w:right="22" w:firstLine="353"/>
        <w:jc w:val="both"/>
        <w:rPr>
          <w:rFonts w:ascii="Times New Roman" w:hAnsi="Times New Roman" w:cs="Times New Roman"/>
          <w:sz w:val="24"/>
          <w:szCs w:val="24"/>
        </w:rPr>
      </w:pPr>
      <w:r w:rsidRPr="002808A1">
        <w:rPr>
          <w:rFonts w:ascii="Times New Roman" w:hAnsi="Times New Roman" w:cs="Times New Roman"/>
          <w:sz w:val="24"/>
          <w:szCs w:val="24"/>
        </w:rPr>
        <w:t>Проведение самостоя</w:t>
      </w:r>
      <w:r w:rsidR="00DF1995" w:rsidRPr="002808A1">
        <w:rPr>
          <w:rFonts w:ascii="Times New Roman" w:hAnsi="Times New Roman" w:cs="Times New Roman"/>
          <w:sz w:val="24"/>
          <w:szCs w:val="24"/>
        </w:rPr>
        <w:t>тельных занятий прикладной физи</w:t>
      </w:r>
      <w:r w:rsidRPr="002808A1">
        <w:rPr>
          <w:rFonts w:ascii="Times New Roman" w:hAnsi="Times New Roman" w:cs="Times New Roman"/>
          <w:sz w:val="24"/>
          <w:szCs w:val="24"/>
        </w:rPr>
        <w:t>ческой подготовкой.</w:t>
      </w:r>
    </w:p>
    <w:p w:rsidR="0037724A" w:rsidRPr="002808A1" w:rsidRDefault="0037724A" w:rsidP="002808A1">
      <w:pPr>
        <w:shd w:val="clear" w:color="auto" w:fill="FFFFFF"/>
        <w:ind w:left="360"/>
        <w:rPr>
          <w:rFonts w:ascii="Times New Roman" w:hAnsi="Times New Roman" w:cs="Times New Roman"/>
          <w:sz w:val="24"/>
          <w:szCs w:val="24"/>
        </w:rPr>
      </w:pPr>
      <w:r w:rsidRPr="002808A1">
        <w:rPr>
          <w:rFonts w:ascii="Times New Roman" w:hAnsi="Times New Roman" w:cs="Times New Roman"/>
          <w:sz w:val="24"/>
          <w:szCs w:val="24"/>
        </w:rPr>
        <w:t>Организация досуга средствами физической культуры.</w:t>
      </w:r>
    </w:p>
    <w:p w:rsidR="0037724A" w:rsidRPr="002808A1" w:rsidRDefault="0037724A" w:rsidP="002808A1">
      <w:pPr>
        <w:shd w:val="clear" w:color="auto" w:fill="FFFFFF"/>
        <w:ind w:left="14" w:right="29" w:firstLine="346"/>
        <w:jc w:val="both"/>
        <w:rPr>
          <w:rFonts w:ascii="Times New Roman" w:hAnsi="Times New Roman" w:cs="Times New Roman"/>
          <w:sz w:val="24"/>
          <w:szCs w:val="24"/>
        </w:rPr>
      </w:pPr>
      <w:r w:rsidRPr="002808A1">
        <w:rPr>
          <w:rFonts w:ascii="Times New Roman" w:hAnsi="Times New Roman" w:cs="Times New Roman"/>
          <w:b/>
          <w:bCs/>
          <w:sz w:val="24"/>
          <w:szCs w:val="24"/>
        </w:rPr>
        <w:t>Оценка эффективности занятий физич</w:t>
      </w:r>
      <w:r w:rsidR="001744B9">
        <w:rPr>
          <w:rFonts w:ascii="Times New Roman" w:hAnsi="Times New Roman" w:cs="Times New Roman"/>
          <w:b/>
          <w:bCs/>
          <w:sz w:val="24"/>
          <w:szCs w:val="24"/>
        </w:rPr>
        <w:t>еской культу</w:t>
      </w:r>
      <w:r w:rsidRPr="002808A1">
        <w:rPr>
          <w:rFonts w:ascii="Times New Roman" w:hAnsi="Times New Roman" w:cs="Times New Roman"/>
          <w:b/>
          <w:bCs/>
          <w:sz w:val="24"/>
          <w:szCs w:val="24"/>
        </w:rPr>
        <w:t xml:space="preserve">рой. </w:t>
      </w:r>
      <w:r w:rsidRPr="002808A1">
        <w:rPr>
          <w:rFonts w:ascii="Times New Roman" w:hAnsi="Times New Roman" w:cs="Times New Roman"/>
          <w:sz w:val="24"/>
          <w:szCs w:val="24"/>
        </w:rPr>
        <w:t>Самонаблюдение и самоконтроль.</w:t>
      </w:r>
    </w:p>
    <w:p w:rsidR="0037724A" w:rsidRPr="002808A1" w:rsidRDefault="0037724A" w:rsidP="002808A1">
      <w:pPr>
        <w:shd w:val="clear" w:color="auto" w:fill="FFFFFF"/>
        <w:ind w:left="14" w:right="29" w:firstLine="346"/>
        <w:jc w:val="both"/>
        <w:rPr>
          <w:rFonts w:ascii="Times New Roman" w:hAnsi="Times New Roman" w:cs="Times New Roman"/>
          <w:sz w:val="24"/>
          <w:szCs w:val="24"/>
        </w:rPr>
      </w:pPr>
      <w:r w:rsidRPr="002808A1">
        <w:rPr>
          <w:rFonts w:ascii="Times New Roman" w:hAnsi="Times New Roman" w:cs="Times New Roman"/>
          <w:sz w:val="24"/>
          <w:szCs w:val="24"/>
        </w:rPr>
        <w:t>Оценка эффективност</w:t>
      </w:r>
      <w:r w:rsidR="001744B9">
        <w:rPr>
          <w:rFonts w:ascii="Times New Roman" w:hAnsi="Times New Roman" w:cs="Times New Roman"/>
          <w:sz w:val="24"/>
          <w:szCs w:val="24"/>
        </w:rPr>
        <w:t>и занятий физкультурно-оздорови</w:t>
      </w:r>
      <w:r w:rsidRPr="002808A1">
        <w:rPr>
          <w:rFonts w:ascii="Times New Roman" w:hAnsi="Times New Roman" w:cs="Times New Roman"/>
          <w:sz w:val="24"/>
          <w:szCs w:val="24"/>
        </w:rPr>
        <w:t>тельной деятельностью.</w:t>
      </w:r>
    </w:p>
    <w:p w:rsidR="0037724A" w:rsidRPr="002808A1" w:rsidRDefault="0037724A" w:rsidP="002808A1">
      <w:pPr>
        <w:shd w:val="clear" w:color="auto" w:fill="FFFFFF"/>
        <w:ind w:left="22" w:right="7" w:firstLine="338"/>
        <w:jc w:val="both"/>
        <w:rPr>
          <w:rFonts w:ascii="Times New Roman" w:hAnsi="Times New Roman" w:cs="Times New Roman"/>
          <w:sz w:val="24"/>
          <w:szCs w:val="24"/>
        </w:rPr>
      </w:pPr>
      <w:r w:rsidRPr="002808A1">
        <w:rPr>
          <w:rFonts w:ascii="Times New Roman" w:hAnsi="Times New Roman" w:cs="Times New Roman"/>
          <w:sz w:val="24"/>
          <w:szCs w:val="24"/>
        </w:rPr>
        <w:t>Оценка техники движен</w:t>
      </w:r>
      <w:r w:rsidR="001744B9">
        <w:rPr>
          <w:rFonts w:ascii="Times New Roman" w:hAnsi="Times New Roman" w:cs="Times New Roman"/>
          <w:sz w:val="24"/>
          <w:szCs w:val="24"/>
        </w:rPr>
        <w:t>ий, способы выявления и устране</w:t>
      </w:r>
      <w:r w:rsidRPr="002808A1">
        <w:rPr>
          <w:rFonts w:ascii="Times New Roman" w:hAnsi="Times New Roman" w:cs="Times New Roman"/>
          <w:sz w:val="24"/>
          <w:szCs w:val="24"/>
        </w:rPr>
        <w:t>ния ошибок в технике выполнения упражнений (технических ошибок).</w:t>
      </w:r>
    </w:p>
    <w:p w:rsidR="0037724A" w:rsidRPr="002808A1" w:rsidRDefault="0037724A" w:rsidP="002808A1">
      <w:pPr>
        <w:shd w:val="clear" w:color="auto" w:fill="FFFFFF"/>
        <w:ind w:left="29" w:right="14" w:firstLine="346"/>
        <w:jc w:val="both"/>
        <w:rPr>
          <w:rFonts w:ascii="Times New Roman" w:hAnsi="Times New Roman" w:cs="Times New Roman"/>
          <w:sz w:val="24"/>
          <w:szCs w:val="24"/>
        </w:rPr>
      </w:pPr>
      <w:r w:rsidRPr="002808A1">
        <w:rPr>
          <w:rFonts w:ascii="Times New Roman" w:hAnsi="Times New Roman" w:cs="Times New Roman"/>
          <w:sz w:val="24"/>
          <w:szCs w:val="24"/>
        </w:rPr>
        <w:t>Измерение резервов организма и состояния здоровья с по</w:t>
      </w:r>
      <w:r w:rsidRPr="002808A1">
        <w:rPr>
          <w:rFonts w:ascii="Times New Roman" w:hAnsi="Times New Roman" w:cs="Times New Roman"/>
          <w:sz w:val="24"/>
          <w:szCs w:val="24"/>
        </w:rPr>
        <w:softHyphen/>
        <w:t>мощью функциональных проб.</w:t>
      </w:r>
    </w:p>
    <w:p w:rsidR="0037724A" w:rsidRPr="002808A1" w:rsidRDefault="0037724A" w:rsidP="002808A1">
      <w:pPr>
        <w:shd w:val="clear" w:color="auto" w:fill="FFFFFF"/>
        <w:ind w:left="1044"/>
        <w:rPr>
          <w:rFonts w:ascii="Times New Roman" w:hAnsi="Times New Roman" w:cs="Times New Roman"/>
          <w:sz w:val="24"/>
          <w:szCs w:val="24"/>
        </w:rPr>
      </w:pPr>
      <w:r w:rsidRPr="002808A1">
        <w:rPr>
          <w:rFonts w:ascii="Times New Roman" w:hAnsi="Times New Roman" w:cs="Times New Roman"/>
          <w:sz w:val="24"/>
          <w:szCs w:val="24"/>
        </w:rPr>
        <w:t>ФИЗИЧЕСКОЕ СОВЕРШЕНСТВОВАНИЕ</w:t>
      </w:r>
    </w:p>
    <w:p w:rsidR="0037724A" w:rsidRPr="002808A1" w:rsidRDefault="0037724A" w:rsidP="002808A1">
      <w:pPr>
        <w:shd w:val="clear" w:color="auto" w:fill="FFFFFF"/>
        <w:ind w:left="36" w:right="7" w:firstLine="338"/>
        <w:jc w:val="both"/>
        <w:rPr>
          <w:rFonts w:ascii="Times New Roman" w:hAnsi="Times New Roman" w:cs="Times New Roman"/>
          <w:sz w:val="24"/>
          <w:szCs w:val="24"/>
        </w:rPr>
      </w:pPr>
      <w:r w:rsidRPr="002808A1">
        <w:rPr>
          <w:rFonts w:ascii="Times New Roman" w:hAnsi="Times New Roman" w:cs="Times New Roman"/>
          <w:b/>
          <w:bCs/>
          <w:sz w:val="24"/>
          <w:szCs w:val="24"/>
        </w:rPr>
        <w:t xml:space="preserve">Физкультурно-оздоровительная деятельность. </w:t>
      </w:r>
      <w:r w:rsidR="00DF1995" w:rsidRPr="002808A1">
        <w:rPr>
          <w:rFonts w:ascii="Times New Roman" w:hAnsi="Times New Roman" w:cs="Times New Roman"/>
          <w:sz w:val="24"/>
          <w:szCs w:val="24"/>
        </w:rPr>
        <w:t>Оздоро</w:t>
      </w:r>
      <w:r w:rsidRPr="002808A1">
        <w:rPr>
          <w:rFonts w:ascii="Times New Roman" w:hAnsi="Times New Roman" w:cs="Times New Roman"/>
          <w:sz w:val="24"/>
          <w:szCs w:val="24"/>
        </w:rPr>
        <w:t>вительные формы занятий в режиме учебного дня и учебной недели.</w:t>
      </w:r>
    </w:p>
    <w:p w:rsidR="0037724A" w:rsidRPr="002808A1" w:rsidRDefault="0037724A" w:rsidP="002808A1">
      <w:pPr>
        <w:shd w:val="clear" w:color="auto" w:fill="FFFFFF"/>
        <w:ind w:left="29" w:right="14" w:firstLine="353"/>
        <w:jc w:val="both"/>
        <w:rPr>
          <w:rFonts w:ascii="Times New Roman" w:hAnsi="Times New Roman" w:cs="Times New Roman"/>
          <w:sz w:val="24"/>
          <w:szCs w:val="24"/>
        </w:rPr>
      </w:pPr>
      <w:r w:rsidRPr="002808A1">
        <w:rPr>
          <w:rFonts w:ascii="Times New Roman" w:hAnsi="Times New Roman" w:cs="Times New Roman"/>
          <w:sz w:val="24"/>
          <w:szCs w:val="24"/>
        </w:rPr>
        <w:t>Индивидуальные компле</w:t>
      </w:r>
      <w:r w:rsidR="00DF1995" w:rsidRPr="002808A1">
        <w:rPr>
          <w:rFonts w:ascii="Times New Roman" w:hAnsi="Times New Roman" w:cs="Times New Roman"/>
          <w:sz w:val="24"/>
          <w:szCs w:val="24"/>
        </w:rPr>
        <w:t>ксы адаптивной (лечебной) и кор</w:t>
      </w:r>
      <w:r w:rsidRPr="002808A1">
        <w:rPr>
          <w:rFonts w:ascii="Times New Roman" w:hAnsi="Times New Roman" w:cs="Times New Roman"/>
          <w:sz w:val="24"/>
          <w:szCs w:val="24"/>
        </w:rPr>
        <w:t>ригирующей физической культуры.</w:t>
      </w:r>
    </w:p>
    <w:p w:rsidR="0037724A" w:rsidRPr="002808A1" w:rsidRDefault="0037724A" w:rsidP="002808A1">
      <w:pPr>
        <w:shd w:val="clear" w:color="auto" w:fill="FFFFFF"/>
        <w:ind w:left="29" w:right="14" w:firstLine="346"/>
        <w:jc w:val="both"/>
        <w:rPr>
          <w:rFonts w:ascii="Times New Roman" w:hAnsi="Times New Roman" w:cs="Times New Roman"/>
          <w:sz w:val="24"/>
          <w:szCs w:val="24"/>
        </w:rPr>
      </w:pPr>
      <w:r w:rsidRPr="002808A1">
        <w:rPr>
          <w:rFonts w:ascii="Times New Roman" w:hAnsi="Times New Roman" w:cs="Times New Roman"/>
          <w:b/>
          <w:bCs/>
          <w:sz w:val="24"/>
          <w:szCs w:val="24"/>
        </w:rPr>
        <w:t>Спортивно-оздоровительная деятельность с общеразвивающей направленностью.</w:t>
      </w:r>
    </w:p>
    <w:p w:rsidR="0037724A" w:rsidRPr="002808A1" w:rsidRDefault="0037724A" w:rsidP="002808A1">
      <w:pPr>
        <w:shd w:val="clear" w:color="auto" w:fill="FFFFFF"/>
        <w:ind w:left="43" w:firstLine="324"/>
        <w:jc w:val="both"/>
        <w:rPr>
          <w:rFonts w:ascii="Times New Roman" w:hAnsi="Times New Roman" w:cs="Times New Roman"/>
          <w:sz w:val="24"/>
          <w:szCs w:val="24"/>
        </w:rPr>
      </w:pPr>
      <w:r w:rsidRPr="002808A1">
        <w:rPr>
          <w:rFonts w:ascii="Times New Roman" w:hAnsi="Times New Roman" w:cs="Times New Roman"/>
          <w:b/>
          <w:bCs/>
          <w:i/>
          <w:iCs/>
          <w:sz w:val="24"/>
          <w:szCs w:val="24"/>
        </w:rPr>
        <w:t xml:space="preserve">Гимнастика с основами акробатики. </w:t>
      </w:r>
      <w:r w:rsidRPr="002808A1">
        <w:rPr>
          <w:rFonts w:ascii="Times New Roman" w:hAnsi="Times New Roman" w:cs="Times New Roman"/>
          <w:sz w:val="24"/>
          <w:szCs w:val="24"/>
        </w:rPr>
        <w:t>Организующие команды и приёмы.</w:t>
      </w:r>
    </w:p>
    <w:p w:rsidR="0037724A" w:rsidRPr="002808A1" w:rsidRDefault="0037724A" w:rsidP="002808A1">
      <w:pPr>
        <w:shd w:val="clear" w:color="auto" w:fill="FFFFFF"/>
        <w:ind w:left="374"/>
        <w:rPr>
          <w:rFonts w:ascii="Times New Roman" w:hAnsi="Times New Roman" w:cs="Times New Roman"/>
          <w:sz w:val="24"/>
          <w:szCs w:val="24"/>
        </w:rPr>
      </w:pPr>
      <w:r w:rsidRPr="002808A1">
        <w:rPr>
          <w:rFonts w:ascii="Times New Roman" w:hAnsi="Times New Roman" w:cs="Times New Roman"/>
          <w:sz w:val="24"/>
          <w:szCs w:val="24"/>
        </w:rPr>
        <w:t>Акробатические упражнения и комбинации.</w:t>
      </w:r>
    </w:p>
    <w:p w:rsidR="0037724A" w:rsidRPr="002808A1" w:rsidRDefault="0037724A" w:rsidP="002808A1">
      <w:pPr>
        <w:shd w:val="clear" w:color="auto" w:fill="FFFFFF"/>
        <w:ind w:left="396"/>
        <w:rPr>
          <w:rFonts w:ascii="Times New Roman" w:hAnsi="Times New Roman" w:cs="Times New Roman"/>
          <w:sz w:val="24"/>
          <w:szCs w:val="24"/>
        </w:rPr>
      </w:pPr>
      <w:r w:rsidRPr="002808A1">
        <w:rPr>
          <w:rFonts w:ascii="Times New Roman" w:hAnsi="Times New Roman" w:cs="Times New Roman"/>
          <w:sz w:val="24"/>
          <w:szCs w:val="24"/>
        </w:rPr>
        <w:t>Ритмическая гимнастика (девочки).</w:t>
      </w:r>
    </w:p>
    <w:p w:rsidR="0037724A" w:rsidRPr="002808A1" w:rsidRDefault="0037724A" w:rsidP="002808A1">
      <w:pPr>
        <w:shd w:val="clear" w:color="auto" w:fill="FFFFFF"/>
        <w:ind w:left="389"/>
        <w:rPr>
          <w:rFonts w:ascii="Times New Roman" w:hAnsi="Times New Roman" w:cs="Times New Roman"/>
          <w:sz w:val="24"/>
          <w:szCs w:val="24"/>
        </w:rPr>
      </w:pPr>
      <w:r w:rsidRPr="002808A1">
        <w:rPr>
          <w:rFonts w:ascii="Times New Roman" w:hAnsi="Times New Roman" w:cs="Times New Roman"/>
          <w:sz w:val="24"/>
          <w:szCs w:val="24"/>
        </w:rPr>
        <w:t>Опорные прыжки.</w:t>
      </w:r>
    </w:p>
    <w:p w:rsidR="0037724A" w:rsidRPr="002808A1" w:rsidRDefault="0037724A" w:rsidP="002808A1">
      <w:pPr>
        <w:shd w:val="clear" w:color="auto" w:fill="FFFFFF"/>
        <w:ind w:left="43" w:right="7" w:firstLine="338"/>
        <w:jc w:val="both"/>
        <w:rPr>
          <w:rFonts w:ascii="Times New Roman" w:hAnsi="Times New Roman" w:cs="Times New Roman"/>
          <w:sz w:val="24"/>
          <w:szCs w:val="24"/>
        </w:rPr>
      </w:pPr>
      <w:r w:rsidRPr="002808A1">
        <w:rPr>
          <w:rFonts w:ascii="Times New Roman" w:hAnsi="Times New Roman" w:cs="Times New Roman"/>
          <w:sz w:val="24"/>
          <w:szCs w:val="24"/>
        </w:rPr>
        <w:t>Упражнения и комбинац</w:t>
      </w:r>
      <w:r w:rsidR="00DF1995" w:rsidRPr="002808A1">
        <w:rPr>
          <w:rFonts w:ascii="Times New Roman" w:hAnsi="Times New Roman" w:cs="Times New Roman"/>
          <w:sz w:val="24"/>
          <w:szCs w:val="24"/>
        </w:rPr>
        <w:t>ии на гимнастическом бревне (де</w:t>
      </w:r>
      <w:r w:rsidRPr="002808A1">
        <w:rPr>
          <w:rFonts w:ascii="Times New Roman" w:hAnsi="Times New Roman" w:cs="Times New Roman"/>
          <w:sz w:val="24"/>
          <w:szCs w:val="24"/>
        </w:rPr>
        <w:t>вочки).</w:t>
      </w:r>
    </w:p>
    <w:p w:rsidR="0037724A" w:rsidRPr="002808A1" w:rsidRDefault="0037724A" w:rsidP="002808A1">
      <w:pPr>
        <w:shd w:val="clear" w:color="auto" w:fill="FFFFFF"/>
        <w:ind w:left="50" w:right="7" w:firstLine="331"/>
        <w:jc w:val="both"/>
        <w:rPr>
          <w:rFonts w:ascii="Times New Roman" w:hAnsi="Times New Roman" w:cs="Times New Roman"/>
          <w:sz w:val="24"/>
          <w:szCs w:val="24"/>
        </w:rPr>
      </w:pPr>
      <w:r w:rsidRPr="002808A1">
        <w:rPr>
          <w:rFonts w:ascii="Times New Roman" w:hAnsi="Times New Roman" w:cs="Times New Roman"/>
          <w:sz w:val="24"/>
          <w:szCs w:val="24"/>
        </w:rPr>
        <w:t>Упражнения и комбина</w:t>
      </w:r>
      <w:r w:rsidR="00DF1995" w:rsidRPr="002808A1">
        <w:rPr>
          <w:rFonts w:ascii="Times New Roman" w:hAnsi="Times New Roman" w:cs="Times New Roman"/>
          <w:sz w:val="24"/>
          <w:szCs w:val="24"/>
        </w:rPr>
        <w:t>ции на гимнастической переклади</w:t>
      </w:r>
      <w:r w:rsidRPr="002808A1">
        <w:rPr>
          <w:rFonts w:ascii="Times New Roman" w:hAnsi="Times New Roman" w:cs="Times New Roman"/>
          <w:sz w:val="24"/>
          <w:szCs w:val="24"/>
        </w:rPr>
        <w:t>не (мальчики).</w:t>
      </w:r>
    </w:p>
    <w:p w:rsidR="0037724A" w:rsidRPr="002808A1" w:rsidRDefault="0037724A" w:rsidP="002808A1">
      <w:pPr>
        <w:shd w:val="clear" w:color="auto" w:fill="FFFFFF"/>
        <w:ind w:left="374"/>
        <w:rPr>
          <w:rFonts w:ascii="Times New Roman" w:hAnsi="Times New Roman" w:cs="Times New Roman"/>
          <w:sz w:val="24"/>
          <w:szCs w:val="24"/>
        </w:rPr>
      </w:pPr>
      <w:r w:rsidRPr="002808A1">
        <w:rPr>
          <w:rFonts w:ascii="Times New Roman" w:hAnsi="Times New Roman" w:cs="Times New Roman"/>
          <w:b/>
          <w:bCs/>
          <w:i/>
          <w:iCs/>
          <w:sz w:val="24"/>
          <w:szCs w:val="24"/>
        </w:rPr>
        <w:lastRenderedPageBreak/>
        <w:t xml:space="preserve">Легкая атлетика.  </w:t>
      </w:r>
      <w:r w:rsidRPr="002808A1">
        <w:rPr>
          <w:rFonts w:ascii="Times New Roman" w:hAnsi="Times New Roman" w:cs="Times New Roman"/>
          <w:sz w:val="24"/>
          <w:szCs w:val="24"/>
        </w:rPr>
        <w:t>Беговые упражнения.</w:t>
      </w:r>
    </w:p>
    <w:p w:rsidR="0037724A" w:rsidRPr="002808A1" w:rsidRDefault="0037724A" w:rsidP="002808A1">
      <w:pPr>
        <w:shd w:val="clear" w:color="auto" w:fill="FFFFFF"/>
        <w:ind w:left="403"/>
        <w:rPr>
          <w:rFonts w:ascii="Times New Roman" w:hAnsi="Times New Roman" w:cs="Times New Roman"/>
          <w:sz w:val="24"/>
          <w:szCs w:val="24"/>
        </w:rPr>
      </w:pPr>
      <w:r w:rsidRPr="002808A1">
        <w:rPr>
          <w:rFonts w:ascii="Times New Roman" w:hAnsi="Times New Roman" w:cs="Times New Roman"/>
          <w:sz w:val="24"/>
          <w:szCs w:val="24"/>
        </w:rPr>
        <w:t>Прыжковые упражнения.</w:t>
      </w:r>
    </w:p>
    <w:p w:rsidR="0037724A" w:rsidRPr="002808A1" w:rsidRDefault="0037724A" w:rsidP="002808A1">
      <w:pPr>
        <w:shd w:val="clear" w:color="auto" w:fill="FFFFFF"/>
        <w:ind w:left="403"/>
        <w:rPr>
          <w:rFonts w:ascii="Times New Roman" w:hAnsi="Times New Roman" w:cs="Times New Roman"/>
          <w:sz w:val="24"/>
          <w:szCs w:val="24"/>
        </w:rPr>
      </w:pPr>
      <w:r w:rsidRPr="002808A1">
        <w:rPr>
          <w:rFonts w:ascii="Times New Roman" w:hAnsi="Times New Roman" w:cs="Times New Roman"/>
          <w:sz w:val="24"/>
          <w:szCs w:val="24"/>
        </w:rPr>
        <w:t>Метание малого мяча.</w:t>
      </w:r>
    </w:p>
    <w:p w:rsidR="00DF1995" w:rsidRPr="002808A1" w:rsidRDefault="00DF1995" w:rsidP="002808A1">
      <w:pPr>
        <w:shd w:val="clear" w:color="auto" w:fill="FFFFFF"/>
        <w:ind w:left="403"/>
        <w:rPr>
          <w:rFonts w:ascii="Times New Roman" w:hAnsi="Times New Roman" w:cs="Times New Roman"/>
          <w:b/>
          <w:i/>
          <w:sz w:val="24"/>
          <w:szCs w:val="24"/>
        </w:rPr>
      </w:pPr>
      <w:r w:rsidRPr="002808A1">
        <w:rPr>
          <w:rFonts w:ascii="Times New Roman" w:hAnsi="Times New Roman" w:cs="Times New Roman"/>
          <w:b/>
          <w:i/>
          <w:sz w:val="24"/>
          <w:szCs w:val="24"/>
        </w:rPr>
        <w:t xml:space="preserve">Кроссовая подготовка </w:t>
      </w:r>
      <w:r w:rsidRPr="002808A1">
        <w:rPr>
          <w:rFonts w:ascii="Times New Roman" w:hAnsi="Times New Roman" w:cs="Times New Roman"/>
          <w:sz w:val="24"/>
          <w:szCs w:val="24"/>
        </w:rPr>
        <w:t>длительный бег на выносливость</w:t>
      </w:r>
    </w:p>
    <w:p w:rsidR="0037724A" w:rsidRPr="002808A1" w:rsidRDefault="0037724A" w:rsidP="002808A1">
      <w:pPr>
        <w:shd w:val="clear" w:color="auto" w:fill="FFFFFF"/>
        <w:ind w:left="396"/>
        <w:rPr>
          <w:rFonts w:ascii="Times New Roman" w:hAnsi="Times New Roman" w:cs="Times New Roman"/>
          <w:sz w:val="24"/>
          <w:szCs w:val="24"/>
        </w:rPr>
      </w:pPr>
      <w:r w:rsidRPr="002808A1">
        <w:rPr>
          <w:rFonts w:ascii="Times New Roman" w:hAnsi="Times New Roman" w:cs="Times New Roman"/>
          <w:b/>
          <w:bCs/>
          <w:i/>
          <w:iCs/>
          <w:sz w:val="24"/>
          <w:szCs w:val="24"/>
        </w:rPr>
        <w:t xml:space="preserve">Спортивные игры. </w:t>
      </w:r>
      <w:r w:rsidRPr="002808A1">
        <w:rPr>
          <w:rFonts w:ascii="Times New Roman" w:hAnsi="Times New Roman" w:cs="Times New Roman"/>
          <w:i/>
          <w:iCs/>
          <w:sz w:val="24"/>
          <w:szCs w:val="24"/>
        </w:rPr>
        <w:t xml:space="preserve">Баскетбол. </w:t>
      </w:r>
      <w:r w:rsidRPr="002808A1">
        <w:rPr>
          <w:rFonts w:ascii="Times New Roman" w:hAnsi="Times New Roman" w:cs="Times New Roman"/>
          <w:sz w:val="24"/>
          <w:szCs w:val="24"/>
        </w:rPr>
        <w:t>Игра по правилам.</w:t>
      </w:r>
    </w:p>
    <w:p w:rsidR="0037724A" w:rsidRPr="002808A1" w:rsidRDefault="0037724A" w:rsidP="002808A1">
      <w:pPr>
        <w:shd w:val="clear" w:color="auto" w:fill="FFFFFF"/>
        <w:ind w:left="403"/>
        <w:rPr>
          <w:rFonts w:ascii="Times New Roman" w:hAnsi="Times New Roman" w:cs="Times New Roman"/>
          <w:sz w:val="24"/>
          <w:szCs w:val="24"/>
        </w:rPr>
      </w:pPr>
      <w:r w:rsidRPr="002808A1">
        <w:rPr>
          <w:rFonts w:ascii="Times New Roman" w:hAnsi="Times New Roman" w:cs="Times New Roman"/>
          <w:i/>
          <w:iCs/>
          <w:sz w:val="24"/>
          <w:szCs w:val="24"/>
        </w:rPr>
        <w:t xml:space="preserve">Волейбол. </w:t>
      </w:r>
      <w:r w:rsidRPr="002808A1">
        <w:rPr>
          <w:rFonts w:ascii="Times New Roman" w:hAnsi="Times New Roman" w:cs="Times New Roman"/>
          <w:sz w:val="24"/>
          <w:szCs w:val="24"/>
        </w:rPr>
        <w:t>Игра по правилам.</w:t>
      </w:r>
    </w:p>
    <w:p w:rsidR="0037724A" w:rsidRPr="002808A1" w:rsidRDefault="0037724A" w:rsidP="002808A1">
      <w:pPr>
        <w:shd w:val="clear" w:color="auto" w:fill="FFFFFF"/>
        <w:ind w:left="410"/>
        <w:rPr>
          <w:rFonts w:ascii="Times New Roman" w:hAnsi="Times New Roman" w:cs="Times New Roman"/>
          <w:sz w:val="24"/>
          <w:szCs w:val="24"/>
        </w:rPr>
      </w:pPr>
      <w:r w:rsidRPr="002808A1">
        <w:rPr>
          <w:rFonts w:ascii="Times New Roman" w:hAnsi="Times New Roman" w:cs="Times New Roman"/>
          <w:i/>
          <w:iCs/>
          <w:sz w:val="24"/>
          <w:szCs w:val="24"/>
        </w:rPr>
        <w:t xml:space="preserve">Футбол.  </w:t>
      </w:r>
      <w:r w:rsidRPr="002808A1">
        <w:rPr>
          <w:rFonts w:ascii="Times New Roman" w:hAnsi="Times New Roman" w:cs="Times New Roman"/>
          <w:sz w:val="24"/>
          <w:szCs w:val="24"/>
        </w:rPr>
        <w:t>Игра по правилам.</w:t>
      </w:r>
    </w:p>
    <w:p w:rsidR="0037724A" w:rsidRPr="002808A1" w:rsidRDefault="0037724A" w:rsidP="002808A1">
      <w:pPr>
        <w:shd w:val="clear" w:color="auto" w:fill="FFFFFF"/>
        <w:ind w:left="50" w:right="14" w:firstLine="346"/>
        <w:jc w:val="both"/>
        <w:rPr>
          <w:rFonts w:ascii="Times New Roman" w:hAnsi="Times New Roman" w:cs="Times New Roman"/>
          <w:sz w:val="24"/>
          <w:szCs w:val="24"/>
        </w:rPr>
      </w:pPr>
      <w:proofErr w:type="spellStart"/>
      <w:r w:rsidRPr="002808A1">
        <w:rPr>
          <w:rFonts w:ascii="Times New Roman" w:hAnsi="Times New Roman" w:cs="Times New Roman"/>
          <w:b/>
          <w:bCs/>
          <w:sz w:val="24"/>
          <w:szCs w:val="24"/>
        </w:rPr>
        <w:t>Прикладно-ориентированная</w:t>
      </w:r>
      <w:proofErr w:type="spellEnd"/>
      <w:r w:rsidRPr="002808A1">
        <w:rPr>
          <w:rFonts w:ascii="Times New Roman" w:hAnsi="Times New Roman" w:cs="Times New Roman"/>
          <w:b/>
          <w:bCs/>
          <w:sz w:val="24"/>
          <w:szCs w:val="24"/>
        </w:rPr>
        <w:t xml:space="preserve"> подготовка. </w:t>
      </w:r>
      <w:proofErr w:type="spellStart"/>
      <w:r w:rsidRPr="002808A1">
        <w:rPr>
          <w:rFonts w:ascii="Times New Roman" w:hAnsi="Times New Roman" w:cs="Times New Roman"/>
          <w:sz w:val="24"/>
          <w:szCs w:val="24"/>
        </w:rPr>
        <w:t>Прикладно-ориентированные</w:t>
      </w:r>
      <w:proofErr w:type="spellEnd"/>
      <w:r w:rsidRPr="002808A1">
        <w:rPr>
          <w:rFonts w:ascii="Times New Roman" w:hAnsi="Times New Roman" w:cs="Times New Roman"/>
          <w:sz w:val="24"/>
          <w:szCs w:val="24"/>
        </w:rPr>
        <w:t xml:space="preserve"> упражнения.</w:t>
      </w:r>
    </w:p>
    <w:p w:rsidR="0037724A" w:rsidRPr="002808A1" w:rsidRDefault="0037724A" w:rsidP="002808A1">
      <w:pPr>
        <w:shd w:val="clear" w:color="auto" w:fill="FFFFFF"/>
        <w:ind w:left="58" w:right="7" w:firstLine="331"/>
        <w:jc w:val="both"/>
        <w:rPr>
          <w:rFonts w:ascii="Times New Roman" w:hAnsi="Times New Roman" w:cs="Times New Roman"/>
          <w:sz w:val="24"/>
          <w:szCs w:val="24"/>
        </w:rPr>
      </w:pPr>
      <w:r w:rsidRPr="002808A1">
        <w:rPr>
          <w:rFonts w:ascii="Times New Roman" w:hAnsi="Times New Roman" w:cs="Times New Roman"/>
          <w:b/>
          <w:bCs/>
          <w:sz w:val="24"/>
          <w:szCs w:val="24"/>
        </w:rPr>
        <w:t xml:space="preserve">Упражнения общеразвивающей направленности. </w:t>
      </w:r>
      <w:r w:rsidR="00DF1995" w:rsidRPr="002808A1">
        <w:rPr>
          <w:rFonts w:ascii="Times New Roman" w:hAnsi="Times New Roman" w:cs="Times New Roman"/>
          <w:sz w:val="24"/>
          <w:szCs w:val="24"/>
        </w:rPr>
        <w:t>Обще</w:t>
      </w:r>
      <w:r w:rsidRPr="002808A1">
        <w:rPr>
          <w:rFonts w:ascii="Times New Roman" w:hAnsi="Times New Roman" w:cs="Times New Roman"/>
          <w:sz w:val="24"/>
          <w:szCs w:val="24"/>
        </w:rPr>
        <w:t>физическая подготовка.</w:t>
      </w:r>
    </w:p>
    <w:p w:rsidR="0037724A" w:rsidRPr="002808A1" w:rsidRDefault="0037724A" w:rsidP="002808A1">
      <w:pPr>
        <w:shd w:val="clear" w:color="auto" w:fill="FFFFFF"/>
        <w:ind w:left="50" w:right="14" w:firstLine="338"/>
        <w:jc w:val="both"/>
        <w:rPr>
          <w:rFonts w:ascii="Times New Roman" w:hAnsi="Times New Roman" w:cs="Times New Roman"/>
          <w:sz w:val="24"/>
          <w:szCs w:val="24"/>
        </w:rPr>
      </w:pPr>
      <w:r w:rsidRPr="002808A1">
        <w:rPr>
          <w:rFonts w:ascii="Times New Roman" w:hAnsi="Times New Roman" w:cs="Times New Roman"/>
          <w:b/>
          <w:bCs/>
          <w:i/>
          <w:iCs/>
          <w:sz w:val="24"/>
          <w:szCs w:val="24"/>
        </w:rPr>
        <w:t xml:space="preserve">Гимнастика с основами акробатики. </w:t>
      </w:r>
      <w:r w:rsidR="00DF1995" w:rsidRPr="002808A1">
        <w:rPr>
          <w:rFonts w:ascii="Times New Roman" w:hAnsi="Times New Roman" w:cs="Times New Roman"/>
          <w:sz w:val="24"/>
          <w:szCs w:val="24"/>
        </w:rPr>
        <w:t>Развитие гибко</w:t>
      </w:r>
      <w:r w:rsidRPr="002808A1">
        <w:rPr>
          <w:rFonts w:ascii="Times New Roman" w:hAnsi="Times New Roman" w:cs="Times New Roman"/>
          <w:sz w:val="24"/>
          <w:szCs w:val="24"/>
        </w:rPr>
        <w:t>сти, координации движений, силы, выносливости.</w:t>
      </w:r>
    </w:p>
    <w:p w:rsidR="0037724A" w:rsidRPr="002808A1" w:rsidRDefault="0037724A" w:rsidP="002808A1">
      <w:pPr>
        <w:shd w:val="clear" w:color="auto" w:fill="FFFFFF"/>
        <w:ind w:left="58" w:right="7" w:firstLine="317"/>
        <w:jc w:val="both"/>
        <w:rPr>
          <w:rFonts w:ascii="Times New Roman" w:hAnsi="Times New Roman" w:cs="Times New Roman"/>
          <w:sz w:val="24"/>
          <w:szCs w:val="24"/>
        </w:rPr>
      </w:pPr>
      <w:r w:rsidRPr="002808A1">
        <w:rPr>
          <w:rFonts w:ascii="Times New Roman" w:hAnsi="Times New Roman" w:cs="Times New Roman"/>
          <w:b/>
          <w:bCs/>
          <w:i/>
          <w:iCs/>
          <w:sz w:val="24"/>
          <w:szCs w:val="24"/>
        </w:rPr>
        <w:t xml:space="preserve">Лёгкая атлетика. </w:t>
      </w:r>
      <w:r w:rsidRPr="002808A1">
        <w:rPr>
          <w:rFonts w:ascii="Times New Roman" w:hAnsi="Times New Roman" w:cs="Times New Roman"/>
          <w:sz w:val="24"/>
          <w:szCs w:val="24"/>
        </w:rPr>
        <w:t>Ра</w:t>
      </w:r>
      <w:r w:rsidR="00DF1995" w:rsidRPr="002808A1">
        <w:rPr>
          <w:rFonts w:ascii="Times New Roman" w:hAnsi="Times New Roman" w:cs="Times New Roman"/>
          <w:sz w:val="24"/>
          <w:szCs w:val="24"/>
        </w:rPr>
        <w:t>звитие выносливости, силы, быст</w:t>
      </w:r>
      <w:r w:rsidRPr="002808A1">
        <w:rPr>
          <w:rFonts w:ascii="Times New Roman" w:hAnsi="Times New Roman" w:cs="Times New Roman"/>
          <w:sz w:val="24"/>
          <w:szCs w:val="24"/>
        </w:rPr>
        <w:t>роты, координации движений.</w:t>
      </w:r>
    </w:p>
    <w:p w:rsidR="00454CCE" w:rsidRPr="002808A1" w:rsidRDefault="0037724A" w:rsidP="002808A1">
      <w:pPr>
        <w:shd w:val="clear" w:color="auto" w:fill="FFFFFF"/>
        <w:ind w:left="284"/>
        <w:rPr>
          <w:rFonts w:ascii="Times New Roman" w:hAnsi="Times New Roman" w:cs="Times New Roman"/>
          <w:spacing w:val="-44"/>
          <w:sz w:val="24"/>
          <w:szCs w:val="24"/>
        </w:rPr>
      </w:pPr>
      <w:r w:rsidRPr="002808A1">
        <w:rPr>
          <w:rFonts w:ascii="Times New Roman" w:hAnsi="Times New Roman" w:cs="Times New Roman"/>
          <w:b/>
          <w:bCs/>
          <w:i/>
          <w:iCs/>
          <w:sz w:val="24"/>
          <w:szCs w:val="24"/>
        </w:rPr>
        <w:t xml:space="preserve">Баскетбол. </w:t>
      </w:r>
      <w:r w:rsidRPr="002808A1">
        <w:rPr>
          <w:rFonts w:ascii="Times New Roman" w:hAnsi="Times New Roman" w:cs="Times New Roman"/>
          <w:sz w:val="24"/>
          <w:szCs w:val="24"/>
        </w:rPr>
        <w:t>Развитие б</w:t>
      </w:r>
      <w:r w:rsidR="001744B9">
        <w:rPr>
          <w:rFonts w:ascii="Times New Roman" w:hAnsi="Times New Roman" w:cs="Times New Roman"/>
          <w:sz w:val="24"/>
          <w:szCs w:val="24"/>
        </w:rPr>
        <w:t>ыстроты, силы, выносливости, ко</w:t>
      </w:r>
      <w:r w:rsidRPr="002808A1">
        <w:rPr>
          <w:rFonts w:ascii="Times New Roman" w:hAnsi="Times New Roman" w:cs="Times New Roman"/>
          <w:sz w:val="24"/>
          <w:szCs w:val="24"/>
        </w:rPr>
        <w:t xml:space="preserve">ординации движений. </w:t>
      </w:r>
      <w:r w:rsidRPr="002808A1">
        <w:rPr>
          <w:rFonts w:ascii="Times New Roman" w:hAnsi="Times New Roman" w:cs="Times New Roman"/>
          <w:spacing w:val="-44"/>
          <w:sz w:val="24"/>
          <w:szCs w:val="24"/>
        </w:rPr>
        <w:t xml:space="preserve">  </w:t>
      </w:r>
    </w:p>
    <w:p w:rsidR="0037724A" w:rsidRPr="002808A1" w:rsidRDefault="0037724A" w:rsidP="002808A1">
      <w:pPr>
        <w:shd w:val="clear" w:color="auto" w:fill="FFFFFF"/>
        <w:ind w:left="284"/>
        <w:rPr>
          <w:rFonts w:ascii="Times New Roman" w:hAnsi="Times New Roman" w:cs="Times New Roman"/>
          <w:sz w:val="24"/>
          <w:szCs w:val="24"/>
        </w:rPr>
      </w:pPr>
      <w:r w:rsidRPr="002808A1">
        <w:rPr>
          <w:rFonts w:ascii="Times New Roman" w:hAnsi="Times New Roman" w:cs="Times New Roman"/>
          <w:spacing w:val="-44"/>
          <w:sz w:val="24"/>
          <w:szCs w:val="24"/>
        </w:rPr>
        <w:t xml:space="preserve">   </w:t>
      </w:r>
      <w:r w:rsidRPr="002808A1">
        <w:rPr>
          <w:rFonts w:ascii="Times New Roman" w:hAnsi="Times New Roman" w:cs="Times New Roman"/>
          <w:b/>
          <w:bCs/>
          <w:i/>
          <w:iCs/>
          <w:sz w:val="24"/>
          <w:szCs w:val="24"/>
        </w:rPr>
        <w:t xml:space="preserve">Футбол. </w:t>
      </w:r>
      <w:r w:rsidRPr="002808A1">
        <w:rPr>
          <w:rFonts w:ascii="Times New Roman" w:hAnsi="Times New Roman" w:cs="Times New Roman"/>
          <w:sz w:val="24"/>
          <w:szCs w:val="24"/>
        </w:rPr>
        <w:t>Развитие быстроты, силы, выносливости.</w:t>
      </w:r>
    </w:p>
    <w:p w:rsidR="00425F82" w:rsidRPr="002808A1" w:rsidRDefault="00425F82" w:rsidP="002808A1">
      <w:pPr>
        <w:shd w:val="clear" w:color="auto" w:fill="FFFFFF"/>
        <w:ind w:right="37"/>
        <w:jc w:val="center"/>
        <w:rPr>
          <w:rFonts w:ascii="Times New Roman" w:hAnsi="Times New Roman" w:cs="Times New Roman"/>
          <w:b/>
          <w:bCs/>
          <w:color w:val="000000"/>
          <w:spacing w:val="-4"/>
          <w:w w:val="96"/>
          <w:sz w:val="24"/>
          <w:szCs w:val="24"/>
        </w:rPr>
      </w:pPr>
      <w:r w:rsidRPr="002808A1">
        <w:rPr>
          <w:rFonts w:ascii="Times New Roman" w:hAnsi="Times New Roman" w:cs="Times New Roman"/>
          <w:b/>
          <w:bCs/>
          <w:color w:val="000000"/>
          <w:spacing w:val="-3"/>
          <w:w w:val="96"/>
          <w:sz w:val="24"/>
          <w:szCs w:val="24"/>
        </w:rPr>
        <w:t xml:space="preserve">Распределение учебных часов </w:t>
      </w:r>
      <w:r w:rsidRPr="002808A1">
        <w:rPr>
          <w:rFonts w:ascii="Times New Roman" w:hAnsi="Times New Roman" w:cs="Times New Roman"/>
          <w:b/>
          <w:bCs/>
          <w:color w:val="000000"/>
          <w:spacing w:val="-4"/>
          <w:w w:val="96"/>
          <w:sz w:val="24"/>
          <w:szCs w:val="24"/>
        </w:rPr>
        <w:t>по разделам программы</w:t>
      </w:r>
    </w:p>
    <w:tbl>
      <w:tblPr>
        <w:tblW w:w="10876" w:type="dxa"/>
        <w:tblLayout w:type="fixed"/>
        <w:tblCellMar>
          <w:left w:w="40" w:type="dxa"/>
          <w:right w:w="40" w:type="dxa"/>
        </w:tblCellMar>
        <w:tblLook w:val="04A0"/>
      </w:tblPr>
      <w:tblGrid>
        <w:gridCol w:w="4316"/>
        <w:gridCol w:w="996"/>
        <w:gridCol w:w="996"/>
        <w:gridCol w:w="1140"/>
        <w:gridCol w:w="856"/>
        <w:gridCol w:w="855"/>
        <w:gridCol w:w="856"/>
        <w:gridCol w:w="861"/>
      </w:tblGrid>
      <w:tr w:rsidR="00BC752C" w:rsidRPr="002808A1" w:rsidTr="002808A1">
        <w:trPr>
          <w:trHeight w:hRule="exact" w:val="387"/>
        </w:trPr>
        <w:tc>
          <w:tcPr>
            <w:tcW w:w="4316"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BC752C" w:rsidRPr="002808A1" w:rsidRDefault="00BC752C" w:rsidP="002808A1">
            <w:pPr>
              <w:shd w:val="clear" w:color="auto" w:fill="FFFFFF"/>
              <w:jc w:val="center"/>
              <w:rPr>
                <w:rFonts w:ascii="Times New Roman" w:hAnsi="Times New Roman" w:cs="Times New Roman"/>
                <w:color w:val="000000"/>
                <w:spacing w:val="-16"/>
                <w:w w:val="96"/>
                <w:sz w:val="24"/>
                <w:szCs w:val="24"/>
              </w:rPr>
            </w:pPr>
            <w:r w:rsidRPr="002808A1">
              <w:rPr>
                <w:rFonts w:ascii="Times New Roman" w:hAnsi="Times New Roman" w:cs="Times New Roman"/>
                <w:color w:val="000000"/>
                <w:spacing w:val="-16"/>
                <w:w w:val="96"/>
                <w:sz w:val="24"/>
                <w:szCs w:val="24"/>
              </w:rPr>
              <w:t>Тема</w:t>
            </w:r>
          </w:p>
        </w:tc>
        <w:tc>
          <w:tcPr>
            <w:tcW w:w="996" w:type="dxa"/>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color w:val="000000"/>
                <w:spacing w:val="-16"/>
                <w:w w:val="96"/>
                <w:sz w:val="24"/>
                <w:szCs w:val="24"/>
              </w:rPr>
            </w:pPr>
            <w:r w:rsidRPr="002808A1">
              <w:rPr>
                <w:rFonts w:ascii="Times New Roman" w:hAnsi="Times New Roman" w:cs="Times New Roman"/>
                <w:color w:val="000000"/>
                <w:spacing w:val="-16"/>
                <w:w w:val="96"/>
                <w:sz w:val="24"/>
                <w:szCs w:val="24"/>
              </w:rPr>
              <w:t xml:space="preserve">Авторская </w:t>
            </w:r>
          </w:p>
        </w:tc>
        <w:tc>
          <w:tcPr>
            <w:tcW w:w="996" w:type="dxa"/>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BC752C" w:rsidRPr="002808A1" w:rsidRDefault="002B1E95" w:rsidP="002808A1">
            <w:pPr>
              <w:shd w:val="clear" w:color="auto" w:fill="FFFFFF"/>
              <w:jc w:val="center"/>
              <w:rPr>
                <w:rFonts w:ascii="Times New Roman" w:hAnsi="Times New Roman" w:cs="Times New Roman"/>
                <w:color w:val="000000"/>
                <w:spacing w:val="-16"/>
                <w:w w:val="96"/>
                <w:sz w:val="24"/>
                <w:szCs w:val="24"/>
              </w:rPr>
            </w:pPr>
            <w:r w:rsidRPr="002808A1">
              <w:rPr>
                <w:rFonts w:ascii="Times New Roman" w:hAnsi="Times New Roman" w:cs="Times New Roman"/>
                <w:color w:val="000000"/>
                <w:spacing w:val="-16"/>
                <w:w w:val="96"/>
                <w:sz w:val="24"/>
                <w:szCs w:val="24"/>
              </w:rPr>
              <w:t>Рабочая</w:t>
            </w:r>
          </w:p>
        </w:tc>
        <w:tc>
          <w:tcPr>
            <w:tcW w:w="4567" w:type="dxa"/>
            <w:gridSpan w:val="5"/>
            <w:tcBorders>
              <w:top w:val="single" w:sz="6" w:space="0" w:color="auto"/>
              <w:left w:val="single" w:sz="6" w:space="0" w:color="auto"/>
              <w:bottom w:val="single" w:sz="4" w:space="0" w:color="auto"/>
              <w:right w:val="single" w:sz="4"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color w:val="000000"/>
                <w:spacing w:val="1"/>
                <w:sz w:val="24"/>
                <w:szCs w:val="24"/>
              </w:rPr>
            </w:pPr>
            <w:r w:rsidRPr="002808A1">
              <w:rPr>
                <w:rFonts w:ascii="Times New Roman" w:hAnsi="Times New Roman" w:cs="Times New Roman"/>
                <w:color w:val="000000"/>
                <w:spacing w:val="1"/>
                <w:sz w:val="24"/>
                <w:szCs w:val="24"/>
              </w:rPr>
              <w:t>Количество часов</w:t>
            </w:r>
          </w:p>
        </w:tc>
      </w:tr>
      <w:tr w:rsidR="00BC752C" w:rsidRPr="002808A1" w:rsidTr="002808A1">
        <w:trPr>
          <w:trHeight w:hRule="exact" w:val="294"/>
        </w:trPr>
        <w:tc>
          <w:tcPr>
            <w:tcW w:w="4316" w:type="dxa"/>
            <w:vMerge/>
            <w:tcBorders>
              <w:top w:val="single" w:sz="6" w:space="0" w:color="auto"/>
              <w:left w:val="single" w:sz="6" w:space="0" w:color="auto"/>
              <w:bottom w:val="single" w:sz="6" w:space="0" w:color="auto"/>
              <w:right w:val="single" w:sz="4"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4"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6"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color w:val="000000"/>
                <w:spacing w:val="-16"/>
                <w:w w:val="96"/>
                <w:sz w:val="24"/>
                <w:szCs w:val="24"/>
              </w:rPr>
            </w:pPr>
          </w:p>
        </w:tc>
        <w:tc>
          <w:tcPr>
            <w:tcW w:w="4567" w:type="dxa"/>
            <w:gridSpan w:val="5"/>
            <w:tcBorders>
              <w:top w:val="single" w:sz="4" w:space="0" w:color="auto"/>
              <w:left w:val="single" w:sz="6" w:space="0" w:color="auto"/>
              <w:bottom w:val="single" w:sz="6" w:space="0" w:color="auto"/>
              <w:right w:val="single" w:sz="4"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color w:val="000000"/>
                <w:spacing w:val="1"/>
                <w:sz w:val="24"/>
                <w:szCs w:val="24"/>
              </w:rPr>
            </w:pPr>
            <w:r w:rsidRPr="002808A1">
              <w:rPr>
                <w:rFonts w:ascii="Times New Roman" w:hAnsi="Times New Roman" w:cs="Times New Roman"/>
                <w:color w:val="000000"/>
                <w:spacing w:val="1"/>
                <w:sz w:val="24"/>
                <w:szCs w:val="24"/>
              </w:rPr>
              <w:t>Классы</w:t>
            </w:r>
          </w:p>
        </w:tc>
      </w:tr>
      <w:tr w:rsidR="00BC752C" w:rsidRPr="002808A1" w:rsidTr="002808A1">
        <w:trPr>
          <w:trHeight w:hRule="exact" w:val="613"/>
        </w:trPr>
        <w:tc>
          <w:tcPr>
            <w:tcW w:w="4316" w:type="dxa"/>
            <w:vMerge/>
            <w:tcBorders>
              <w:top w:val="single" w:sz="6" w:space="0" w:color="auto"/>
              <w:left w:val="single" w:sz="6" w:space="0" w:color="auto"/>
              <w:bottom w:val="single" w:sz="6" w:space="0" w:color="auto"/>
              <w:right w:val="single" w:sz="4" w:space="0" w:color="auto"/>
            </w:tcBorders>
            <w:vAlign w:val="center"/>
            <w:hideMark/>
          </w:tcPr>
          <w:p w:rsidR="00BC752C" w:rsidRPr="002808A1" w:rsidRDefault="00BC752C" w:rsidP="002808A1">
            <w:pPr>
              <w:widowControl/>
              <w:autoSpaceDE/>
              <w:autoSpaceDN/>
              <w:adjustRightInd/>
              <w:rPr>
                <w:rFonts w:ascii="Times New Roman" w:hAnsi="Times New Roman" w:cs="Times New Roman"/>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4" w:space="0" w:color="auto"/>
            </w:tcBorders>
            <w:vAlign w:val="center"/>
          </w:tcPr>
          <w:p w:rsidR="00BC752C" w:rsidRPr="002808A1" w:rsidRDefault="00BC752C" w:rsidP="002808A1">
            <w:pPr>
              <w:widowControl/>
              <w:autoSpaceDE/>
              <w:autoSpaceDN/>
              <w:adjustRightInd/>
              <w:rPr>
                <w:rFonts w:ascii="Times New Roman" w:hAnsi="Times New Roman" w:cs="Times New Roman"/>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6" w:space="0" w:color="auto"/>
            </w:tcBorders>
            <w:vAlign w:val="center"/>
          </w:tcPr>
          <w:p w:rsidR="00BC752C" w:rsidRPr="002808A1" w:rsidRDefault="00BC752C" w:rsidP="002808A1">
            <w:pPr>
              <w:widowControl/>
              <w:autoSpaceDE/>
              <w:autoSpaceDN/>
              <w:adjustRightInd/>
              <w:rPr>
                <w:rFonts w:ascii="Times New Roman" w:hAnsi="Times New Roman" w:cs="Times New Roman"/>
                <w:color w:val="000000"/>
                <w:spacing w:val="-16"/>
                <w:w w:val="96"/>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5</w:t>
            </w:r>
          </w:p>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класс</w:t>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6</w:t>
            </w:r>
          </w:p>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класс</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7</w:t>
            </w:r>
          </w:p>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класс</w:t>
            </w:r>
          </w:p>
        </w:tc>
        <w:tc>
          <w:tcPr>
            <w:tcW w:w="856" w:type="dxa"/>
            <w:tcBorders>
              <w:top w:val="single" w:sz="6" w:space="0" w:color="auto"/>
              <w:left w:val="single" w:sz="6" w:space="0" w:color="auto"/>
              <w:bottom w:val="single" w:sz="6" w:space="0" w:color="auto"/>
              <w:right w:val="single" w:sz="4"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8</w:t>
            </w:r>
          </w:p>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класс</w:t>
            </w:r>
          </w:p>
        </w:tc>
        <w:tc>
          <w:tcPr>
            <w:tcW w:w="860" w:type="dxa"/>
            <w:tcBorders>
              <w:top w:val="single" w:sz="6" w:space="0" w:color="auto"/>
              <w:left w:val="single" w:sz="4" w:space="0" w:color="auto"/>
              <w:bottom w:val="single" w:sz="6" w:space="0" w:color="auto"/>
              <w:right w:val="single" w:sz="6"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9</w:t>
            </w:r>
          </w:p>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класс</w:t>
            </w:r>
          </w:p>
        </w:tc>
      </w:tr>
      <w:tr w:rsidR="00BC752C" w:rsidRPr="002808A1" w:rsidTr="002808A1">
        <w:trPr>
          <w:trHeight w:hRule="exact" w:val="386"/>
        </w:trPr>
        <w:tc>
          <w:tcPr>
            <w:tcW w:w="4316" w:type="dxa"/>
            <w:tcBorders>
              <w:top w:val="single" w:sz="6" w:space="0" w:color="auto"/>
              <w:left w:val="single" w:sz="6" w:space="0" w:color="auto"/>
              <w:bottom w:val="single" w:sz="6" w:space="0" w:color="auto"/>
              <w:right w:val="single" w:sz="4" w:space="0" w:color="auto"/>
            </w:tcBorders>
            <w:vAlign w:val="center"/>
            <w:hideMark/>
          </w:tcPr>
          <w:p w:rsidR="00BC752C" w:rsidRPr="002808A1" w:rsidRDefault="00BC752C" w:rsidP="002808A1">
            <w:pPr>
              <w:widowControl/>
              <w:autoSpaceDE/>
              <w:autoSpaceDN/>
              <w:adjustRightInd/>
              <w:rPr>
                <w:rFonts w:ascii="Times New Roman" w:hAnsi="Times New Roman" w:cs="Times New Roman"/>
                <w:b/>
                <w:color w:val="000000"/>
                <w:spacing w:val="-16"/>
                <w:w w:val="96"/>
                <w:sz w:val="24"/>
                <w:szCs w:val="24"/>
              </w:rPr>
            </w:pPr>
            <w:r w:rsidRPr="002808A1">
              <w:rPr>
                <w:rFonts w:ascii="Times New Roman" w:hAnsi="Times New Roman" w:cs="Times New Roman"/>
                <w:b/>
                <w:color w:val="000000"/>
                <w:spacing w:val="-16"/>
                <w:w w:val="96"/>
                <w:sz w:val="24"/>
                <w:szCs w:val="24"/>
              </w:rPr>
              <w:t>Базовая часть</w:t>
            </w:r>
          </w:p>
        </w:tc>
        <w:tc>
          <w:tcPr>
            <w:tcW w:w="996" w:type="dxa"/>
            <w:tcBorders>
              <w:top w:val="single" w:sz="6" w:space="0" w:color="auto"/>
              <w:left w:val="single" w:sz="4" w:space="0" w:color="auto"/>
              <w:bottom w:val="single" w:sz="6" w:space="0" w:color="auto"/>
              <w:right w:val="single" w:sz="4" w:space="0" w:color="auto"/>
            </w:tcBorders>
            <w:vAlign w:val="center"/>
          </w:tcPr>
          <w:p w:rsidR="00BC752C" w:rsidRPr="002808A1" w:rsidRDefault="00BC752C" w:rsidP="002808A1">
            <w:pPr>
              <w:widowControl/>
              <w:autoSpaceDE/>
              <w:autoSpaceDN/>
              <w:adjustRightInd/>
              <w:jc w:val="center"/>
              <w:rPr>
                <w:rFonts w:ascii="Times New Roman" w:hAnsi="Times New Roman" w:cs="Times New Roman"/>
                <w:b/>
                <w:color w:val="000000"/>
                <w:spacing w:val="-16"/>
                <w:w w:val="96"/>
                <w:sz w:val="24"/>
                <w:szCs w:val="24"/>
              </w:rPr>
            </w:pPr>
            <w:r w:rsidRPr="002808A1">
              <w:rPr>
                <w:rFonts w:ascii="Times New Roman" w:hAnsi="Times New Roman" w:cs="Times New Roman"/>
                <w:b/>
                <w:color w:val="000000"/>
                <w:spacing w:val="-16"/>
                <w:w w:val="96"/>
                <w:sz w:val="24"/>
                <w:szCs w:val="24"/>
              </w:rPr>
              <w:t>75</w:t>
            </w:r>
          </w:p>
        </w:tc>
        <w:tc>
          <w:tcPr>
            <w:tcW w:w="996" w:type="dxa"/>
            <w:tcBorders>
              <w:top w:val="single" w:sz="6" w:space="0" w:color="auto"/>
              <w:left w:val="single" w:sz="4" w:space="0" w:color="auto"/>
              <w:bottom w:val="single" w:sz="6" w:space="0" w:color="auto"/>
              <w:right w:val="single" w:sz="6" w:space="0" w:color="auto"/>
            </w:tcBorders>
            <w:vAlign w:val="center"/>
          </w:tcPr>
          <w:p w:rsidR="00BC752C" w:rsidRPr="002808A1" w:rsidRDefault="002B1E95" w:rsidP="002808A1">
            <w:pPr>
              <w:widowControl/>
              <w:autoSpaceDE/>
              <w:autoSpaceDN/>
              <w:adjustRightInd/>
              <w:jc w:val="center"/>
              <w:rPr>
                <w:rFonts w:ascii="Times New Roman" w:hAnsi="Times New Roman" w:cs="Times New Roman"/>
                <w:b/>
                <w:color w:val="000000"/>
                <w:spacing w:val="-16"/>
                <w:w w:val="96"/>
                <w:sz w:val="24"/>
                <w:szCs w:val="24"/>
              </w:rPr>
            </w:pPr>
            <w:r w:rsidRPr="002808A1">
              <w:rPr>
                <w:rFonts w:ascii="Times New Roman" w:hAnsi="Times New Roman" w:cs="Times New Roman"/>
                <w:b/>
                <w:color w:val="000000"/>
                <w:spacing w:val="-16"/>
                <w:w w:val="96"/>
                <w:sz w:val="24"/>
                <w:szCs w:val="24"/>
              </w:rPr>
              <w:t>75</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75</w:t>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75</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75</w:t>
            </w:r>
          </w:p>
        </w:tc>
        <w:tc>
          <w:tcPr>
            <w:tcW w:w="856" w:type="dxa"/>
            <w:tcBorders>
              <w:top w:val="single" w:sz="6" w:space="0" w:color="auto"/>
              <w:left w:val="single" w:sz="6" w:space="0" w:color="auto"/>
              <w:bottom w:val="single" w:sz="6" w:space="0" w:color="auto"/>
              <w:right w:val="single" w:sz="4"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75</w:t>
            </w:r>
          </w:p>
        </w:tc>
        <w:tc>
          <w:tcPr>
            <w:tcW w:w="860" w:type="dxa"/>
            <w:tcBorders>
              <w:top w:val="single" w:sz="6" w:space="0" w:color="auto"/>
              <w:left w:val="single" w:sz="4" w:space="0" w:color="auto"/>
              <w:bottom w:val="single" w:sz="6" w:space="0" w:color="auto"/>
              <w:right w:val="single" w:sz="6" w:space="0" w:color="auto"/>
            </w:tcBorders>
            <w:shd w:val="clear" w:color="auto" w:fill="FFFFFF"/>
            <w:vAlign w:val="center"/>
          </w:tcPr>
          <w:p w:rsidR="00BC752C" w:rsidRPr="002808A1" w:rsidRDefault="00BC752C"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75</w:t>
            </w:r>
          </w:p>
        </w:tc>
      </w:tr>
      <w:tr w:rsidR="00CB3F5D" w:rsidRPr="002808A1" w:rsidTr="002808A1">
        <w:trPr>
          <w:trHeight w:hRule="exact" w:val="247"/>
        </w:trPr>
        <w:tc>
          <w:tcPr>
            <w:tcW w:w="4316" w:type="dxa"/>
            <w:tcBorders>
              <w:top w:val="single" w:sz="6" w:space="0" w:color="auto"/>
              <w:left w:val="single" w:sz="6" w:space="0" w:color="auto"/>
              <w:bottom w:val="single" w:sz="6" w:space="0" w:color="auto"/>
              <w:right w:val="single" w:sz="4" w:space="0" w:color="auto"/>
            </w:tcBorders>
            <w:shd w:val="clear" w:color="auto" w:fill="FFFFFF"/>
            <w:hideMark/>
          </w:tcPr>
          <w:p w:rsidR="00CB3F5D" w:rsidRPr="002808A1" w:rsidRDefault="00CB3F5D" w:rsidP="002808A1">
            <w:pPr>
              <w:shd w:val="clear" w:color="auto" w:fill="FFFFFF"/>
              <w:rPr>
                <w:rFonts w:ascii="Times New Roman" w:hAnsi="Times New Roman" w:cs="Times New Roman"/>
                <w:sz w:val="24"/>
                <w:szCs w:val="24"/>
              </w:rPr>
            </w:pPr>
            <w:r w:rsidRPr="002808A1">
              <w:rPr>
                <w:rFonts w:ascii="Times New Roman" w:hAnsi="Times New Roman" w:cs="Times New Roman"/>
                <w:color w:val="000000"/>
                <w:w w:val="96"/>
                <w:sz w:val="24"/>
                <w:szCs w:val="24"/>
              </w:rPr>
              <w:t>Знания о физической культуре</w:t>
            </w:r>
          </w:p>
        </w:tc>
        <w:tc>
          <w:tcPr>
            <w:tcW w:w="6560" w:type="dxa"/>
            <w:gridSpan w:val="7"/>
            <w:tcBorders>
              <w:top w:val="single" w:sz="6" w:space="0" w:color="auto"/>
              <w:left w:val="single" w:sz="4" w:space="0" w:color="auto"/>
              <w:bottom w:val="single" w:sz="6" w:space="0" w:color="auto"/>
              <w:right w:val="single" w:sz="6" w:space="0" w:color="auto"/>
            </w:tcBorders>
            <w:shd w:val="clear" w:color="auto" w:fill="FFFFFF"/>
          </w:tcPr>
          <w:p w:rsidR="00CB3F5D" w:rsidRPr="002808A1" w:rsidRDefault="00CB3F5D" w:rsidP="002808A1">
            <w:pPr>
              <w:shd w:val="clear" w:color="auto" w:fill="FFFFFF"/>
              <w:jc w:val="center"/>
              <w:rPr>
                <w:rFonts w:ascii="Times New Roman" w:hAnsi="Times New Roman" w:cs="Times New Roman"/>
                <w:color w:val="000000"/>
                <w:sz w:val="24"/>
                <w:szCs w:val="24"/>
              </w:rPr>
            </w:pPr>
            <w:r w:rsidRPr="002808A1">
              <w:rPr>
                <w:rFonts w:ascii="Times New Roman" w:hAnsi="Times New Roman" w:cs="Times New Roman"/>
                <w:color w:val="000000"/>
                <w:sz w:val="24"/>
                <w:szCs w:val="24"/>
              </w:rPr>
              <w:t>В процессе уроков</w:t>
            </w:r>
          </w:p>
        </w:tc>
      </w:tr>
      <w:tr w:rsidR="00BC752C" w:rsidRPr="002808A1" w:rsidTr="002808A1">
        <w:trPr>
          <w:trHeight w:hRule="exact" w:val="309"/>
        </w:trPr>
        <w:tc>
          <w:tcPr>
            <w:tcW w:w="4316" w:type="dxa"/>
            <w:tcBorders>
              <w:top w:val="single" w:sz="6" w:space="0" w:color="auto"/>
              <w:left w:val="single" w:sz="6" w:space="0" w:color="auto"/>
              <w:bottom w:val="single" w:sz="6" w:space="0" w:color="auto"/>
              <w:right w:val="single" w:sz="4" w:space="0" w:color="auto"/>
            </w:tcBorders>
            <w:shd w:val="clear" w:color="auto" w:fill="FFFFFF"/>
            <w:hideMark/>
          </w:tcPr>
          <w:p w:rsidR="00BC752C" w:rsidRPr="002808A1" w:rsidRDefault="00BC752C" w:rsidP="002808A1">
            <w:pPr>
              <w:shd w:val="clear" w:color="auto" w:fill="FFFFFF"/>
              <w:ind w:right="22"/>
              <w:rPr>
                <w:rFonts w:ascii="Times New Roman" w:hAnsi="Times New Roman" w:cs="Times New Roman"/>
                <w:sz w:val="24"/>
                <w:szCs w:val="24"/>
              </w:rPr>
            </w:pPr>
            <w:r w:rsidRPr="002808A1">
              <w:rPr>
                <w:rFonts w:ascii="Times New Roman" w:hAnsi="Times New Roman" w:cs="Times New Roman"/>
                <w:color w:val="000000"/>
                <w:w w:val="96"/>
                <w:sz w:val="24"/>
                <w:szCs w:val="24"/>
              </w:rPr>
              <w:t>Гимнастика с элементами акро</w:t>
            </w:r>
            <w:r w:rsidRPr="002808A1">
              <w:rPr>
                <w:rFonts w:ascii="Times New Roman" w:hAnsi="Times New Roman" w:cs="Times New Roman"/>
                <w:color w:val="000000"/>
                <w:spacing w:val="-2"/>
                <w:w w:val="96"/>
                <w:sz w:val="24"/>
                <w:szCs w:val="24"/>
              </w:rPr>
              <w:t>батики</w:t>
            </w:r>
          </w:p>
        </w:tc>
        <w:tc>
          <w:tcPr>
            <w:tcW w:w="996" w:type="dxa"/>
            <w:tcBorders>
              <w:top w:val="single" w:sz="6" w:space="0" w:color="auto"/>
              <w:left w:val="single" w:sz="4" w:space="0" w:color="auto"/>
              <w:bottom w:val="single" w:sz="6" w:space="0" w:color="auto"/>
              <w:right w:val="single" w:sz="4" w:space="0" w:color="auto"/>
            </w:tcBorders>
            <w:shd w:val="clear" w:color="auto" w:fill="FFFFFF"/>
          </w:tcPr>
          <w:p w:rsidR="00BC752C" w:rsidRPr="002808A1" w:rsidRDefault="00BC752C" w:rsidP="002808A1">
            <w:pPr>
              <w:shd w:val="clear" w:color="auto" w:fill="FFFFFF"/>
              <w:ind w:right="22"/>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BC752C" w:rsidRPr="002808A1" w:rsidRDefault="006E64AC" w:rsidP="002808A1">
            <w:pPr>
              <w:shd w:val="clear" w:color="auto" w:fill="FFFFFF"/>
              <w:ind w:right="22"/>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860" w:type="dxa"/>
            <w:tcBorders>
              <w:top w:val="single" w:sz="6" w:space="0" w:color="auto"/>
              <w:left w:val="single" w:sz="4" w:space="0" w:color="auto"/>
              <w:bottom w:val="single" w:sz="6" w:space="0" w:color="auto"/>
              <w:right w:val="single" w:sz="6"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18</w:t>
            </w:r>
          </w:p>
        </w:tc>
      </w:tr>
      <w:tr w:rsidR="00BC752C" w:rsidRPr="002808A1" w:rsidTr="002808A1">
        <w:trPr>
          <w:trHeight w:hRule="exact" w:val="247"/>
        </w:trPr>
        <w:tc>
          <w:tcPr>
            <w:tcW w:w="4316" w:type="dxa"/>
            <w:tcBorders>
              <w:top w:val="single" w:sz="6" w:space="0" w:color="auto"/>
              <w:left w:val="single" w:sz="6" w:space="0" w:color="auto"/>
              <w:bottom w:val="single" w:sz="6" w:space="0" w:color="auto"/>
              <w:right w:val="single" w:sz="4" w:space="0" w:color="auto"/>
            </w:tcBorders>
            <w:shd w:val="clear" w:color="auto" w:fill="FFFFFF"/>
            <w:hideMark/>
          </w:tcPr>
          <w:p w:rsidR="00BC752C" w:rsidRPr="002808A1" w:rsidRDefault="00BC752C" w:rsidP="002808A1">
            <w:pPr>
              <w:shd w:val="clear" w:color="auto" w:fill="FFFFFF"/>
              <w:rPr>
                <w:rFonts w:ascii="Times New Roman" w:hAnsi="Times New Roman" w:cs="Times New Roman"/>
                <w:sz w:val="24"/>
                <w:szCs w:val="24"/>
              </w:rPr>
            </w:pPr>
            <w:r w:rsidRPr="002808A1">
              <w:rPr>
                <w:rFonts w:ascii="Times New Roman" w:hAnsi="Times New Roman" w:cs="Times New Roman"/>
                <w:color w:val="000000"/>
                <w:w w:val="96"/>
                <w:sz w:val="24"/>
                <w:szCs w:val="24"/>
              </w:rPr>
              <w:t>Легкая атлетика</w:t>
            </w:r>
          </w:p>
        </w:tc>
        <w:tc>
          <w:tcPr>
            <w:tcW w:w="996" w:type="dxa"/>
            <w:tcBorders>
              <w:top w:val="single" w:sz="6" w:space="0" w:color="auto"/>
              <w:left w:val="single" w:sz="4" w:space="0" w:color="auto"/>
              <w:bottom w:val="single" w:sz="6" w:space="0" w:color="auto"/>
              <w:right w:val="single" w:sz="4"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21</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BC752C" w:rsidRPr="002808A1" w:rsidRDefault="006E64A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21</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21</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21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21</w:t>
            </w: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21</w:t>
            </w:r>
          </w:p>
        </w:tc>
        <w:tc>
          <w:tcPr>
            <w:tcW w:w="860" w:type="dxa"/>
            <w:tcBorders>
              <w:top w:val="single" w:sz="6" w:space="0" w:color="auto"/>
              <w:left w:val="single" w:sz="4" w:space="0" w:color="auto"/>
              <w:bottom w:val="single" w:sz="6" w:space="0" w:color="auto"/>
              <w:right w:val="single" w:sz="6"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21</w:t>
            </w:r>
          </w:p>
        </w:tc>
      </w:tr>
      <w:tr w:rsidR="00BC752C" w:rsidRPr="002808A1" w:rsidTr="002808A1">
        <w:trPr>
          <w:trHeight w:hRule="exact" w:val="247"/>
        </w:trPr>
        <w:tc>
          <w:tcPr>
            <w:tcW w:w="4316" w:type="dxa"/>
            <w:tcBorders>
              <w:top w:val="single" w:sz="6" w:space="0" w:color="auto"/>
              <w:left w:val="single" w:sz="6" w:space="0" w:color="auto"/>
              <w:bottom w:val="single" w:sz="6" w:space="0" w:color="auto"/>
              <w:right w:val="single" w:sz="4" w:space="0" w:color="auto"/>
            </w:tcBorders>
            <w:shd w:val="clear" w:color="auto" w:fill="FFFFFF"/>
            <w:hideMark/>
          </w:tcPr>
          <w:p w:rsidR="00BC752C" w:rsidRPr="002808A1" w:rsidRDefault="00BC752C" w:rsidP="002808A1">
            <w:pPr>
              <w:shd w:val="clear" w:color="auto" w:fill="FFFFFF"/>
              <w:rPr>
                <w:rFonts w:ascii="Times New Roman" w:hAnsi="Times New Roman" w:cs="Times New Roman"/>
                <w:sz w:val="24"/>
                <w:szCs w:val="24"/>
              </w:rPr>
            </w:pPr>
            <w:r w:rsidRPr="002808A1">
              <w:rPr>
                <w:rFonts w:ascii="Times New Roman" w:hAnsi="Times New Roman" w:cs="Times New Roman"/>
                <w:color w:val="000000"/>
                <w:spacing w:val="-2"/>
                <w:w w:val="96"/>
                <w:sz w:val="24"/>
                <w:szCs w:val="24"/>
              </w:rPr>
              <w:t>Лыжная подготовка</w:t>
            </w:r>
          </w:p>
        </w:tc>
        <w:tc>
          <w:tcPr>
            <w:tcW w:w="996" w:type="dxa"/>
            <w:tcBorders>
              <w:top w:val="single" w:sz="6" w:space="0" w:color="auto"/>
              <w:left w:val="single" w:sz="4" w:space="0" w:color="auto"/>
              <w:bottom w:val="single" w:sz="6" w:space="0" w:color="auto"/>
              <w:right w:val="single" w:sz="4"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BC752C" w:rsidRPr="002808A1" w:rsidRDefault="00BC752C"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w:t>
            </w: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w:t>
            </w:r>
          </w:p>
        </w:tc>
        <w:tc>
          <w:tcPr>
            <w:tcW w:w="860" w:type="dxa"/>
            <w:tcBorders>
              <w:top w:val="single" w:sz="6" w:space="0" w:color="auto"/>
              <w:left w:val="single" w:sz="4" w:space="0" w:color="auto"/>
              <w:bottom w:val="single" w:sz="6" w:space="0" w:color="auto"/>
              <w:right w:val="single" w:sz="6"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w:t>
            </w:r>
          </w:p>
        </w:tc>
      </w:tr>
      <w:tr w:rsidR="00BC752C" w:rsidRPr="002808A1" w:rsidTr="002808A1">
        <w:trPr>
          <w:trHeight w:hRule="exact" w:val="247"/>
        </w:trPr>
        <w:tc>
          <w:tcPr>
            <w:tcW w:w="4316" w:type="dxa"/>
            <w:tcBorders>
              <w:top w:val="single" w:sz="6" w:space="0" w:color="auto"/>
              <w:left w:val="single" w:sz="6" w:space="0" w:color="auto"/>
              <w:bottom w:val="single" w:sz="6" w:space="0" w:color="auto"/>
              <w:right w:val="single" w:sz="4" w:space="0" w:color="auto"/>
            </w:tcBorders>
            <w:shd w:val="clear" w:color="auto" w:fill="FFFFFF"/>
            <w:hideMark/>
          </w:tcPr>
          <w:p w:rsidR="00BC752C" w:rsidRPr="002808A1" w:rsidRDefault="00BC752C" w:rsidP="002808A1">
            <w:pPr>
              <w:shd w:val="clear" w:color="auto" w:fill="FFFFFF"/>
              <w:rPr>
                <w:rFonts w:ascii="Times New Roman" w:hAnsi="Times New Roman" w:cs="Times New Roman"/>
                <w:b/>
                <w:color w:val="000000"/>
                <w:spacing w:val="-2"/>
                <w:w w:val="96"/>
                <w:sz w:val="24"/>
                <w:szCs w:val="24"/>
              </w:rPr>
            </w:pPr>
            <w:r w:rsidRPr="002808A1">
              <w:rPr>
                <w:rFonts w:ascii="Times New Roman" w:hAnsi="Times New Roman" w:cs="Times New Roman"/>
                <w:b/>
                <w:color w:val="000000"/>
                <w:spacing w:val="-2"/>
                <w:w w:val="96"/>
                <w:sz w:val="24"/>
                <w:szCs w:val="24"/>
              </w:rPr>
              <w:t>Кроссовая подготовка</w:t>
            </w:r>
          </w:p>
        </w:tc>
        <w:tc>
          <w:tcPr>
            <w:tcW w:w="996" w:type="dxa"/>
            <w:tcBorders>
              <w:top w:val="single" w:sz="6" w:space="0" w:color="auto"/>
              <w:left w:val="single" w:sz="4" w:space="0" w:color="auto"/>
              <w:bottom w:val="single" w:sz="6" w:space="0" w:color="auto"/>
              <w:right w:val="single" w:sz="4"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b/>
                <w:color w:val="000000"/>
                <w:spacing w:val="-2"/>
                <w:w w:val="96"/>
                <w:sz w:val="24"/>
                <w:szCs w:val="24"/>
              </w:rPr>
            </w:pP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BC752C" w:rsidRPr="002808A1" w:rsidRDefault="00267D3C" w:rsidP="002808A1">
            <w:pPr>
              <w:shd w:val="clear" w:color="auto" w:fill="FFFFFF"/>
              <w:jc w:val="center"/>
              <w:rPr>
                <w:rFonts w:ascii="Times New Roman" w:hAnsi="Times New Roman" w:cs="Times New Roman"/>
                <w:color w:val="000000"/>
                <w:spacing w:val="-2"/>
                <w:w w:val="96"/>
                <w:sz w:val="24"/>
                <w:szCs w:val="24"/>
              </w:rPr>
            </w:pPr>
            <w:r w:rsidRPr="002808A1">
              <w:rPr>
                <w:rFonts w:ascii="Times New Roman" w:hAnsi="Times New Roman" w:cs="Times New Roman"/>
                <w:color w:val="000000"/>
                <w:spacing w:val="-2"/>
                <w:w w:val="96"/>
                <w:sz w:val="24"/>
                <w:szCs w:val="24"/>
              </w:rPr>
              <w:t>18</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color w:val="000000"/>
                <w:sz w:val="24"/>
                <w:szCs w:val="24"/>
              </w:rPr>
            </w:pPr>
            <w:r w:rsidRPr="002808A1">
              <w:rPr>
                <w:rFonts w:ascii="Times New Roman" w:hAnsi="Times New Roman" w:cs="Times New Roman"/>
                <w:color w:val="000000"/>
                <w:sz w:val="24"/>
                <w:szCs w:val="24"/>
              </w:rPr>
              <w:t>18</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BC752C" w:rsidRPr="002808A1" w:rsidRDefault="00BC752C" w:rsidP="002808A1">
            <w:pPr>
              <w:shd w:val="clear" w:color="auto" w:fill="FFFFFF"/>
              <w:jc w:val="center"/>
              <w:rPr>
                <w:rFonts w:ascii="Times New Roman" w:hAnsi="Times New Roman" w:cs="Times New Roman"/>
                <w:color w:val="000000"/>
                <w:sz w:val="24"/>
                <w:szCs w:val="24"/>
              </w:rPr>
            </w:pPr>
            <w:r w:rsidRPr="002808A1">
              <w:rPr>
                <w:rFonts w:ascii="Times New Roman" w:hAnsi="Times New Roman" w:cs="Times New Roman"/>
                <w:color w:val="000000"/>
                <w:sz w:val="24"/>
                <w:szCs w:val="24"/>
              </w:rPr>
              <w:t>18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color w:val="000000"/>
                <w:sz w:val="24"/>
                <w:szCs w:val="24"/>
              </w:rPr>
            </w:pPr>
            <w:r w:rsidRPr="002808A1">
              <w:rPr>
                <w:rFonts w:ascii="Times New Roman" w:hAnsi="Times New Roman" w:cs="Times New Roman"/>
                <w:color w:val="000000"/>
                <w:sz w:val="24"/>
                <w:szCs w:val="24"/>
              </w:rPr>
              <w:t>18</w:t>
            </w: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color w:val="000000"/>
                <w:sz w:val="24"/>
                <w:szCs w:val="24"/>
              </w:rPr>
            </w:pPr>
            <w:r w:rsidRPr="002808A1">
              <w:rPr>
                <w:rFonts w:ascii="Times New Roman" w:hAnsi="Times New Roman" w:cs="Times New Roman"/>
                <w:color w:val="000000"/>
                <w:sz w:val="24"/>
                <w:szCs w:val="24"/>
              </w:rPr>
              <w:t>18</w:t>
            </w:r>
          </w:p>
        </w:tc>
        <w:tc>
          <w:tcPr>
            <w:tcW w:w="860" w:type="dxa"/>
            <w:tcBorders>
              <w:top w:val="single" w:sz="6" w:space="0" w:color="auto"/>
              <w:left w:val="single" w:sz="4" w:space="0" w:color="auto"/>
              <w:bottom w:val="single" w:sz="6" w:space="0" w:color="auto"/>
              <w:right w:val="single" w:sz="6" w:space="0" w:color="auto"/>
            </w:tcBorders>
            <w:shd w:val="clear" w:color="auto" w:fill="FFFFFF"/>
          </w:tcPr>
          <w:p w:rsidR="00BC752C" w:rsidRPr="002808A1" w:rsidRDefault="00BC752C" w:rsidP="002808A1">
            <w:pPr>
              <w:shd w:val="clear" w:color="auto" w:fill="FFFFFF"/>
              <w:jc w:val="center"/>
              <w:rPr>
                <w:rFonts w:ascii="Times New Roman" w:hAnsi="Times New Roman" w:cs="Times New Roman"/>
                <w:color w:val="000000"/>
                <w:sz w:val="24"/>
                <w:szCs w:val="24"/>
              </w:rPr>
            </w:pPr>
            <w:r w:rsidRPr="002808A1">
              <w:rPr>
                <w:rFonts w:ascii="Times New Roman" w:hAnsi="Times New Roman" w:cs="Times New Roman"/>
                <w:color w:val="000000"/>
                <w:sz w:val="24"/>
                <w:szCs w:val="24"/>
              </w:rPr>
              <w:t>18</w:t>
            </w:r>
          </w:p>
        </w:tc>
      </w:tr>
      <w:tr w:rsidR="00783F89" w:rsidRPr="002808A1" w:rsidTr="002808A1">
        <w:trPr>
          <w:trHeight w:hRule="exact" w:val="247"/>
        </w:trPr>
        <w:tc>
          <w:tcPr>
            <w:tcW w:w="4316" w:type="dxa"/>
            <w:tcBorders>
              <w:top w:val="single" w:sz="6" w:space="0" w:color="auto"/>
              <w:left w:val="single" w:sz="6" w:space="0" w:color="auto"/>
              <w:bottom w:val="single" w:sz="6" w:space="0" w:color="auto"/>
              <w:right w:val="single" w:sz="4" w:space="0" w:color="auto"/>
            </w:tcBorders>
            <w:shd w:val="clear" w:color="auto" w:fill="FFFFFF"/>
            <w:hideMark/>
          </w:tcPr>
          <w:p w:rsidR="00783F89" w:rsidRPr="002808A1" w:rsidRDefault="00783F89" w:rsidP="002808A1">
            <w:pPr>
              <w:shd w:val="clear" w:color="auto" w:fill="FFFFFF"/>
              <w:rPr>
                <w:rFonts w:ascii="Times New Roman" w:hAnsi="Times New Roman" w:cs="Times New Roman"/>
                <w:sz w:val="24"/>
                <w:szCs w:val="24"/>
              </w:rPr>
            </w:pPr>
            <w:r w:rsidRPr="002808A1">
              <w:rPr>
                <w:rFonts w:ascii="Times New Roman" w:hAnsi="Times New Roman" w:cs="Times New Roman"/>
                <w:color w:val="000000"/>
                <w:spacing w:val="-2"/>
                <w:w w:val="96"/>
                <w:sz w:val="24"/>
                <w:szCs w:val="24"/>
              </w:rPr>
              <w:t>Спортивные игры</w:t>
            </w:r>
            <w:r w:rsidR="00C356D1" w:rsidRPr="002808A1">
              <w:rPr>
                <w:rFonts w:ascii="Times New Roman" w:hAnsi="Times New Roman" w:cs="Times New Roman"/>
                <w:color w:val="000000"/>
                <w:spacing w:val="-2"/>
                <w:w w:val="96"/>
                <w:sz w:val="24"/>
                <w:szCs w:val="24"/>
              </w:rPr>
              <w:t xml:space="preserve"> (волейбол)</w:t>
            </w:r>
          </w:p>
        </w:tc>
        <w:tc>
          <w:tcPr>
            <w:tcW w:w="996" w:type="dxa"/>
            <w:tcBorders>
              <w:top w:val="single" w:sz="6" w:space="0" w:color="auto"/>
              <w:left w:val="single" w:sz="4" w:space="0" w:color="auto"/>
              <w:bottom w:val="single" w:sz="6" w:space="0" w:color="auto"/>
              <w:right w:val="single" w:sz="4" w:space="0" w:color="auto"/>
            </w:tcBorders>
            <w:shd w:val="clear" w:color="auto" w:fill="FFFFFF"/>
          </w:tcPr>
          <w:p w:rsidR="00783F89" w:rsidRPr="002808A1" w:rsidRDefault="00783F89"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783F89" w:rsidRPr="002808A1" w:rsidRDefault="006E64AC"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783F89" w:rsidRPr="002808A1" w:rsidRDefault="00C356D1"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783F89" w:rsidRPr="002808A1" w:rsidRDefault="00C356D1"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783F89" w:rsidRPr="002808A1" w:rsidRDefault="00C356D1"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783F89" w:rsidRPr="002808A1" w:rsidRDefault="00C356D1"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860" w:type="dxa"/>
            <w:tcBorders>
              <w:top w:val="single" w:sz="6" w:space="0" w:color="auto"/>
              <w:left w:val="single" w:sz="4" w:space="0" w:color="auto"/>
              <w:bottom w:val="single" w:sz="6" w:space="0" w:color="auto"/>
              <w:right w:val="single" w:sz="6" w:space="0" w:color="auto"/>
            </w:tcBorders>
            <w:shd w:val="clear" w:color="auto" w:fill="FFFFFF"/>
          </w:tcPr>
          <w:p w:rsidR="00783F89" w:rsidRPr="002808A1" w:rsidRDefault="00C346C3"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18</w:t>
            </w:r>
          </w:p>
        </w:tc>
      </w:tr>
      <w:tr w:rsidR="00F74005" w:rsidRPr="002808A1" w:rsidTr="002808A1">
        <w:trPr>
          <w:trHeight w:hRule="exact" w:val="247"/>
        </w:trPr>
        <w:tc>
          <w:tcPr>
            <w:tcW w:w="4316" w:type="dxa"/>
            <w:tcBorders>
              <w:top w:val="single" w:sz="6" w:space="0" w:color="auto"/>
              <w:left w:val="single" w:sz="6" w:space="0" w:color="auto"/>
              <w:bottom w:val="single" w:sz="6" w:space="0" w:color="auto"/>
              <w:right w:val="single" w:sz="4" w:space="0" w:color="auto"/>
            </w:tcBorders>
            <w:shd w:val="clear" w:color="auto" w:fill="FFFFFF"/>
            <w:hideMark/>
          </w:tcPr>
          <w:p w:rsidR="00F74005" w:rsidRPr="002808A1" w:rsidRDefault="00F74005" w:rsidP="002808A1">
            <w:pPr>
              <w:shd w:val="clear" w:color="auto" w:fill="FFFFFF"/>
              <w:rPr>
                <w:rFonts w:ascii="Times New Roman" w:hAnsi="Times New Roman" w:cs="Times New Roman"/>
                <w:b/>
                <w:sz w:val="24"/>
                <w:szCs w:val="24"/>
              </w:rPr>
            </w:pPr>
            <w:r w:rsidRPr="002808A1">
              <w:rPr>
                <w:rFonts w:ascii="Times New Roman" w:hAnsi="Times New Roman" w:cs="Times New Roman"/>
                <w:b/>
                <w:sz w:val="24"/>
                <w:szCs w:val="24"/>
              </w:rPr>
              <w:t>Вариативная часть</w:t>
            </w:r>
          </w:p>
        </w:tc>
        <w:tc>
          <w:tcPr>
            <w:tcW w:w="996" w:type="dxa"/>
            <w:tcBorders>
              <w:top w:val="single" w:sz="6" w:space="0" w:color="auto"/>
              <w:left w:val="single" w:sz="4" w:space="0" w:color="auto"/>
              <w:bottom w:val="single" w:sz="6" w:space="0" w:color="auto"/>
              <w:right w:val="single" w:sz="4" w:space="0" w:color="auto"/>
            </w:tcBorders>
            <w:shd w:val="clear" w:color="auto" w:fill="FFFFFF"/>
          </w:tcPr>
          <w:p w:rsidR="00F74005" w:rsidRPr="002808A1" w:rsidRDefault="00F74005"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30</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F74005" w:rsidRPr="002808A1" w:rsidRDefault="00F74005"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27</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F74005" w:rsidRPr="002808A1" w:rsidRDefault="00CB3F5D"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27</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F74005" w:rsidRPr="002808A1" w:rsidRDefault="00CB3F5D"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27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74005" w:rsidRPr="002808A1" w:rsidRDefault="00CB3F5D"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27</w:t>
            </w: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F74005" w:rsidRPr="002808A1" w:rsidRDefault="00CB3F5D"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27</w:t>
            </w:r>
          </w:p>
        </w:tc>
        <w:tc>
          <w:tcPr>
            <w:tcW w:w="860" w:type="dxa"/>
            <w:tcBorders>
              <w:top w:val="single" w:sz="6" w:space="0" w:color="auto"/>
              <w:left w:val="single" w:sz="4" w:space="0" w:color="auto"/>
              <w:bottom w:val="single" w:sz="6" w:space="0" w:color="auto"/>
              <w:right w:val="single" w:sz="6" w:space="0" w:color="auto"/>
            </w:tcBorders>
            <w:shd w:val="clear" w:color="auto" w:fill="FFFFFF"/>
          </w:tcPr>
          <w:p w:rsidR="00F74005" w:rsidRPr="002808A1" w:rsidRDefault="00CB3F5D"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27</w:t>
            </w:r>
          </w:p>
        </w:tc>
      </w:tr>
      <w:tr w:rsidR="00F74005" w:rsidRPr="002808A1" w:rsidTr="002808A1">
        <w:trPr>
          <w:trHeight w:hRule="exact" w:val="258"/>
        </w:trPr>
        <w:tc>
          <w:tcPr>
            <w:tcW w:w="4316" w:type="dxa"/>
            <w:tcBorders>
              <w:top w:val="single" w:sz="6" w:space="0" w:color="auto"/>
              <w:left w:val="single" w:sz="6" w:space="0" w:color="auto"/>
              <w:bottom w:val="single" w:sz="6" w:space="0" w:color="auto"/>
              <w:right w:val="single" w:sz="4" w:space="0" w:color="auto"/>
            </w:tcBorders>
            <w:shd w:val="clear" w:color="auto" w:fill="FFFFFF"/>
            <w:hideMark/>
          </w:tcPr>
          <w:p w:rsidR="00F74005" w:rsidRPr="002808A1" w:rsidRDefault="00F74005" w:rsidP="002808A1">
            <w:pPr>
              <w:shd w:val="clear" w:color="auto" w:fill="FFFFFF"/>
              <w:rPr>
                <w:rFonts w:ascii="Times New Roman" w:hAnsi="Times New Roman" w:cs="Times New Roman"/>
                <w:sz w:val="24"/>
                <w:szCs w:val="24"/>
              </w:rPr>
            </w:pPr>
            <w:r w:rsidRPr="002808A1">
              <w:rPr>
                <w:rFonts w:ascii="Times New Roman" w:hAnsi="Times New Roman" w:cs="Times New Roman"/>
                <w:sz w:val="24"/>
                <w:szCs w:val="24"/>
              </w:rPr>
              <w:t>Спортивные игры (баскетбол, футбол)</w:t>
            </w:r>
          </w:p>
        </w:tc>
        <w:tc>
          <w:tcPr>
            <w:tcW w:w="996" w:type="dxa"/>
            <w:tcBorders>
              <w:top w:val="single" w:sz="6" w:space="0" w:color="auto"/>
              <w:left w:val="single" w:sz="4" w:space="0" w:color="auto"/>
              <w:bottom w:val="single" w:sz="6" w:space="0" w:color="auto"/>
              <w:right w:val="single" w:sz="4" w:space="0" w:color="auto"/>
            </w:tcBorders>
            <w:shd w:val="clear" w:color="auto" w:fill="FFFFFF"/>
          </w:tcPr>
          <w:p w:rsidR="00F74005" w:rsidRPr="002808A1" w:rsidRDefault="00F74005" w:rsidP="002808A1">
            <w:pPr>
              <w:shd w:val="clear" w:color="auto" w:fill="FFFFFF"/>
              <w:jc w:val="center"/>
              <w:rPr>
                <w:rFonts w:ascii="Times New Roman" w:hAnsi="Times New Roman" w:cs="Times New Roman"/>
                <w:sz w:val="24"/>
                <w:szCs w:val="24"/>
              </w:rPr>
            </w:pP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F74005" w:rsidRPr="002808A1" w:rsidRDefault="00F74005" w:rsidP="002808A1">
            <w:pPr>
              <w:shd w:val="clear" w:color="auto" w:fill="FFFFFF"/>
              <w:jc w:val="center"/>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F74005" w:rsidRPr="002808A1" w:rsidRDefault="00C356D1"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27</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F74005" w:rsidRPr="002808A1" w:rsidRDefault="00C356D1"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27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74005" w:rsidRPr="002808A1" w:rsidRDefault="00C356D1"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27</w:t>
            </w: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F74005" w:rsidRPr="002808A1" w:rsidRDefault="00C356D1"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860" w:type="dxa"/>
            <w:tcBorders>
              <w:top w:val="single" w:sz="6" w:space="0" w:color="auto"/>
              <w:left w:val="single" w:sz="4" w:space="0" w:color="auto"/>
              <w:bottom w:val="single" w:sz="6" w:space="0" w:color="auto"/>
              <w:right w:val="single" w:sz="6" w:space="0" w:color="auto"/>
            </w:tcBorders>
            <w:shd w:val="clear" w:color="auto" w:fill="FFFFFF"/>
          </w:tcPr>
          <w:p w:rsidR="00F74005" w:rsidRPr="002808A1" w:rsidRDefault="00C356D1"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18</w:t>
            </w:r>
          </w:p>
        </w:tc>
      </w:tr>
      <w:tr w:rsidR="00F74005" w:rsidRPr="002808A1" w:rsidTr="002808A1">
        <w:trPr>
          <w:trHeight w:hRule="exact" w:val="247"/>
        </w:trPr>
        <w:tc>
          <w:tcPr>
            <w:tcW w:w="4316" w:type="dxa"/>
            <w:tcBorders>
              <w:top w:val="single" w:sz="6" w:space="0" w:color="auto"/>
              <w:left w:val="single" w:sz="6" w:space="0" w:color="auto"/>
              <w:bottom w:val="single" w:sz="6" w:space="0" w:color="auto"/>
              <w:right w:val="single" w:sz="4" w:space="0" w:color="auto"/>
            </w:tcBorders>
            <w:shd w:val="clear" w:color="auto" w:fill="FFFFFF"/>
            <w:hideMark/>
          </w:tcPr>
          <w:p w:rsidR="00F74005" w:rsidRPr="002808A1" w:rsidRDefault="00F74005" w:rsidP="002808A1">
            <w:pPr>
              <w:shd w:val="clear" w:color="auto" w:fill="FFFFFF"/>
              <w:rPr>
                <w:rFonts w:ascii="Times New Roman" w:hAnsi="Times New Roman" w:cs="Times New Roman"/>
                <w:color w:val="000000"/>
                <w:spacing w:val="-2"/>
                <w:w w:val="96"/>
                <w:sz w:val="24"/>
                <w:szCs w:val="24"/>
              </w:rPr>
            </w:pPr>
            <w:r w:rsidRPr="002808A1">
              <w:rPr>
                <w:rFonts w:ascii="Times New Roman" w:hAnsi="Times New Roman" w:cs="Times New Roman"/>
                <w:color w:val="000000"/>
                <w:spacing w:val="-2"/>
                <w:w w:val="96"/>
                <w:sz w:val="24"/>
                <w:szCs w:val="24"/>
              </w:rPr>
              <w:t>Элементы единоборства</w:t>
            </w:r>
          </w:p>
        </w:tc>
        <w:tc>
          <w:tcPr>
            <w:tcW w:w="996" w:type="dxa"/>
            <w:tcBorders>
              <w:top w:val="single" w:sz="6" w:space="0" w:color="auto"/>
              <w:left w:val="single" w:sz="4" w:space="0" w:color="auto"/>
              <w:bottom w:val="single" w:sz="6" w:space="0" w:color="auto"/>
              <w:right w:val="single" w:sz="4" w:space="0" w:color="auto"/>
            </w:tcBorders>
            <w:shd w:val="clear" w:color="auto" w:fill="FFFFFF"/>
          </w:tcPr>
          <w:p w:rsidR="00F74005" w:rsidRPr="002808A1" w:rsidRDefault="00F74005" w:rsidP="002808A1">
            <w:pPr>
              <w:shd w:val="clear" w:color="auto" w:fill="FFFFFF"/>
              <w:rPr>
                <w:rFonts w:ascii="Times New Roman" w:hAnsi="Times New Roman" w:cs="Times New Roman"/>
                <w:color w:val="000000"/>
                <w:spacing w:val="-2"/>
                <w:w w:val="96"/>
                <w:sz w:val="24"/>
                <w:szCs w:val="24"/>
              </w:rPr>
            </w:pP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F74005" w:rsidRPr="002808A1" w:rsidRDefault="00F74005" w:rsidP="002808A1">
            <w:pPr>
              <w:shd w:val="clear" w:color="auto" w:fill="FFFFFF"/>
              <w:rPr>
                <w:rFonts w:ascii="Times New Roman" w:hAnsi="Times New Roman" w:cs="Times New Roman"/>
                <w:color w:val="000000"/>
                <w:spacing w:val="-2"/>
                <w:w w:val="96"/>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F74005" w:rsidRPr="002808A1" w:rsidRDefault="00F74005" w:rsidP="002808A1">
            <w:pPr>
              <w:shd w:val="clear" w:color="auto" w:fill="FFFFFF"/>
              <w:jc w:val="center"/>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F74005" w:rsidRPr="002808A1" w:rsidRDefault="00F74005" w:rsidP="002808A1">
            <w:pPr>
              <w:shd w:val="clear" w:color="auto" w:fill="FFFFFF"/>
              <w:jc w:val="center"/>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74005" w:rsidRPr="002808A1" w:rsidRDefault="00F74005" w:rsidP="002808A1">
            <w:pPr>
              <w:shd w:val="clear" w:color="auto" w:fill="FFFFFF"/>
              <w:jc w:val="center"/>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F74005" w:rsidRPr="002808A1" w:rsidRDefault="00F74005"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9</w:t>
            </w:r>
          </w:p>
        </w:tc>
        <w:tc>
          <w:tcPr>
            <w:tcW w:w="860" w:type="dxa"/>
            <w:tcBorders>
              <w:top w:val="single" w:sz="6" w:space="0" w:color="auto"/>
              <w:left w:val="single" w:sz="4" w:space="0" w:color="auto"/>
              <w:bottom w:val="single" w:sz="6" w:space="0" w:color="auto"/>
              <w:right w:val="single" w:sz="6" w:space="0" w:color="auto"/>
            </w:tcBorders>
            <w:shd w:val="clear" w:color="auto" w:fill="FFFFFF"/>
          </w:tcPr>
          <w:p w:rsidR="00F74005" w:rsidRPr="002808A1" w:rsidRDefault="00F74005"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9</w:t>
            </w:r>
          </w:p>
        </w:tc>
      </w:tr>
      <w:tr w:rsidR="00F74005" w:rsidRPr="002808A1" w:rsidTr="002808A1">
        <w:trPr>
          <w:trHeight w:hRule="exact" w:val="262"/>
        </w:trPr>
        <w:tc>
          <w:tcPr>
            <w:tcW w:w="4316" w:type="dxa"/>
            <w:tcBorders>
              <w:top w:val="single" w:sz="6" w:space="0" w:color="auto"/>
              <w:left w:val="single" w:sz="6" w:space="0" w:color="auto"/>
              <w:bottom w:val="single" w:sz="6" w:space="0" w:color="auto"/>
              <w:right w:val="single" w:sz="4" w:space="0" w:color="auto"/>
            </w:tcBorders>
            <w:shd w:val="clear" w:color="auto" w:fill="FFFFFF"/>
            <w:hideMark/>
          </w:tcPr>
          <w:p w:rsidR="00F74005" w:rsidRPr="002808A1" w:rsidRDefault="00F74005" w:rsidP="002808A1">
            <w:pPr>
              <w:shd w:val="clear" w:color="auto" w:fill="FFFFFF"/>
              <w:rPr>
                <w:rFonts w:ascii="Times New Roman" w:hAnsi="Times New Roman" w:cs="Times New Roman"/>
                <w:sz w:val="24"/>
                <w:szCs w:val="24"/>
              </w:rPr>
            </w:pPr>
            <w:r w:rsidRPr="002808A1">
              <w:rPr>
                <w:rFonts w:ascii="Times New Roman" w:hAnsi="Times New Roman" w:cs="Times New Roman"/>
                <w:color w:val="000000"/>
                <w:spacing w:val="-5"/>
                <w:w w:val="96"/>
                <w:sz w:val="24"/>
                <w:szCs w:val="24"/>
              </w:rPr>
              <w:t>Общее количество часов</w:t>
            </w:r>
          </w:p>
        </w:tc>
        <w:tc>
          <w:tcPr>
            <w:tcW w:w="996" w:type="dxa"/>
            <w:tcBorders>
              <w:top w:val="single" w:sz="6" w:space="0" w:color="auto"/>
              <w:left w:val="single" w:sz="4" w:space="0" w:color="auto"/>
              <w:bottom w:val="single" w:sz="6" w:space="0" w:color="auto"/>
              <w:right w:val="single" w:sz="4" w:space="0" w:color="auto"/>
            </w:tcBorders>
            <w:shd w:val="clear" w:color="auto" w:fill="FFFFFF"/>
            <w:vAlign w:val="center"/>
          </w:tcPr>
          <w:p w:rsidR="00F74005" w:rsidRPr="002808A1" w:rsidRDefault="00F74005"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105</w:t>
            </w:r>
          </w:p>
        </w:tc>
        <w:tc>
          <w:tcPr>
            <w:tcW w:w="996" w:type="dxa"/>
            <w:tcBorders>
              <w:top w:val="single" w:sz="6" w:space="0" w:color="auto"/>
              <w:left w:val="single" w:sz="4" w:space="0" w:color="auto"/>
              <w:bottom w:val="single" w:sz="6" w:space="0" w:color="auto"/>
              <w:right w:val="single" w:sz="6" w:space="0" w:color="auto"/>
            </w:tcBorders>
            <w:shd w:val="clear" w:color="auto" w:fill="FFFFFF"/>
            <w:vAlign w:val="center"/>
          </w:tcPr>
          <w:p w:rsidR="00F74005" w:rsidRPr="002808A1" w:rsidRDefault="00F74005"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sz w:val="24"/>
                <w:szCs w:val="24"/>
              </w:rPr>
              <w:t>102</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F74005" w:rsidRPr="002808A1" w:rsidRDefault="00F74005" w:rsidP="002808A1">
            <w:pPr>
              <w:shd w:val="clear" w:color="auto" w:fill="FFFFFF"/>
              <w:jc w:val="center"/>
              <w:rPr>
                <w:rFonts w:ascii="Times New Roman" w:hAnsi="Times New Roman" w:cs="Times New Roman"/>
                <w:b/>
                <w:sz w:val="24"/>
                <w:szCs w:val="24"/>
              </w:rPr>
            </w:pPr>
            <w:r w:rsidRPr="002808A1">
              <w:rPr>
                <w:rFonts w:ascii="Times New Roman" w:hAnsi="Times New Roman" w:cs="Times New Roman"/>
                <w:b/>
                <w:sz w:val="24"/>
                <w:szCs w:val="24"/>
              </w:rPr>
              <w:t>102</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F74005" w:rsidRPr="002808A1" w:rsidRDefault="00F74005" w:rsidP="002808A1">
            <w:pPr>
              <w:shd w:val="clear" w:color="auto" w:fill="FFFFFF"/>
              <w:jc w:val="center"/>
              <w:rPr>
                <w:rFonts w:ascii="Times New Roman" w:hAnsi="Times New Roman" w:cs="Times New Roman"/>
                <w:sz w:val="24"/>
                <w:szCs w:val="24"/>
              </w:rPr>
            </w:pPr>
            <w:r w:rsidRPr="002808A1">
              <w:rPr>
                <w:rFonts w:ascii="Times New Roman" w:hAnsi="Times New Roman" w:cs="Times New Roman"/>
                <w:b/>
                <w:bCs/>
                <w:color w:val="000000"/>
                <w:sz w:val="24"/>
                <w:szCs w:val="24"/>
              </w:rPr>
              <w:t>102</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74005" w:rsidRPr="002808A1" w:rsidRDefault="00F74005" w:rsidP="002808A1">
            <w:pPr>
              <w:shd w:val="clear" w:color="auto" w:fill="FFFFFF"/>
              <w:jc w:val="center"/>
              <w:rPr>
                <w:rFonts w:ascii="Times New Roman" w:hAnsi="Times New Roman" w:cs="Times New Roman"/>
                <w:b/>
                <w:bCs/>
                <w:color w:val="000000"/>
                <w:sz w:val="24"/>
                <w:szCs w:val="24"/>
              </w:rPr>
            </w:pPr>
            <w:r w:rsidRPr="002808A1">
              <w:rPr>
                <w:rFonts w:ascii="Times New Roman" w:hAnsi="Times New Roman" w:cs="Times New Roman"/>
                <w:b/>
                <w:bCs/>
                <w:color w:val="000000"/>
                <w:sz w:val="24"/>
                <w:szCs w:val="24"/>
              </w:rPr>
              <w:t>102</w:t>
            </w: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F74005" w:rsidRPr="002808A1" w:rsidRDefault="00F74005" w:rsidP="002808A1">
            <w:pPr>
              <w:shd w:val="clear" w:color="auto" w:fill="FFFFFF"/>
              <w:jc w:val="center"/>
              <w:rPr>
                <w:rFonts w:ascii="Times New Roman" w:hAnsi="Times New Roman" w:cs="Times New Roman"/>
                <w:b/>
                <w:bCs/>
                <w:color w:val="000000"/>
                <w:sz w:val="24"/>
                <w:szCs w:val="24"/>
              </w:rPr>
            </w:pPr>
            <w:r w:rsidRPr="002808A1">
              <w:rPr>
                <w:rFonts w:ascii="Times New Roman" w:hAnsi="Times New Roman" w:cs="Times New Roman"/>
                <w:b/>
                <w:bCs/>
                <w:color w:val="000000"/>
                <w:sz w:val="24"/>
                <w:szCs w:val="24"/>
              </w:rPr>
              <w:t>102</w:t>
            </w:r>
          </w:p>
        </w:tc>
        <w:tc>
          <w:tcPr>
            <w:tcW w:w="860" w:type="dxa"/>
            <w:tcBorders>
              <w:top w:val="single" w:sz="6" w:space="0" w:color="auto"/>
              <w:left w:val="single" w:sz="4" w:space="0" w:color="auto"/>
              <w:bottom w:val="single" w:sz="6" w:space="0" w:color="auto"/>
              <w:right w:val="single" w:sz="6" w:space="0" w:color="auto"/>
            </w:tcBorders>
            <w:shd w:val="clear" w:color="auto" w:fill="FFFFFF"/>
          </w:tcPr>
          <w:p w:rsidR="00F74005" w:rsidRPr="002808A1" w:rsidRDefault="00F74005" w:rsidP="002808A1">
            <w:pPr>
              <w:shd w:val="clear" w:color="auto" w:fill="FFFFFF"/>
              <w:jc w:val="center"/>
              <w:rPr>
                <w:rFonts w:ascii="Times New Roman" w:hAnsi="Times New Roman" w:cs="Times New Roman"/>
                <w:b/>
                <w:bCs/>
                <w:color w:val="000000"/>
                <w:sz w:val="24"/>
                <w:szCs w:val="24"/>
              </w:rPr>
            </w:pPr>
            <w:r w:rsidRPr="002808A1">
              <w:rPr>
                <w:rFonts w:ascii="Times New Roman" w:hAnsi="Times New Roman" w:cs="Times New Roman"/>
                <w:b/>
                <w:bCs/>
                <w:color w:val="000000"/>
                <w:sz w:val="24"/>
                <w:szCs w:val="24"/>
              </w:rPr>
              <w:t>102</w:t>
            </w:r>
          </w:p>
        </w:tc>
      </w:tr>
      <w:tr w:rsidR="00F74005" w:rsidRPr="002808A1" w:rsidTr="002808A1">
        <w:trPr>
          <w:trHeight w:hRule="exact" w:val="262"/>
        </w:trPr>
        <w:tc>
          <w:tcPr>
            <w:tcW w:w="4316" w:type="dxa"/>
            <w:tcBorders>
              <w:top w:val="single" w:sz="6" w:space="0" w:color="auto"/>
              <w:left w:val="single" w:sz="6" w:space="0" w:color="auto"/>
              <w:bottom w:val="single" w:sz="6" w:space="0" w:color="auto"/>
              <w:right w:val="single" w:sz="4" w:space="0" w:color="auto"/>
            </w:tcBorders>
            <w:shd w:val="clear" w:color="auto" w:fill="FFFFFF"/>
          </w:tcPr>
          <w:p w:rsidR="00F74005" w:rsidRPr="002808A1" w:rsidRDefault="00F74005" w:rsidP="002808A1">
            <w:pPr>
              <w:shd w:val="clear" w:color="auto" w:fill="FFFFFF"/>
              <w:rPr>
                <w:rFonts w:ascii="Times New Roman" w:hAnsi="Times New Roman" w:cs="Times New Roman"/>
                <w:color w:val="000000"/>
                <w:spacing w:val="-5"/>
                <w:w w:val="96"/>
                <w:sz w:val="24"/>
                <w:szCs w:val="24"/>
              </w:rPr>
            </w:pPr>
            <w:r w:rsidRPr="002808A1">
              <w:rPr>
                <w:rFonts w:ascii="Times New Roman" w:hAnsi="Times New Roman" w:cs="Times New Roman"/>
                <w:color w:val="000000"/>
                <w:spacing w:val="-5"/>
                <w:w w:val="96"/>
                <w:sz w:val="24"/>
                <w:szCs w:val="24"/>
              </w:rPr>
              <w:t>ИТОГО</w:t>
            </w:r>
          </w:p>
        </w:tc>
        <w:tc>
          <w:tcPr>
            <w:tcW w:w="996" w:type="dxa"/>
            <w:tcBorders>
              <w:top w:val="single" w:sz="6" w:space="0" w:color="auto"/>
              <w:left w:val="single" w:sz="4" w:space="0" w:color="auto"/>
              <w:bottom w:val="single" w:sz="6" w:space="0" w:color="auto"/>
              <w:right w:val="single" w:sz="4" w:space="0" w:color="auto"/>
            </w:tcBorders>
            <w:shd w:val="clear" w:color="auto" w:fill="FFFFFF"/>
            <w:vAlign w:val="center"/>
          </w:tcPr>
          <w:p w:rsidR="00F74005" w:rsidRPr="002808A1" w:rsidRDefault="00F74005" w:rsidP="002808A1">
            <w:pPr>
              <w:shd w:val="clear" w:color="auto" w:fill="FFFFFF"/>
              <w:jc w:val="center"/>
              <w:rPr>
                <w:rFonts w:ascii="Times New Roman" w:hAnsi="Times New Roman" w:cs="Times New Roman"/>
                <w:color w:val="000000"/>
                <w:spacing w:val="-5"/>
                <w:w w:val="96"/>
                <w:sz w:val="24"/>
                <w:szCs w:val="24"/>
              </w:rPr>
            </w:pPr>
            <w:r w:rsidRPr="002808A1">
              <w:rPr>
                <w:rFonts w:ascii="Times New Roman" w:hAnsi="Times New Roman" w:cs="Times New Roman"/>
                <w:color w:val="000000"/>
                <w:spacing w:val="-5"/>
                <w:w w:val="96"/>
                <w:sz w:val="24"/>
                <w:szCs w:val="24"/>
              </w:rPr>
              <w:t>525</w:t>
            </w:r>
          </w:p>
        </w:tc>
        <w:tc>
          <w:tcPr>
            <w:tcW w:w="996" w:type="dxa"/>
            <w:tcBorders>
              <w:top w:val="single" w:sz="6" w:space="0" w:color="auto"/>
              <w:left w:val="single" w:sz="4" w:space="0" w:color="auto"/>
              <w:bottom w:val="single" w:sz="6" w:space="0" w:color="auto"/>
              <w:right w:val="single" w:sz="6" w:space="0" w:color="auto"/>
            </w:tcBorders>
            <w:shd w:val="clear" w:color="auto" w:fill="FFFFFF"/>
            <w:vAlign w:val="center"/>
          </w:tcPr>
          <w:p w:rsidR="00F74005" w:rsidRPr="002808A1" w:rsidRDefault="00F74005" w:rsidP="002808A1">
            <w:pPr>
              <w:shd w:val="clear" w:color="auto" w:fill="FFFFFF"/>
              <w:jc w:val="center"/>
              <w:rPr>
                <w:rFonts w:ascii="Times New Roman" w:hAnsi="Times New Roman" w:cs="Times New Roman"/>
                <w:color w:val="000000"/>
                <w:spacing w:val="-5"/>
                <w:w w:val="96"/>
                <w:sz w:val="24"/>
                <w:szCs w:val="24"/>
              </w:rPr>
            </w:pPr>
            <w:r w:rsidRPr="002808A1">
              <w:rPr>
                <w:rFonts w:ascii="Times New Roman" w:hAnsi="Times New Roman" w:cs="Times New Roman"/>
                <w:color w:val="000000"/>
                <w:spacing w:val="-5"/>
                <w:w w:val="96"/>
                <w:sz w:val="24"/>
                <w:szCs w:val="24"/>
              </w:rPr>
              <w:t xml:space="preserve"> </w:t>
            </w:r>
          </w:p>
        </w:tc>
        <w:tc>
          <w:tcPr>
            <w:tcW w:w="4567" w:type="dxa"/>
            <w:gridSpan w:val="5"/>
            <w:tcBorders>
              <w:top w:val="single" w:sz="6" w:space="0" w:color="auto"/>
              <w:left w:val="single" w:sz="6" w:space="0" w:color="auto"/>
              <w:bottom w:val="single" w:sz="6" w:space="0" w:color="auto"/>
              <w:right w:val="single" w:sz="6" w:space="0" w:color="auto"/>
            </w:tcBorders>
            <w:shd w:val="clear" w:color="auto" w:fill="FFFFFF"/>
          </w:tcPr>
          <w:p w:rsidR="00F74005" w:rsidRPr="002808A1" w:rsidRDefault="00F74005" w:rsidP="002808A1">
            <w:pPr>
              <w:shd w:val="clear" w:color="auto" w:fill="FFFFFF"/>
              <w:jc w:val="center"/>
              <w:rPr>
                <w:rFonts w:ascii="Times New Roman" w:hAnsi="Times New Roman" w:cs="Times New Roman"/>
                <w:b/>
                <w:bCs/>
                <w:color w:val="000000"/>
                <w:sz w:val="24"/>
                <w:szCs w:val="24"/>
              </w:rPr>
            </w:pPr>
            <w:r w:rsidRPr="002808A1">
              <w:rPr>
                <w:rFonts w:ascii="Times New Roman" w:hAnsi="Times New Roman" w:cs="Times New Roman"/>
                <w:b/>
                <w:sz w:val="24"/>
                <w:szCs w:val="24"/>
              </w:rPr>
              <w:t xml:space="preserve">510 часов </w:t>
            </w:r>
          </w:p>
        </w:tc>
      </w:tr>
    </w:tbl>
    <w:p w:rsidR="006B6566" w:rsidRPr="002808A1" w:rsidRDefault="00425F82" w:rsidP="002808A1">
      <w:pPr>
        <w:shd w:val="clear" w:color="auto" w:fill="FFFFFF"/>
        <w:rPr>
          <w:rFonts w:ascii="Times New Roman" w:hAnsi="Times New Roman" w:cs="Times New Roman"/>
          <w:b/>
          <w:color w:val="000000"/>
          <w:sz w:val="24"/>
          <w:szCs w:val="24"/>
        </w:rPr>
      </w:pPr>
      <w:r w:rsidRPr="002808A1">
        <w:rPr>
          <w:rFonts w:ascii="Times New Roman" w:hAnsi="Times New Roman" w:cs="Times New Roman"/>
          <w:b/>
          <w:color w:val="000000"/>
          <w:sz w:val="24"/>
          <w:szCs w:val="24"/>
        </w:rPr>
        <w:t>Для бесснежных районов лыжная подготовка заменяется кроссовой.</w:t>
      </w:r>
    </w:p>
    <w:p w:rsidR="00837A50" w:rsidRDefault="00837A50" w:rsidP="002808A1">
      <w:pPr>
        <w:jc w:val="center"/>
        <w:rPr>
          <w:rFonts w:ascii="Times New Roman" w:hAnsi="Times New Roman" w:cs="Times New Roman"/>
          <w:b/>
          <w:sz w:val="24"/>
          <w:szCs w:val="24"/>
        </w:rPr>
      </w:pPr>
    </w:p>
    <w:p w:rsidR="006B6566" w:rsidRPr="002808A1" w:rsidRDefault="005B1FBF" w:rsidP="002808A1">
      <w:pPr>
        <w:jc w:val="center"/>
        <w:rPr>
          <w:rFonts w:ascii="Times New Roman" w:hAnsi="Times New Roman" w:cs="Times New Roman"/>
          <w:sz w:val="24"/>
          <w:szCs w:val="24"/>
        </w:rPr>
      </w:pPr>
      <w:r w:rsidRPr="002808A1">
        <w:rPr>
          <w:rFonts w:ascii="Times New Roman" w:hAnsi="Times New Roman" w:cs="Times New Roman"/>
          <w:b/>
          <w:sz w:val="24"/>
          <w:szCs w:val="24"/>
        </w:rPr>
        <w:t>Учебные нормативы по усвоению навыков, умений, развитию двигательных качеств</w:t>
      </w:r>
      <w:proofErr w:type="gramStart"/>
      <w:r w:rsidRPr="002808A1">
        <w:rPr>
          <w:rFonts w:ascii="Times New Roman" w:hAnsi="Times New Roman" w:cs="Times New Roman"/>
          <w:b/>
          <w:sz w:val="24"/>
          <w:szCs w:val="24"/>
        </w:rPr>
        <w:t xml:space="preserve"> .</w:t>
      </w:r>
      <w:proofErr w:type="gramEnd"/>
      <w:r w:rsidR="00772F6F" w:rsidRPr="002808A1">
        <w:rPr>
          <w:rFonts w:ascii="Times New Roman" w:hAnsi="Times New Roman" w:cs="Times New Roman"/>
          <w:sz w:val="24"/>
          <w:szCs w:val="24"/>
        </w:rPr>
        <w:t xml:space="preserve"> </w:t>
      </w:r>
    </w:p>
    <w:p w:rsidR="006B6566" w:rsidRPr="002808A1" w:rsidRDefault="00772F6F" w:rsidP="002808A1">
      <w:pPr>
        <w:jc w:val="center"/>
        <w:rPr>
          <w:rFonts w:ascii="Times New Roman" w:hAnsi="Times New Roman" w:cs="Times New Roman"/>
          <w:b/>
          <w:sz w:val="24"/>
          <w:szCs w:val="24"/>
        </w:rPr>
      </w:pPr>
      <w:r w:rsidRPr="002808A1">
        <w:rPr>
          <w:rFonts w:ascii="Times New Roman" w:hAnsi="Times New Roman" w:cs="Times New Roman"/>
          <w:b/>
          <w:sz w:val="24"/>
          <w:szCs w:val="24"/>
        </w:rPr>
        <w:t>5 класс</w:t>
      </w:r>
    </w:p>
    <w:tbl>
      <w:tblPr>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103"/>
        <w:gridCol w:w="798"/>
        <w:gridCol w:w="862"/>
        <w:gridCol w:w="863"/>
        <w:gridCol w:w="862"/>
        <w:gridCol w:w="861"/>
        <w:gridCol w:w="866"/>
      </w:tblGrid>
      <w:tr w:rsidR="004401AD" w:rsidRPr="002808A1" w:rsidTr="009616DC">
        <w:trPr>
          <w:trHeight w:val="259"/>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4401AD" w:rsidRPr="002808A1" w:rsidRDefault="004401AD" w:rsidP="002808A1">
            <w:pPr>
              <w:jc w:val="center"/>
              <w:textAlignment w:val="baseline"/>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w:t>
            </w:r>
          </w:p>
          <w:p w:rsidR="004401AD" w:rsidRPr="002808A1" w:rsidRDefault="004401AD" w:rsidP="002808A1">
            <w:pPr>
              <w:jc w:val="center"/>
              <w:textAlignment w:val="baseline"/>
              <w:rPr>
                <w:rFonts w:ascii="Times New Roman" w:hAnsi="Times New Roman" w:cs="Times New Roman"/>
                <w:bCs/>
                <w:sz w:val="24"/>
                <w:szCs w:val="24"/>
              </w:rPr>
            </w:pPr>
            <w:proofErr w:type="gramStart"/>
            <w:r w:rsidRPr="002808A1">
              <w:rPr>
                <w:rFonts w:ascii="Times New Roman" w:hAnsi="Times New Roman" w:cs="Times New Roman"/>
                <w:bCs/>
                <w:sz w:val="24"/>
                <w:szCs w:val="24"/>
                <w:bdr w:val="none" w:sz="0" w:space="0" w:color="auto" w:frame="1"/>
              </w:rPr>
              <w:t>п</w:t>
            </w:r>
            <w:proofErr w:type="gramEnd"/>
            <w:r w:rsidRPr="002808A1">
              <w:rPr>
                <w:rFonts w:ascii="Times New Roman" w:hAnsi="Times New Roman" w:cs="Times New Roman"/>
                <w:bCs/>
                <w:sz w:val="24"/>
                <w:szCs w:val="24"/>
                <w:bdr w:val="none" w:sz="0" w:space="0" w:color="auto" w:frame="1"/>
              </w:rPr>
              <w:t>/п</w:t>
            </w:r>
          </w:p>
        </w:tc>
        <w:tc>
          <w:tcPr>
            <w:tcW w:w="5103" w:type="dxa"/>
            <w:vMerge w:val="restart"/>
            <w:tcBorders>
              <w:top w:val="single" w:sz="4" w:space="0" w:color="000000"/>
              <w:left w:val="single" w:sz="4" w:space="0" w:color="000000"/>
              <w:right w:val="single" w:sz="4" w:space="0" w:color="000000"/>
            </w:tcBorders>
            <w:vAlign w:val="center"/>
            <w:hideMark/>
          </w:tcPr>
          <w:p w:rsidR="004401AD" w:rsidRPr="002808A1" w:rsidRDefault="004401AD" w:rsidP="002808A1">
            <w:pPr>
              <w:jc w:val="center"/>
              <w:rPr>
                <w:rFonts w:ascii="Times New Roman" w:hAnsi="Times New Roman" w:cs="Times New Roman"/>
                <w:bCs/>
                <w:sz w:val="24"/>
                <w:szCs w:val="24"/>
              </w:rPr>
            </w:pPr>
            <w:r w:rsidRPr="002808A1">
              <w:rPr>
                <w:rFonts w:ascii="Times New Roman" w:hAnsi="Times New Roman" w:cs="Times New Roman"/>
                <w:bCs/>
                <w:sz w:val="24"/>
                <w:szCs w:val="24"/>
                <w:bdr w:val="none" w:sz="0" w:space="0" w:color="auto" w:frame="1"/>
              </w:rPr>
              <w:t>Контрольные упражнения</w:t>
            </w:r>
          </w:p>
        </w:tc>
        <w:tc>
          <w:tcPr>
            <w:tcW w:w="5112" w:type="dxa"/>
            <w:gridSpan w:val="6"/>
            <w:tcBorders>
              <w:top w:val="single" w:sz="4" w:space="0" w:color="000000"/>
              <w:left w:val="single" w:sz="4" w:space="0" w:color="000000"/>
              <w:bottom w:val="single" w:sz="4" w:space="0" w:color="000000"/>
              <w:right w:val="single" w:sz="4" w:space="0" w:color="000000"/>
            </w:tcBorders>
            <w:vAlign w:val="center"/>
            <w:hideMark/>
          </w:tcPr>
          <w:p w:rsidR="004401AD" w:rsidRPr="002808A1" w:rsidRDefault="004401AD" w:rsidP="002808A1">
            <w:pPr>
              <w:jc w:val="center"/>
              <w:textAlignment w:val="baseline"/>
              <w:rPr>
                <w:rFonts w:ascii="Times New Roman" w:hAnsi="Times New Roman" w:cs="Times New Roman"/>
                <w:bCs/>
                <w:sz w:val="24"/>
                <w:szCs w:val="24"/>
              </w:rPr>
            </w:pPr>
            <w:r w:rsidRPr="002808A1">
              <w:rPr>
                <w:rFonts w:ascii="Times New Roman" w:hAnsi="Times New Roman" w:cs="Times New Roman"/>
                <w:bCs/>
                <w:sz w:val="24"/>
                <w:szCs w:val="24"/>
                <w:bdr w:val="none" w:sz="0" w:space="0" w:color="auto" w:frame="1"/>
              </w:rPr>
              <w:t>ПОКАЗАТЕЛИ</w:t>
            </w:r>
          </w:p>
        </w:tc>
      </w:tr>
      <w:tr w:rsidR="004401AD" w:rsidRPr="002808A1" w:rsidTr="00E32D53">
        <w:trPr>
          <w:trHeight w:val="259"/>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4401AD" w:rsidRPr="002808A1" w:rsidRDefault="004401AD" w:rsidP="002808A1">
            <w:pPr>
              <w:rPr>
                <w:rFonts w:ascii="Times New Roman" w:hAnsi="Times New Roman" w:cs="Times New Roman"/>
                <w:bCs/>
                <w:sz w:val="24"/>
                <w:szCs w:val="24"/>
              </w:rPr>
            </w:pPr>
          </w:p>
        </w:tc>
        <w:tc>
          <w:tcPr>
            <w:tcW w:w="5103" w:type="dxa"/>
            <w:vMerge/>
            <w:tcBorders>
              <w:left w:val="single" w:sz="4" w:space="0" w:color="000000"/>
              <w:right w:val="single" w:sz="4" w:space="0" w:color="000000"/>
            </w:tcBorders>
            <w:vAlign w:val="center"/>
            <w:hideMark/>
          </w:tcPr>
          <w:p w:rsidR="004401AD" w:rsidRPr="002808A1" w:rsidRDefault="004401AD" w:rsidP="002808A1">
            <w:pPr>
              <w:rPr>
                <w:rFonts w:ascii="Times New Roman" w:hAnsi="Times New Roman" w:cs="Times New Roman"/>
                <w:sz w:val="24"/>
                <w:szCs w:val="24"/>
              </w:rPr>
            </w:pPr>
          </w:p>
        </w:tc>
        <w:tc>
          <w:tcPr>
            <w:tcW w:w="2523" w:type="dxa"/>
            <w:gridSpan w:val="3"/>
            <w:tcBorders>
              <w:top w:val="single" w:sz="4" w:space="0" w:color="000000"/>
              <w:left w:val="single" w:sz="4" w:space="0" w:color="000000"/>
              <w:bottom w:val="single" w:sz="4" w:space="0" w:color="000000"/>
              <w:right w:val="single" w:sz="4" w:space="0" w:color="000000"/>
            </w:tcBorders>
            <w:vAlign w:val="center"/>
            <w:hideMark/>
          </w:tcPr>
          <w:p w:rsidR="004401AD" w:rsidRPr="002808A1" w:rsidRDefault="004401AD" w:rsidP="002808A1">
            <w:pPr>
              <w:jc w:val="center"/>
              <w:textAlignment w:val="baseline"/>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Мальчики</w:t>
            </w:r>
          </w:p>
        </w:tc>
        <w:tc>
          <w:tcPr>
            <w:tcW w:w="2589" w:type="dxa"/>
            <w:gridSpan w:val="3"/>
            <w:tcBorders>
              <w:top w:val="single" w:sz="4" w:space="0" w:color="000000"/>
              <w:left w:val="single" w:sz="4" w:space="0" w:color="000000"/>
              <w:bottom w:val="single" w:sz="4" w:space="0" w:color="000000"/>
              <w:right w:val="single" w:sz="4" w:space="0" w:color="000000"/>
            </w:tcBorders>
            <w:vAlign w:val="center"/>
            <w:hideMark/>
          </w:tcPr>
          <w:p w:rsidR="004401AD" w:rsidRPr="002808A1" w:rsidRDefault="004401AD"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Девочки</w:t>
            </w:r>
            <w:r w:rsidRPr="002808A1">
              <w:rPr>
                <w:rFonts w:ascii="Times New Roman" w:hAnsi="Times New Roman" w:cs="Times New Roman"/>
                <w:sz w:val="24"/>
                <w:szCs w:val="24"/>
              </w:rPr>
              <w:t> </w:t>
            </w:r>
          </w:p>
        </w:tc>
      </w:tr>
      <w:tr w:rsidR="004401AD" w:rsidRPr="002808A1" w:rsidTr="00E32D53">
        <w:trPr>
          <w:trHeight w:val="259"/>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4401AD" w:rsidRPr="002808A1" w:rsidRDefault="004401AD" w:rsidP="002808A1">
            <w:pPr>
              <w:rPr>
                <w:rFonts w:ascii="Times New Roman" w:hAnsi="Times New Roman" w:cs="Times New Roman"/>
                <w:bCs/>
                <w:sz w:val="24"/>
                <w:szCs w:val="24"/>
              </w:rPr>
            </w:pPr>
          </w:p>
        </w:tc>
        <w:tc>
          <w:tcPr>
            <w:tcW w:w="5103" w:type="dxa"/>
            <w:vMerge/>
            <w:tcBorders>
              <w:left w:val="single" w:sz="4" w:space="0" w:color="000000"/>
              <w:bottom w:val="single" w:sz="4" w:space="0" w:color="000000"/>
              <w:right w:val="single" w:sz="4" w:space="0" w:color="000000"/>
            </w:tcBorders>
            <w:vAlign w:val="center"/>
            <w:hideMark/>
          </w:tcPr>
          <w:p w:rsidR="004401AD" w:rsidRPr="002808A1" w:rsidRDefault="004401AD" w:rsidP="002808A1">
            <w:pPr>
              <w:rPr>
                <w:rFonts w:ascii="Times New Roman" w:hAnsi="Times New Roman" w:cs="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4401AD" w:rsidRPr="002808A1" w:rsidRDefault="004401AD"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“5”</w:t>
            </w:r>
            <w:r w:rsidRPr="002808A1">
              <w:rPr>
                <w:rFonts w:ascii="Times New Roman" w:hAnsi="Times New Roman" w:cs="Times New Roman"/>
                <w:sz w:val="24"/>
                <w:szCs w:val="24"/>
              </w:rPr>
              <w:t>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4401AD" w:rsidRPr="002808A1" w:rsidRDefault="004401AD"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“4”</w:t>
            </w:r>
            <w:r w:rsidRPr="002808A1">
              <w:rPr>
                <w:rFonts w:ascii="Times New Roman" w:hAnsi="Times New Roman" w:cs="Times New Roman"/>
                <w:sz w:val="24"/>
                <w:szCs w:val="24"/>
              </w:rPr>
              <w:t> </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4401AD" w:rsidRPr="002808A1" w:rsidRDefault="004401AD"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“3”</w:t>
            </w:r>
            <w:r w:rsidRPr="002808A1">
              <w:rPr>
                <w:rFonts w:ascii="Times New Roman" w:hAnsi="Times New Roman" w:cs="Times New Roman"/>
                <w:sz w:val="24"/>
                <w:szCs w:val="24"/>
              </w:rPr>
              <w:t>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4401AD" w:rsidRPr="002808A1" w:rsidRDefault="004401AD"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“5”</w:t>
            </w:r>
            <w:r w:rsidRPr="002808A1">
              <w:rPr>
                <w:rFonts w:ascii="Times New Roman" w:hAnsi="Times New Roman" w:cs="Times New Roman"/>
                <w:sz w:val="24"/>
                <w:szCs w:val="24"/>
              </w:rPr>
              <w:t> </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4401AD" w:rsidRPr="002808A1" w:rsidRDefault="004401AD"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“4”</w:t>
            </w:r>
            <w:r w:rsidRPr="002808A1">
              <w:rPr>
                <w:rFonts w:ascii="Times New Roman" w:hAnsi="Times New Roman" w:cs="Times New Roman"/>
                <w:sz w:val="24"/>
                <w:szCs w:val="24"/>
              </w:rPr>
              <w:t> </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4401AD" w:rsidRPr="002808A1" w:rsidRDefault="004401AD"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“3”</w:t>
            </w:r>
            <w:r w:rsidRPr="002808A1">
              <w:rPr>
                <w:rFonts w:ascii="Times New Roman" w:hAnsi="Times New Roman" w:cs="Times New Roman"/>
                <w:sz w:val="24"/>
                <w:szCs w:val="24"/>
              </w:rPr>
              <w:t> </w:t>
            </w:r>
          </w:p>
        </w:tc>
      </w:tr>
      <w:tr w:rsidR="00E32D53" w:rsidRPr="002808A1" w:rsidTr="00E32D53">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4401AD"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ED2EEF"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Челночный бег 3х</w:t>
            </w:r>
            <w:r w:rsidR="005B1FBF" w:rsidRPr="002808A1">
              <w:rPr>
                <w:rFonts w:ascii="Times New Roman" w:hAnsi="Times New Roman" w:cs="Times New Roman"/>
                <w:bCs/>
                <w:sz w:val="24"/>
                <w:szCs w:val="24"/>
                <w:bdr w:val="none" w:sz="0" w:space="0" w:color="auto" w:frame="1"/>
              </w:rPr>
              <w:t>10  м, сек</w:t>
            </w:r>
            <w:r w:rsidR="005B1FBF" w:rsidRPr="002808A1">
              <w:rPr>
                <w:rFonts w:ascii="Times New Roman" w:hAnsi="Times New Roman" w:cs="Times New Roman"/>
                <w:sz w:val="24"/>
                <w:szCs w:val="24"/>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9.3</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9.7</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8.9</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9.7</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10.1</w:t>
            </w:r>
          </w:p>
        </w:tc>
      </w:tr>
      <w:tr w:rsidR="00E32D53" w:rsidRPr="002808A1" w:rsidTr="00E32D53">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4401AD"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2</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653547"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Бег 30 м, сек</w:t>
            </w:r>
            <w:r w:rsidR="005B1FBF" w:rsidRPr="002808A1">
              <w:rPr>
                <w:rFonts w:ascii="Times New Roman" w:hAnsi="Times New Roman" w:cs="Times New Roman"/>
                <w:sz w:val="24"/>
                <w:szCs w:val="24"/>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6.1</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6.3</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5.1</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6.3</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6.4</w:t>
            </w:r>
          </w:p>
        </w:tc>
      </w:tr>
      <w:tr w:rsidR="00A15A31" w:rsidRPr="002808A1" w:rsidTr="00E32D53">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3</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9A678F" w:rsidP="002808A1">
            <w:pPr>
              <w:rPr>
                <w:rFonts w:ascii="Times New Roman" w:hAnsi="Times New Roman" w:cs="Times New Roman"/>
                <w:bCs/>
                <w:sz w:val="24"/>
                <w:szCs w:val="24"/>
                <w:bdr w:val="none" w:sz="0" w:space="0" w:color="auto" w:frame="1"/>
              </w:rPr>
            </w:pPr>
            <w:r w:rsidRPr="002808A1">
              <w:rPr>
                <w:rFonts w:ascii="Times New Roman" w:hAnsi="Times New Roman" w:cs="Times New Roman"/>
                <w:sz w:val="24"/>
                <w:szCs w:val="24"/>
              </w:rPr>
              <w:t>Кросс 1</w:t>
            </w:r>
            <w:r w:rsidR="00A15A31" w:rsidRPr="002808A1">
              <w:rPr>
                <w:rFonts w:ascii="Times New Roman" w:hAnsi="Times New Roman" w:cs="Times New Roman"/>
                <w:sz w:val="24"/>
                <w:szCs w:val="24"/>
              </w:rPr>
              <w:t>500м</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8 50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9.30</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9.00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9.40</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10.30</w:t>
            </w:r>
          </w:p>
        </w:tc>
      </w:tr>
      <w:tr w:rsidR="00A15A31" w:rsidRPr="002808A1" w:rsidTr="00E32D53">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4</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Бег 60 м, сек</w:t>
            </w:r>
            <w:r w:rsidRPr="002808A1">
              <w:rPr>
                <w:rFonts w:ascii="Times New Roman" w:hAnsi="Times New Roman" w:cs="Times New Roman"/>
                <w:sz w:val="24"/>
                <w:szCs w:val="24"/>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10,2</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10,5</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11,3</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10,3</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11,0</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11,5</w:t>
            </w:r>
          </w:p>
        </w:tc>
      </w:tr>
      <w:tr w:rsidR="00A15A31" w:rsidRPr="002808A1" w:rsidTr="00E32D53">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Прыжки  в длину с места</w:t>
            </w:r>
            <w:r w:rsidRPr="002808A1">
              <w:rPr>
                <w:rFonts w:ascii="Times New Roman" w:hAnsi="Times New Roman" w:cs="Times New Roman"/>
                <w:sz w:val="24"/>
                <w:szCs w:val="24"/>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195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160</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140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185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150</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130</w:t>
            </w:r>
          </w:p>
        </w:tc>
      </w:tr>
      <w:tr w:rsidR="00A15A31" w:rsidRPr="002808A1" w:rsidTr="00E32D53">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5A438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6</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Наклоны  вперед из положения сидя</w:t>
            </w:r>
            <w:r w:rsidRPr="002808A1">
              <w:rPr>
                <w:rFonts w:ascii="Times New Roman" w:hAnsi="Times New Roman" w:cs="Times New Roman"/>
                <w:sz w:val="24"/>
                <w:szCs w:val="24"/>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6</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4-</w:t>
            </w:r>
          </w:p>
        </w:tc>
      </w:tr>
      <w:tr w:rsidR="00A15A31" w:rsidRPr="002808A1" w:rsidTr="00E32D53">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5A438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7</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Подтягивание на высокой перекладине</w:t>
            </w:r>
            <w:r w:rsidRPr="002808A1">
              <w:rPr>
                <w:rFonts w:ascii="Times New Roman" w:hAnsi="Times New Roman" w:cs="Times New Roman"/>
                <w:sz w:val="24"/>
                <w:szCs w:val="24"/>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6</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4</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19</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4</w:t>
            </w:r>
          </w:p>
        </w:tc>
      </w:tr>
      <w:tr w:rsidR="00A15A31" w:rsidRPr="002808A1" w:rsidTr="00E32D53">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5A438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8</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Сгибание и разгибание рук в упоре</w:t>
            </w:r>
            <w:r w:rsidRPr="002808A1">
              <w:rPr>
                <w:rFonts w:ascii="Times New Roman" w:hAnsi="Times New Roman" w:cs="Times New Roman"/>
                <w:sz w:val="24"/>
                <w:szCs w:val="24"/>
              </w:rPr>
              <w:t>  лёжа</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17</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12</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7</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12</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8</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w:t>
            </w:r>
          </w:p>
        </w:tc>
      </w:tr>
      <w:tr w:rsidR="00A15A31" w:rsidRPr="002808A1" w:rsidTr="00E32D53">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5A438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9</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rPr>
                <w:rFonts w:ascii="Times New Roman" w:hAnsi="Times New Roman" w:cs="Times New Roman"/>
                <w:sz w:val="24"/>
                <w:szCs w:val="24"/>
              </w:rPr>
            </w:pPr>
            <w:r w:rsidRPr="002808A1">
              <w:rPr>
                <w:rFonts w:ascii="Times New Roman" w:hAnsi="Times New Roman" w:cs="Times New Roman"/>
                <w:sz w:val="24"/>
                <w:szCs w:val="24"/>
              </w:rPr>
              <w:t>Прыжок в высоту с разбега</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95</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90</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80</w:t>
            </w:r>
          </w:p>
        </w:tc>
      </w:tr>
      <w:tr w:rsidR="00A15A31" w:rsidRPr="002808A1" w:rsidTr="00E32D53">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w:t>
            </w:r>
            <w:r w:rsidR="005A4383" w:rsidRPr="002808A1">
              <w:rPr>
                <w:rFonts w:ascii="Times New Roman" w:hAnsi="Times New Roman" w:cs="Times New Roman"/>
                <w:bCs/>
                <w:sz w:val="24"/>
                <w:szCs w:val="24"/>
              </w:rPr>
              <w:t>0</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Подъем туловища за 1мин. из положения лежа</w:t>
            </w:r>
            <w:r w:rsidRPr="002808A1">
              <w:rPr>
                <w:rFonts w:ascii="Times New Roman" w:hAnsi="Times New Roman" w:cs="Times New Roman"/>
                <w:sz w:val="24"/>
                <w:szCs w:val="24"/>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30</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20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20</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15</w:t>
            </w:r>
          </w:p>
        </w:tc>
      </w:tr>
      <w:tr w:rsidR="00A15A31" w:rsidRPr="002808A1" w:rsidTr="00E32D53">
        <w:trPr>
          <w:trHeight w:val="271"/>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5A438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11</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Прыжок на скакалке, 1 мин, раз</w:t>
            </w:r>
            <w:r w:rsidRPr="002808A1">
              <w:rPr>
                <w:rFonts w:ascii="Times New Roman" w:hAnsi="Times New Roman" w:cs="Times New Roman"/>
                <w:sz w:val="24"/>
                <w:szCs w:val="24"/>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85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76-84</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70-76</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95</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90</w:t>
            </w:r>
          </w:p>
        </w:tc>
      </w:tr>
      <w:tr w:rsidR="00A15A31" w:rsidRPr="002808A1" w:rsidTr="00E32D53">
        <w:trPr>
          <w:trHeight w:val="34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w:t>
            </w:r>
            <w:r w:rsidR="005A4383" w:rsidRPr="002808A1">
              <w:rPr>
                <w:rFonts w:ascii="Times New Roman" w:hAnsi="Times New Roman" w:cs="Times New Roman"/>
                <w:bCs/>
                <w:sz w:val="24"/>
                <w:szCs w:val="24"/>
              </w:rPr>
              <w:t>2</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Метание мяча 150 г. на дальность м.</w:t>
            </w:r>
            <w:r w:rsidR="001D111B" w:rsidRPr="002808A1">
              <w:rPr>
                <w:rFonts w:ascii="Times New Roman" w:hAnsi="Times New Roman" w:cs="Times New Roman"/>
                <w:bCs/>
                <w:sz w:val="24"/>
                <w:szCs w:val="24"/>
                <w:bdr w:val="none" w:sz="0" w:space="0" w:color="auto" w:frame="1"/>
              </w:rPr>
              <w:t xml:space="preserve"> с разбега</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25</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w:t>
            </w:r>
            <w:r w:rsidR="008B3204" w:rsidRPr="002808A1">
              <w:rPr>
                <w:rFonts w:ascii="Times New Roman" w:hAnsi="Times New Roman" w:cs="Times New Roman"/>
                <w:sz w:val="24"/>
                <w:szCs w:val="24"/>
              </w:rPr>
              <w:t>7</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w:t>
            </w:r>
            <w:r w:rsidR="008B3204" w:rsidRPr="002808A1">
              <w:rPr>
                <w:rFonts w:ascii="Times New Roman" w:hAnsi="Times New Roman" w:cs="Times New Roman"/>
                <w:sz w:val="24"/>
                <w:szCs w:val="24"/>
              </w:rPr>
              <w:t>4</w:t>
            </w:r>
          </w:p>
        </w:tc>
      </w:tr>
      <w:tr w:rsidR="00A15A31" w:rsidRPr="002808A1" w:rsidTr="00E32D53">
        <w:trPr>
          <w:trHeight w:val="349"/>
        </w:trPr>
        <w:tc>
          <w:tcPr>
            <w:tcW w:w="675" w:type="dxa"/>
            <w:tcBorders>
              <w:top w:val="single" w:sz="4" w:space="0" w:color="000000"/>
              <w:left w:val="single" w:sz="4" w:space="0" w:color="000000"/>
              <w:bottom w:val="single" w:sz="4" w:space="0" w:color="000000"/>
              <w:right w:val="single" w:sz="4" w:space="0" w:color="000000"/>
            </w:tcBorders>
            <w:vAlign w:val="center"/>
          </w:tcPr>
          <w:p w:rsidR="00A15A31" w:rsidRPr="002808A1" w:rsidRDefault="00A15A31"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w:t>
            </w:r>
            <w:r w:rsidR="005A4383" w:rsidRPr="002808A1">
              <w:rPr>
                <w:rFonts w:ascii="Times New Roman" w:hAnsi="Times New Roman" w:cs="Times New Roman"/>
                <w:bCs/>
                <w:sz w:val="24"/>
                <w:szCs w:val="24"/>
              </w:rPr>
              <w:t>3</w:t>
            </w:r>
          </w:p>
        </w:tc>
        <w:tc>
          <w:tcPr>
            <w:tcW w:w="5103" w:type="dxa"/>
            <w:tcBorders>
              <w:top w:val="single" w:sz="4" w:space="0" w:color="000000"/>
              <w:left w:val="single" w:sz="4" w:space="0" w:color="000000"/>
              <w:bottom w:val="single" w:sz="4" w:space="0" w:color="000000"/>
              <w:right w:val="single" w:sz="4" w:space="0" w:color="000000"/>
            </w:tcBorders>
            <w:vAlign w:val="center"/>
          </w:tcPr>
          <w:p w:rsidR="00A15A31" w:rsidRPr="002808A1" w:rsidRDefault="00A15A31" w:rsidP="002808A1">
            <w:pPr>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Прыжок в длину с разбега</w:t>
            </w:r>
          </w:p>
        </w:tc>
        <w:tc>
          <w:tcPr>
            <w:tcW w:w="798" w:type="dxa"/>
            <w:tcBorders>
              <w:top w:val="single" w:sz="4" w:space="0" w:color="000000"/>
              <w:left w:val="single" w:sz="4" w:space="0" w:color="000000"/>
              <w:bottom w:val="single" w:sz="4" w:space="0" w:color="000000"/>
              <w:right w:val="single" w:sz="4" w:space="0" w:color="000000"/>
            </w:tcBorders>
            <w:vAlign w:val="center"/>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320</w:t>
            </w:r>
          </w:p>
        </w:tc>
        <w:tc>
          <w:tcPr>
            <w:tcW w:w="862" w:type="dxa"/>
            <w:tcBorders>
              <w:top w:val="single" w:sz="4" w:space="0" w:color="000000"/>
              <w:left w:val="single" w:sz="4" w:space="0" w:color="000000"/>
              <w:bottom w:val="single" w:sz="4" w:space="0" w:color="000000"/>
              <w:right w:val="single" w:sz="4" w:space="0" w:color="000000"/>
            </w:tcBorders>
            <w:vAlign w:val="center"/>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300</w:t>
            </w:r>
          </w:p>
        </w:tc>
        <w:tc>
          <w:tcPr>
            <w:tcW w:w="863" w:type="dxa"/>
            <w:tcBorders>
              <w:top w:val="single" w:sz="4" w:space="0" w:color="000000"/>
              <w:left w:val="single" w:sz="4" w:space="0" w:color="000000"/>
              <w:bottom w:val="single" w:sz="4" w:space="0" w:color="000000"/>
              <w:right w:val="single" w:sz="4" w:space="0" w:color="000000"/>
            </w:tcBorders>
            <w:vAlign w:val="center"/>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260</w:t>
            </w:r>
          </w:p>
        </w:tc>
        <w:tc>
          <w:tcPr>
            <w:tcW w:w="862" w:type="dxa"/>
            <w:tcBorders>
              <w:top w:val="single" w:sz="4" w:space="0" w:color="000000"/>
              <w:left w:val="single" w:sz="4" w:space="0" w:color="000000"/>
              <w:bottom w:val="single" w:sz="4" w:space="0" w:color="000000"/>
              <w:right w:val="single" w:sz="4" w:space="0" w:color="000000"/>
            </w:tcBorders>
            <w:vAlign w:val="center"/>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280</w:t>
            </w:r>
          </w:p>
        </w:tc>
        <w:tc>
          <w:tcPr>
            <w:tcW w:w="861" w:type="dxa"/>
            <w:tcBorders>
              <w:top w:val="single" w:sz="4" w:space="0" w:color="000000"/>
              <w:left w:val="single" w:sz="4" w:space="0" w:color="000000"/>
              <w:bottom w:val="single" w:sz="4" w:space="0" w:color="000000"/>
              <w:right w:val="single" w:sz="4" w:space="0" w:color="000000"/>
            </w:tcBorders>
            <w:vAlign w:val="center"/>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260</w:t>
            </w:r>
          </w:p>
        </w:tc>
        <w:tc>
          <w:tcPr>
            <w:tcW w:w="866" w:type="dxa"/>
            <w:tcBorders>
              <w:top w:val="single" w:sz="4" w:space="0" w:color="000000"/>
              <w:left w:val="single" w:sz="4" w:space="0" w:color="000000"/>
              <w:bottom w:val="single" w:sz="4" w:space="0" w:color="000000"/>
              <w:right w:val="single" w:sz="4" w:space="0" w:color="000000"/>
            </w:tcBorders>
            <w:vAlign w:val="center"/>
          </w:tcPr>
          <w:p w:rsidR="00A15A31" w:rsidRPr="002808A1" w:rsidRDefault="00A15A31"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220</w:t>
            </w:r>
          </w:p>
        </w:tc>
      </w:tr>
    </w:tbl>
    <w:p w:rsidR="006B6566" w:rsidRPr="002808A1" w:rsidRDefault="005B1FBF" w:rsidP="002808A1">
      <w:pPr>
        <w:jc w:val="center"/>
        <w:rPr>
          <w:rFonts w:ascii="Times New Roman" w:hAnsi="Times New Roman" w:cs="Times New Roman"/>
          <w:b/>
          <w:sz w:val="24"/>
          <w:szCs w:val="24"/>
        </w:rPr>
      </w:pPr>
      <w:r w:rsidRPr="002808A1">
        <w:rPr>
          <w:rFonts w:ascii="Times New Roman" w:hAnsi="Times New Roman" w:cs="Times New Roman"/>
          <w:b/>
          <w:sz w:val="24"/>
          <w:szCs w:val="24"/>
        </w:rPr>
        <w:t>6 - класс.</w:t>
      </w:r>
    </w:p>
    <w:tbl>
      <w:tblPr>
        <w:tblW w:w="10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9"/>
        <w:gridCol w:w="5169"/>
        <w:gridCol w:w="755"/>
        <w:gridCol w:w="869"/>
        <w:gridCol w:w="868"/>
        <w:gridCol w:w="869"/>
        <w:gridCol w:w="868"/>
        <w:gridCol w:w="869"/>
      </w:tblGrid>
      <w:tr w:rsidR="00D42423" w:rsidRPr="002808A1" w:rsidTr="00B91540">
        <w:trPr>
          <w:trHeight w:val="313"/>
        </w:trPr>
        <w:tc>
          <w:tcPr>
            <w:tcW w:w="689" w:type="dxa"/>
            <w:vMerge w:val="restart"/>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textAlignment w:val="baseline"/>
              <w:rPr>
                <w:rFonts w:ascii="Times New Roman" w:hAnsi="Times New Roman" w:cs="Times New Roman"/>
                <w:bCs/>
                <w:sz w:val="24"/>
                <w:szCs w:val="24"/>
              </w:rPr>
            </w:pPr>
            <w:r w:rsidRPr="002808A1">
              <w:rPr>
                <w:rFonts w:ascii="Times New Roman" w:hAnsi="Times New Roman" w:cs="Times New Roman"/>
                <w:bCs/>
                <w:sz w:val="24"/>
                <w:szCs w:val="24"/>
                <w:bdr w:val="none" w:sz="0" w:space="0" w:color="auto" w:frame="1"/>
              </w:rPr>
              <w:t xml:space="preserve">№ </w:t>
            </w:r>
            <w:proofErr w:type="gramStart"/>
            <w:r w:rsidRPr="002808A1">
              <w:rPr>
                <w:rFonts w:ascii="Times New Roman" w:hAnsi="Times New Roman" w:cs="Times New Roman"/>
                <w:bCs/>
                <w:sz w:val="24"/>
                <w:szCs w:val="24"/>
                <w:bdr w:val="none" w:sz="0" w:space="0" w:color="auto" w:frame="1"/>
              </w:rPr>
              <w:t>п</w:t>
            </w:r>
            <w:proofErr w:type="gramEnd"/>
            <w:r w:rsidRPr="002808A1">
              <w:rPr>
                <w:rFonts w:ascii="Times New Roman" w:hAnsi="Times New Roman" w:cs="Times New Roman"/>
                <w:bCs/>
                <w:sz w:val="24"/>
                <w:szCs w:val="24"/>
                <w:bdr w:val="none" w:sz="0" w:space="0" w:color="auto" w:frame="1"/>
              </w:rPr>
              <w:t>/п</w:t>
            </w:r>
          </w:p>
        </w:tc>
        <w:tc>
          <w:tcPr>
            <w:tcW w:w="5169" w:type="dxa"/>
            <w:vMerge w:val="restart"/>
            <w:tcBorders>
              <w:top w:val="single" w:sz="4" w:space="0" w:color="000000"/>
              <w:left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bCs/>
                <w:sz w:val="24"/>
                <w:szCs w:val="24"/>
              </w:rPr>
            </w:pPr>
            <w:r w:rsidRPr="002808A1">
              <w:rPr>
                <w:rFonts w:ascii="Times New Roman" w:hAnsi="Times New Roman" w:cs="Times New Roman"/>
                <w:bCs/>
                <w:sz w:val="24"/>
                <w:szCs w:val="24"/>
                <w:bdr w:val="none" w:sz="0" w:space="0" w:color="auto" w:frame="1"/>
              </w:rPr>
              <w:t>Контрольные упражнения</w:t>
            </w:r>
            <w:r w:rsidRPr="002808A1">
              <w:rPr>
                <w:rFonts w:ascii="Times New Roman" w:hAnsi="Times New Roman" w:cs="Times New Roman"/>
                <w:bCs/>
                <w:sz w:val="24"/>
                <w:szCs w:val="24"/>
              </w:rPr>
              <w:t> </w:t>
            </w:r>
          </w:p>
        </w:tc>
        <w:tc>
          <w:tcPr>
            <w:tcW w:w="5098" w:type="dxa"/>
            <w:gridSpan w:val="6"/>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textAlignment w:val="baseline"/>
              <w:rPr>
                <w:rFonts w:ascii="Times New Roman" w:hAnsi="Times New Roman" w:cs="Times New Roman"/>
                <w:bCs/>
                <w:sz w:val="24"/>
                <w:szCs w:val="24"/>
              </w:rPr>
            </w:pPr>
            <w:r w:rsidRPr="002808A1">
              <w:rPr>
                <w:rFonts w:ascii="Times New Roman" w:hAnsi="Times New Roman" w:cs="Times New Roman"/>
                <w:bCs/>
                <w:sz w:val="24"/>
                <w:szCs w:val="24"/>
                <w:bdr w:val="none" w:sz="0" w:space="0" w:color="auto" w:frame="1"/>
              </w:rPr>
              <w:t>ПОКАЗАТЕЛИ</w:t>
            </w:r>
          </w:p>
        </w:tc>
      </w:tr>
      <w:tr w:rsidR="00D42423" w:rsidRPr="002808A1" w:rsidTr="00B91540">
        <w:trPr>
          <w:trHeight w:val="313"/>
        </w:trPr>
        <w:tc>
          <w:tcPr>
            <w:tcW w:w="689" w:type="dxa"/>
            <w:vMerge/>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rPr>
                <w:rFonts w:ascii="Times New Roman" w:hAnsi="Times New Roman" w:cs="Times New Roman"/>
                <w:bCs/>
                <w:sz w:val="24"/>
                <w:szCs w:val="24"/>
              </w:rPr>
            </w:pPr>
          </w:p>
        </w:tc>
        <w:tc>
          <w:tcPr>
            <w:tcW w:w="5169" w:type="dxa"/>
            <w:vMerge/>
            <w:tcBorders>
              <w:left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sz w:val="24"/>
                <w:szCs w:val="24"/>
              </w:rPr>
            </w:pPr>
          </w:p>
        </w:tc>
        <w:tc>
          <w:tcPr>
            <w:tcW w:w="2492" w:type="dxa"/>
            <w:gridSpan w:val="3"/>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textAlignment w:val="baseline"/>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Мальчики</w:t>
            </w:r>
          </w:p>
        </w:tc>
        <w:tc>
          <w:tcPr>
            <w:tcW w:w="2606" w:type="dxa"/>
            <w:gridSpan w:val="3"/>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Девочки</w:t>
            </w:r>
            <w:r w:rsidRPr="002808A1">
              <w:rPr>
                <w:rFonts w:ascii="Times New Roman" w:hAnsi="Times New Roman" w:cs="Times New Roman"/>
                <w:sz w:val="24"/>
                <w:szCs w:val="24"/>
              </w:rPr>
              <w:t> </w:t>
            </w:r>
            <w:r w:rsidRPr="002808A1">
              <w:rPr>
                <w:rFonts w:ascii="Times New Roman" w:hAnsi="Times New Roman" w:cs="Times New Roman"/>
                <w:sz w:val="24"/>
                <w:szCs w:val="24"/>
              </w:rPr>
              <w:br/>
            </w:r>
          </w:p>
        </w:tc>
      </w:tr>
      <w:tr w:rsidR="00D42423" w:rsidRPr="002808A1" w:rsidTr="006B6566">
        <w:trPr>
          <w:trHeight w:val="313"/>
        </w:trPr>
        <w:tc>
          <w:tcPr>
            <w:tcW w:w="689" w:type="dxa"/>
            <w:vMerge/>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rPr>
                <w:rFonts w:ascii="Times New Roman" w:hAnsi="Times New Roman" w:cs="Times New Roman"/>
                <w:bCs/>
                <w:sz w:val="24"/>
                <w:szCs w:val="24"/>
              </w:rPr>
            </w:pPr>
          </w:p>
        </w:tc>
        <w:tc>
          <w:tcPr>
            <w:tcW w:w="5169" w:type="dxa"/>
            <w:vMerge/>
            <w:tcBorders>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sz w:val="24"/>
                <w:szCs w:val="24"/>
              </w:rPr>
            </w:pP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“5”</w:t>
            </w:r>
            <w:r w:rsidR="007C7140" w:rsidRPr="002808A1">
              <w:rPr>
                <w:rFonts w:ascii="Times New Roman" w:hAnsi="Times New Roman" w:cs="Times New Roman"/>
                <w:sz w:val="24"/>
                <w:szCs w:val="24"/>
              </w:rPr>
              <w:t> </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“4”</w:t>
            </w:r>
            <w:r w:rsidR="007C7140" w:rsidRPr="002808A1">
              <w:rPr>
                <w:rFonts w:ascii="Times New Roman" w:hAnsi="Times New Roman" w:cs="Times New Roman"/>
                <w:sz w:val="24"/>
                <w:szCs w:val="24"/>
              </w:rPr>
              <w:t> </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“3”</w:t>
            </w:r>
            <w:r w:rsidR="007C7140" w:rsidRPr="002808A1">
              <w:rPr>
                <w:rFonts w:ascii="Times New Roman" w:hAnsi="Times New Roman" w:cs="Times New Roman"/>
                <w:sz w:val="24"/>
                <w:szCs w:val="24"/>
              </w:rPr>
              <w:t> </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“5”</w:t>
            </w:r>
            <w:r w:rsidR="007C7140" w:rsidRPr="002808A1">
              <w:rPr>
                <w:rFonts w:ascii="Times New Roman" w:hAnsi="Times New Roman" w:cs="Times New Roman"/>
                <w:sz w:val="24"/>
                <w:szCs w:val="24"/>
              </w:rPr>
              <w:t> </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“4”</w:t>
            </w:r>
            <w:r w:rsidR="007C7140" w:rsidRPr="002808A1">
              <w:rPr>
                <w:rFonts w:ascii="Times New Roman" w:hAnsi="Times New Roman" w:cs="Times New Roman"/>
                <w:sz w:val="24"/>
                <w:szCs w:val="24"/>
              </w:rPr>
              <w:t> </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“3”</w:t>
            </w:r>
            <w:r w:rsidR="007C7140" w:rsidRPr="002808A1">
              <w:rPr>
                <w:rFonts w:ascii="Times New Roman" w:hAnsi="Times New Roman" w:cs="Times New Roman"/>
                <w:sz w:val="24"/>
                <w:szCs w:val="24"/>
              </w:rPr>
              <w:t> </w:t>
            </w:r>
          </w:p>
        </w:tc>
      </w:tr>
      <w:tr w:rsidR="005B1FBF" w:rsidRPr="002808A1" w:rsidTr="006B6566">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D4242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D42423"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Челночный бег 3х</w:t>
            </w:r>
            <w:r w:rsidR="005B1FBF" w:rsidRPr="002808A1">
              <w:rPr>
                <w:rFonts w:ascii="Times New Roman" w:hAnsi="Times New Roman" w:cs="Times New Roman"/>
                <w:bCs/>
                <w:sz w:val="24"/>
                <w:szCs w:val="24"/>
                <w:bdr w:val="none" w:sz="0" w:space="0" w:color="auto" w:frame="1"/>
              </w:rPr>
              <w:t>10  м, сек</w:t>
            </w:r>
            <w:r w:rsidR="00164D14" w:rsidRPr="002808A1">
              <w:rPr>
                <w:rFonts w:ascii="Times New Roman" w:hAnsi="Times New Roman" w:cs="Times New Roman"/>
                <w:sz w:val="24"/>
                <w:szCs w:val="24"/>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8.3</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9.0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9.3</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8.8</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9.6</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10.0</w:t>
            </w:r>
          </w:p>
        </w:tc>
      </w:tr>
      <w:tr w:rsidR="005B1FBF" w:rsidRPr="002808A1" w:rsidTr="006B6566">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D4242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2</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Бег 30 м, сек</w:t>
            </w:r>
            <w:r w:rsidR="00164D14" w:rsidRPr="002808A1">
              <w:rPr>
                <w:rFonts w:ascii="Times New Roman" w:hAnsi="Times New Roman" w:cs="Times New Roman"/>
                <w:sz w:val="24"/>
                <w:szCs w:val="24"/>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4.9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5.8</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6.0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5.0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6.2</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6.3</w:t>
            </w:r>
          </w:p>
        </w:tc>
      </w:tr>
      <w:tr w:rsidR="005B1FBF" w:rsidRPr="002808A1" w:rsidTr="00B91540">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D4242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3</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B91540"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Кросс</w:t>
            </w:r>
            <w:r w:rsidR="00D42423" w:rsidRPr="002808A1">
              <w:rPr>
                <w:rFonts w:ascii="Times New Roman" w:hAnsi="Times New Roman" w:cs="Times New Roman"/>
                <w:bCs/>
                <w:sz w:val="24"/>
                <w:szCs w:val="24"/>
                <w:bdr w:val="none" w:sz="0" w:space="0" w:color="auto" w:frame="1"/>
              </w:rPr>
              <w:t xml:space="preserve"> 15</w:t>
            </w:r>
            <w:r w:rsidR="005B1FBF" w:rsidRPr="002808A1">
              <w:rPr>
                <w:rFonts w:ascii="Times New Roman" w:hAnsi="Times New Roman" w:cs="Times New Roman"/>
                <w:bCs/>
                <w:sz w:val="24"/>
                <w:szCs w:val="24"/>
                <w:bdr w:val="none" w:sz="0" w:space="0" w:color="auto" w:frame="1"/>
              </w:rPr>
              <w:t>00м.</w:t>
            </w:r>
            <w:r w:rsidR="005F4CEE" w:rsidRPr="002808A1">
              <w:rPr>
                <w:rFonts w:ascii="Times New Roman" w:hAnsi="Times New Roman" w:cs="Times New Roman"/>
                <w:bCs/>
                <w:sz w:val="24"/>
                <w:szCs w:val="24"/>
                <w:bdr w:val="none" w:sz="0" w:space="0" w:color="auto" w:frame="1"/>
              </w:rPr>
              <w:t xml:space="preserve"> </w:t>
            </w:r>
            <w:r w:rsidR="005B1FBF" w:rsidRPr="002808A1">
              <w:rPr>
                <w:rFonts w:ascii="Times New Roman" w:hAnsi="Times New Roman" w:cs="Times New Roman"/>
                <w:bCs/>
                <w:sz w:val="24"/>
                <w:szCs w:val="24"/>
                <w:bdr w:val="none" w:sz="0" w:space="0" w:color="auto" w:frame="1"/>
              </w:rPr>
              <w:t>мин.</w:t>
            </w:r>
            <w:r w:rsidR="00164D14" w:rsidRPr="002808A1">
              <w:rPr>
                <w:rFonts w:ascii="Times New Roman" w:hAnsi="Times New Roman" w:cs="Times New Roman"/>
                <w:sz w:val="24"/>
                <w:szCs w:val="24"/>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B9154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8.0</w:t>
            </w:r>
            <w:r w:rsidR="00164D14" w:rsidRPr="002808A1">
              <w:rPr>
                <w:rFonts w:ascii="Times New Roman" w:hAnsi="Times New Roman" w:cs="Times New Roman"/>
                <w:sz w:val="24"/>
                <w:szCs w:val="24"/>
              </w:rPr>
              <w:t>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B9154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8.3</w:t>
            </w:r>
            <w:r w:rsidR="00164D14" w:rsidRPr="002808A1">
              <w:rPr>
                <w:rFonts w:ascii="Times New Roman" w:hAnsi="Times New Roman" w:cs="Times New Roman"/>
                <w:sz w:val="24"/>
                <w:szCs w:val="24"/>
              </w:rPr>
              <w:t>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B9154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8.5</w:t>
            </w:r>
            <w:r w:rsidR="00164D14" w:rsidRPr="002808A1">
              <w:rPr>
                <w:rFonts w:ascii="Times New Roman" w:hAnsi="Times New Roman" w:cs="Times New Roman"/>
                <w:sz w:val="24"/>
                <w:szCs w:val="24"/>
              </w:rPr>
              <w:t>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B9154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w:t>
            </w:r>
            <w:r w:rsidR="00164D14" w:rsidRPr="002808A1">
              <w:rPr>
                <w:rFonts w:ascii="Times New Roman" w:hAnsi="Times New Roman" w:cs="Times New Roman"/>
                <w:sz w:val="24"/>
                <w:szCs w:val="24"/>
              </w:rPr>
              <w:t>.3</w:t>
            </w:r>
            <w:r w:rsidRPr="002808A1">
              <w:rPr>
                <w:rFonts w:ascii="Times New Roman" w:hAnsi="Times New Roman" w:cs="Times New Roman"/>
                <w:sz w:val="24"/>
                <w:szCs w:val="24"/>
              </w:rPr>
              <w:t>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B9154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8.50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B9154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w:t>
            </w:r>
            <w:r w:rsidR="00164D14" w:rsidRPr="002808A1">
              <w:rPr>
                <w:rFonts w:ascii="Times New Roman" w:hAnsi="Times New Roman" w:cs="Times New Roman"/>
                <w:sz w:val="24"/>
                <w:szCs w:val="24"/>
              </w:rPr>
              <w:t>.</w:t>
            </w:r>
            <w:r w:rsidRPr="002808A1">
              <w:rPr>
                <w:rFonts w:ascii="Times New Roman" w:hAnsi="Times New Roman" w:cs="Times New Roman"/>
                <w:sz w:val="24"/>
                <w:szCs w:val="24"/>
              </w:rPr>
              <w:t>50</w:t>
            </w:r>
          </w:p>
        </w:tc>
      </w:tr>
      <w:tr w:rsidR="00D42423" w:rsidRPr="002808A1" w:rsidTr="006B6566">
        <w:trPr>
          <w:trHeight w:val="209"/>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4</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Бег 60 м, секунд</w:t>
            </w:r>
            <w:r w:rsidR="00164D14" w:rsidRPr="002808A1">
              <w:rPr>
                <w:rFonts w:ascii="Times New Roman" w:hAnsi="Times New Roman" w:cs="Times New Roman"/>
                <w:sz w:val="24"/>
                <w:szCs w:val="24"/>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9,8</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10,2</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11,1</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10,0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10,7</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11,3</w:t>
            </w:r>
          </w:p>
        </w:tc>
      </w:tr>
      <w:tr w:rsidR="00D42423" w:rsidRPr="002808A1" w:rsidTr="006B6566">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5</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Прыжки  в длину с места</w:t>
            </w:r>
            <w:r w:rsidR="00164D14" w:rsidRPr="002808A1">
              <w:rPr>
                <w:rFonts w:ascii="Times New Roman" w:hAnsi="Times New Roman" w:cs="Times New Roman"/>
                <w:sz w:val="24"/>
                <w:szCs w:val="24"/>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195</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160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140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185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150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130</w:t>
            </w:r>
          </w:p>
        </w:tc>
      </w:tr>
      <w:tr w:rsidR="00D42423" w:rsidRPr="002808A1" w:rsidTr="006B6566">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6</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Наклоны  вперед из положения сидя</w:t>
            </w:r>
            <w:r w:rsidR="00164D14" w:rsidRPr="002808A1">
              <w:rPr>
                <w:rFonts w:ascii="Times New Roman" w:hAnsi="Times New Roman" w:cs="Times New Roman"/>
                <w:sz w:val="24"/>
                <w:szCs w:val="24"/>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14+</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6</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2-</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16+</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5-</w:t>
            </w:r>
          </w:p>
        </w:tc>
      </w:tr>
      <w:tr w:rsidR="00D42423" w:rsidRPr="002808A1" w:rsidTr="006B6566">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7</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Подтягивание на высокой перекладине</w:t>
            </w:r>
            <w:r w:rsidR="00164D14" w:rsidRPr="002808A1">
              <w:rPr>
                <w:rFonts w:ascii="Times New Roman" w:hAnsi="Times New Roman" w:cs="Times New Roman"/>
                <w:sz w:val="24"/>
                <w:szCs w:val="24"/>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7</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4</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1</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20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11</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4</w:t>
            </w:r>
          </w:p>
        </w:tc>
      </w:tr>
      <w:tr w:rsidR="00D42423" w:rsidRPr="002808A1" w:rsidTr="006B6566">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8</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Сгибание и разгибание рук в упоре</w:t>
            </w:r>
            <w:r w:rsidR="00164D14" w:rsidRPr="002808A1">
              <w:rPr>
                <w:rFonts w:ascii="Times New Roman" w:hAnsi="Times New Roman" w:cs="Times New Roman"/>
                <w:sz w:val="24"/>
                <w:szCs w:val="24"/>
              </w:rPr>
              <w:t> лёжа</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20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15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10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15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10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5</w:t>
            </w:r>
          </w:p>
        </w:tc>
      </w:tr>
      <w:tr w:rsidR="00D42423" w:rsidRPr="002808A1" w:rsidTr="006B6566">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9</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rPr>
                <w:rFonts w:ascii="Times New Roman" w:hAnsi="Times New Roman" w:cs="Times New Roman"/>
                <w:sz w:val="24"/>
                <w:szCs w:val="24"/>
              </w:rPr>
            </w:pPr>
            <w:r w:rsidRPr="002808A1">
              <w:rPr>
                <w:rFonts w:ascii="Times New Roman" w:hAnsi="Times New Roman" w:cs="Times New Roman"/>
                <w:sz w:val="24"/>
                <w:szCs w:val="24"/>
              </w:rPr>
              <w:t>Прыжок в высоту</w:t>
            </w:r>
            <w:r w:rsidR="001510C9" w:rsidRPr="002808A1">
              <w:rPr>
                <w:rFonts w:ascii="Times New Roman" w:hAnsi="Times New Roman" w:cs="Times New Roman"/>
                <w:sz w:val="24"/>
                <w:szCs w:val="24"/>
              </w:rPr>
              <w:t xml:space="preserve"> с разбега</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164D14"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115</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164D14"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105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164D14"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95</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164D14"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105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164D14"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95</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164D14"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85</w:t>
            </w:r>
          </w:p>
        </w:tc>
      </w:tr>
      <w:tr w:rsidR="00D42423" w:rsidRPr="002808A1" w:rsidTr="006B6566">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10</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164D14"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Подъем туловища за 1</w:t>
            </w:r>
            <w:r w:rsidR="00D42423" w:rsidRPr="002808A1">
              <w:rPr>
                <w:rFonts w:ascii="Times New Roman" w:hAnsi="Times New Roman" w:cs="Times New Roman"/>
                <w:bCs/>
                <w:sz w:val="24"/>
                <w:szCs w:val="24"/>
                <w:bdr w:val="none" w:sz="0" w:space="0" w:color="auto" w:frame="1"/>
              </w:rPr>
              <w:t>мин. из положения лежа</w:t>
            </w:r>
            <w:r w:rsidRPr="002808A1">
              <w:rPr>
                <w:rFonts w:ascii="Times New Roman" w:hAnsi="Times New Roman" w:cs="Times New Roman"/>
                <w:sz w:val="24"/>
                <w:szCs w:val="24"/>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40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35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25</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35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30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20</w:t>
            </w:r>
          </w:p>
        </w:tc>
      </w:tr>
      <w:tr w:rsidR="00D42423" w:rsidRPr="002808A1" w:rsidTr="006B6566">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11</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Прыжок на скакалке, 1 мин, раз</w:t>
            </w:r>
            <w:r w:rsidR="00164D14" w:rsidRPr="002808A1">
              <w:rPr>
                <w:rFonts w:ascii="Times New Roman" w:hAnsi="Times New Roman" w:cs="Times New Roman"/>
                <w:sz w:val="24"/>
                <w:szCs w:val="24"/>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46</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44</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42</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48</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46</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44</w:t>
            </w:r>
          </w:p>
        </w:tc>
      </w:tr>
      <w:tr w:rsidR="00D42423" w:rsidRPr="002808A1" w:rsidTr="006B6566">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12</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 xml:space="preserve">Метание мяча 150гр.  на дальность </w:t>
            </w:r>
            <w:proofErr w:type="gramStart"/>
            <w:r w:rsidRPr="002808A1">
              <w:rPr>
                <w:rFonts w:ascii="Times New Roman" w:hAnsi="Times New Roman" w:cs="Times New Roman"/>
                <w:bCs/>
                <w:sz w:val="24"/>
                <w:szCs w:val="24"/>
                <w:bdr w:val="none" w:sz="0" w:space="0" w:color="auto" w:frame="1"/>
              </w:rPr>
              <w:t>м</w:t>
            </w:r>
            <w:proofErr w:type="gramEnd"/>
            <w:r w:rsidRPr="002808A1">
              <w:rPr>
                <w:rFonts w:ascii="Times New Roman" w:hAnsi="Times New Roman" w:cs="Times New Roman"/>
                <w:bCs/>
                <w:sz w:val="24"/>
                <w:szCs w:val="24"/>
                <w:bdr w:val="none" w:sz="0" w:space="0" w:color="auto" w:frame="1"/>
              </w:rPr>
              <w:t>.</w:t>
            </w:r>
            <w:r w:rsidR="001D111B" w:rsidRPr="002808A1">
              <w:rPr>
                <w:rFonts w:ascii="Times New Roman" w:hAnsi="Times New Roman" w:cs="Times New Roman"/>
                <w:bCs/>
                <w:sz w:val="24"/>
                <w:szCs w:val="24"/>
                <w:bdr w:val="none" w:sz="0" w:space="0" w:color="auto" w:frame="1"/>
              </w:rPr>
              <w:t xml:space="preserve"> с разбега</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28</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25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23</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25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23</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20</w:t>
            </w:r>
          </w:p>
        </w:tc>
      </w:tr>
      <w:tr w:rsidR="00D42423" w:rsidRPr="002808A1" w:rsidTr="006B6566">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13</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D42423" w:rsidP="002808A1">
            <w:pPr>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Прыжок в длину с разбега</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164D14"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340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164D14"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320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164D14"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270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164D14"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300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164D14"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280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D42423" w:rsidRPr="002808A1" w:rsidRDefault="00164D14" w:rsidP="002808A1">
            <w:pPr>
              <w:textAlignment w:val="baseline"/>
              <w:rPr>
                <w:rFonts w:ascii="Times New Roman" w:hAnsi="Times New Roman" w:cs="Times New Roman"/>
                <w:sz w:val="24"/>
                <w:szCs w:val="24"/>
              </w:rPr>
            </w:pPr>
            <w:r w:rsidRPr="002808A1">
              <w:rPr>
                <w:rFonts w:ascii="Times New Roman" w:hAnsi="Times New Roman" w:cs="Times New Roman"/>
                <w:sz w:val="24"/>
                <w:szCs w:val="24"/>
              </w:rPr>
              <w:t>230</w:t>
            </w:r>
          </w:p>
        </w:tc>
      </w:tr>
    </w:tbl>
    <w:p w:rsidR="005B1FBF" w:rsidRPr="002808A1" w:rsidRDefault="005B1FBF" w:rsidP="002808A1">
      <w:pPr>
        <w:rPr>
          <w:rFonts w:ascii="Times New Roman" w:hAnsi="Times New Roman" w:cs="Times New Roman"/>
          <w:sz w:val="24"/>
          <w:szCs w:val="24"/>
        </w:rPr>
      </w:pPr>
    </w:p>
    <w:p w:rsidR="005B1FBF" w:rsidRPr="002808A1" w:rsidRDefault="00552C44" w:rsidP="002808A1">
      <w:pPr>
        <w:jc w:val="center"/>
        <w:rPr>
          <w:rFonts w:ascii="Times New Roman" w:hAnsi="Times New Roman" w:cs="Times New Roman"/>
          <w:b/>
          <w:sz w:val="24"/>
          <w:szCs w:val="24"/>
        </w:rPr>
      </w:pPr>
      <w:r w:rsidRPr="002808A1">
        <w:rPr>
          <w:rFonts w:ascii="Times New Roman" w:hAnsi="Times New Roman" w:cs="Times New Roman"/>
          <w:b/>
          <w:sz w:val="24"/>
          <w:szCs w:val="24"/>
        </w:rPr>
        <w:t>7 -  класс.</w:t>
      </w:r>
    </w:p>
    <w:p w:rsidR="00571DEC" w:rsidRPr="002808A1" w:rsidRDefault="00571DEC" w:rsidP="002808A1">
      <w:pPr>
        <w:jc w:val="center"/>
        <w:rPr>
          <w:rFonts w:ascii="Times New Roman" w:hAnsi="Times New Roman" w:cs="Times New Roman"/>
          <w:b/>
          <w:sz w:val="24"/>
          <w:szCs w:val="24"/>
        </w:rPr>
      </w:pPr>
    </w:p>
    <w:tbl>
      <w:tblPr>
        <w:tblW w:w="10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2"/>
        <w:gridCol w:w="4973"/>
        <w:gridCol w:w="908"/>
        <w:gridCol w:w="861"/>
        <w:gridCol w:w="862"/>
        <w:gridCol w:w="861"/>
        <w:gridCol w:w="860"/>
        <w:gridCol w:w="862"/>
      </w:tblGrid>
      <w:tr w:rsidR="00DB7D7F" w:rsidRPr="002808A1" w:rsidTr="00B13DA4">
        <w:trPr>
          <w:trHeight w:val="259"/>
        </w:trPr>
        <w:tc>
          <w:tcPr>
            <w:tcW w:w="682" w:type="dxa"/>
            <w:vMerge w:val="restart"/>
            <w:tcBorders>
              <w:top w:val="single" w:sz="4" w:space="0" w:color="000000"/>
              <w:left w:val="single" w:sz="4" w:space="0" w:color="000000"/>
              <w:bottom w:val="single" w:sz="4" w:space="0" w:color="000000"/>
              <w:right w:val="single" w:sz="4" w:space="0" w:color="000000"/>
            </w:tcBorders>
            <w:vAlign w:val="center"/>
            <w:hideMark/>
          </w:tcPr>
          <w:p w:rsidR="00DB7D7F" w:rsidRPr="002808A1" w:rsidRDefault="00DB7D7F" w:rsidP="002808A1">
            <w:pPr>
              <w:jc w:val="center"/>
              <w:textAlignment w:val="baseline"/>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w:t>
            </w:r>
          </w:p>
          <w:p w:rsidR="00DB7D7F" w:rsidRPr="002808A1" w:rsidRDefault="00DB7D7F" w:rsidP="002808A1">
            <w:pPr>
              <w:jc w:val="center"/>
              <w:textAlignment w:val="baseline"/>
              <w:rPr>
                <w:rFonts w:ascii="Times New Roman" w:hAnsi="Times New Roman" w:cs="Times New Roman"/>
                <w:bCs/>
                <w:sz w:val="24"/>
                <w:szCs w:val="24"/>
              </w:rPr>
            </w:pPr>
            <w:proofErr w:type="gramStart"/>
            <w:r w:rsidRPr="002808A1">
              <w:rPr>
                <w:rFonts w:ascii="Times New Roman" w:hAnsi="Times New Roman" w:cs="Times New Roman"/>
                <w:bCs/>
                <w:sz w:val="24"/>
                <w:szCs w:val="24"/>
                <w:bdr w:val="none" w:sz="0" w:space="0" w:color="auto" w:frame="1"/>
              </w:rPr>
              <w:t>п</w:t>
            </w:r>
            <w:proofErr w:type="gramEnd"/>
            <w:r w:rsidRPr="002808A1">
              <w:rPr>
                <w:rFonts w:ascii="Times New Roman" w:hAnsi="Times New Roman" w:cs="Times New Roman"/>
                <w:bCs/>
                <w:sz w:val="24"/>
                <w:szCs w:val="24"/>
                <w:bdr w:val="none" w:sz="0" w:space="0" w:color="auto" w:frame="1"/>
              </w:rPr>
              <w:t>/п</w:t>
            </w:r>
          </w:p>
        </w:tc>
        <w:tc>
          <w:tcPr>
            <w:tcW w:w="4973" w:type="dxa"/>
            <w:vMerge w:val="restart"/>
            <w:tcBorders>
              <w:top w:val="single" w:sz="4" w:space="0" w:color="000000"/>
              <w:left w:val="single" w:sz="4" w:space="0" w:color="000000"/>
              <w:right w:val="single" w:sz="4" w:space="0" w:color="000000"/>
            </w:tcBorders>
            <w:vAlign w:val="center"/>
            <w:hideMark/>
          </w:tcPr>
          <w:p w:rsidR="00DB7D7F" w:rsidRPr="002808A1" w:rsidRDefault="00DB7D7F" w:rsidP="002808A1">
            <w:pPr>
              <w:jc w:val="center"/>
              <w:rPr>
                <w:rFonts w:ascii="Times New Roman" w:hAnsi="Times New Roman" w:cs="Times New Roman"/>
                <w:bCs/>
                <w:sz w:val="24"/>
                <w:szCs w:val="24"/>
              </w:rPr>
            </w:pPr>
            <w:r w:rsidRPr="002808A1">
              <w:rPr>
                <w:rFonts w:ascii="Times New Roman" w:hAnsi="Times New Roman" w:cs="Times New Roman"/>
                <w:bCs/>
                <w:sz w:val="24"/>
                <w:szCs w:val="24"/>
                <w:bdr w:val="none" w:sz="0" w:space="0" w:color="auto" w:frame="1"/>
              </w:rPr>
              <w:t>Контрольные упражнения</w:t>
            </w:r>
            <w:r w:rsidRPr="002808A1">
              <w:rPr>
                <w:rFonts w:ascii="Times New Roman" w:hAnsi="Times New Roman" w:cs="Times New Roman"/>
                <w:bCs/>
                <w:sz w:val="24"/>
                <w:szCs w:val="24"/>
              </w:rPr>
              <w:t> </w:t>
            </w:r>
            <w:r w:rsidRPr="002808A1">
              <w:rPr>
                <w:rFonts w:ascii="Times New Roman" w:hAnsi="Times New Roman" w:cs="Times New Roman"/>
                <w:bCs/>
                <w:sz w:val="24"/>
                <w:szCs w:val="24"/>
              </w:rPr>
              <w:br/>
            </w:r>
          </w:p>
        </w:tc>
        <w:tc>
          <w:tcPr>
            <w:tcW w:w="5213" w:type="dxa"/>
            <w:gridSpan w:val="6"/>
            <w:tcBorders>
              <w:top w:val="single" w:sz="4" w:space="0" w:color="000000"/>
              <w:left w:val="single" w:sz="4" w:space="0" w:color="000000"/>
              <w:bottom w:val="single" w:sz="4" w:space="0" w:color="000000"/>
              <w:right w:val="single" w:sz="4" w:space="0" w:color="000000"/>
            </w:tcBorders>
            <w:vAlign w:val="center"/>
            <w:hideMark/>
          </w:tcPr>
          <w:p w:rsidR="00DB7D7F" w:rsidRPr="002808A1" w:rsidRDefault="00DB7D7F" w:rsidP="002808A1">
            <w:pPr>
              <w:jc w:val="center"/>
              <w:textAlignment w:val="baseline"/>
              <w:rPr>
                <w:rFonts w:ascii="Times New Roman" w:hAnsi="Times New Roman" w:cs="Times New Roman"/>
                <w:bCs/>
                <w:sz w:val="24"/>
                <w:szCs w:val="24"/>
              </w:rPr>
            </w:pPr>
            <w:r w:rsidRPr="002808A1">
              <w:rPr>
                <w:rFonts w:ascii="Times New Roman" w:hAnsi="Times New Roman" w:cs="Times New Roman"/>
                <w:bCs/>
                <w:sz w:val="24"/>
                <w:szCs w:val="24"/>
                <w:bdr w:val="none" w:sz="0" w:space="0" w:color="auto" w:frame="1"/>
              </w:rPr>
              <w:t>ПОКАЗАТЕЛИ</w:t>
            </w:r>
          </w:p>
        </w:tc>
      </w:tr>
      <w:tr w:rsidR="00DB7D7F" w:rsidRPr="002808A1" w:rsidTr="00B13DA4">
        <w:trPr>
          <w:trHeight w:val="230"/>
        </w:trPr>
        <w:tc>
          <w:tcPr>
            <w:tcW w:w="682" w:type="dxa"/>
            <w:vMerge/>
            <w:tcBorders>
              <w:top w:val="single" w:sz="4" w:space="0" w:color="000000"/>
              <w:left w:val="single" w:sz="4" w:space="0" w:color="000000"/>
              <w:bottom w:val="single" w:sz="4" w:space="0" w:color="000000"/>
              <w:right w:val="single" w:sz="4" w:space="0" w:color="000000"/>
            </w:tcBorders>
            <w:vAlign w:val="center"/>
            <w:hideMark/>
          </w:tcPr>
          <w:p w:rsidR="00DB7D7F" w:rsidRPr="002808A1" w:rsidRDefault="00DB7D7F" w:rsidP="002808A1">
            <w:pPr>
              <w:rPr>
                <w:rFonts w:ascii="Times New Roman" w:hAnsi="Times New Roman" w:cs="Times New Roman"/>
                <w:bCs/>
                <w:sz w:val="24"/>
                <w:szCs w:val="24"/>
              </w:rPr>
            </w:pPr>
          </w:p>
        </w:tc>
        <w:tc>
          <w:tcPr>
            <w:tcW w:w="4973" w:type="dxa"/>
            <w:vMerge/>
            <w:tcBorders>
              <w:left w:val="single" w:sz="4" w:space="0" w:color="000000"/>
              <w:right w:val="single" w:sz="4" w:space="0" w:color="000000"/>
            </w:tcBorders>
            <w:vAlign w:val="center"/>
            <w:hideMark/>
          </w:tcPr>
          <w:p w:rsidR="00DB7D7F" w:rsidRPr="002808A1" w:rsidRDefault="00DB7D7F" w:rsidP="002808A1">
            <w:pPr>
              <w:jc w:val="center"/>
              <w:rPr>
                <w:rFonts w:ascii="Times New Roman" w:hAnsi="Times New Roman" w:cs="Times New Roman"/>
                <w:sz w:val="24"/>
                <w:szCs w:val="24"/>
              </w:rPr>
            </w:pPr>
          </w:p>
        </w:tc>
        <w:tc>
          <w:tcPr>
            <w:tcW w:w="2630" w:type="dxa"/>
            <w:gridSpan w:val="3"/>
            <w:tcBorders>
              <w:top w:val="single" w:sz="4" w:space="0" w:color="000000"/>
              <w:left w:val="single" w:sz="4" w:space="0" w:color="000000"/>
              <w:bottom w:val="single" w:sz="4" w:space="0" w:color="000000"/>
              <w:right w:val="single" w:sz="4" w:space="0" w:color="000000"/>
            </w:tcBorders>
            <w:vAlign w:val="center"/>
            <w:hideMark/>
          </w:tcPr>
          <w:p w:rsidR="00DB7D7F" w:rsidRPr="002808A1" w:rsidRDefault="00DB7D7F" w:rsidP="002808A1">
            <w:pPr>
              <w:jc w:val="center"/>
              <w:textAlignment w:val="baseline"/>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Мальчики</w:t>
            </w:r>
          </w:p>
        </w:tc>
        <w:tc>
          <w:tcPr>
            <w:tcW w:w="2582" w:type="dxa"/>
            <w:gridSpan w:val="3"/>
            <w:tcBorders>
              <w:top w:val="single" w:sz="4" w:space="0" w:color="000000"/>
              <w:left w:val="single" w:sz="4" w:space="0" w:color="000000"/>
              <w:bottom w:val="single" w:sz="4" w:space="0" w:color="000000"/>
              <w:right w:val="single" w:sz="4" w:space="0" w:color="000000"/>
            </w:tcBorders>
            <w:vAlign w:val="center"/>
            <w:hideMark/>
          </w:tcPr>
          <w:p w:rsidR="00DB7D7F" w:rsidRPr="002808A1" w:rsidRDefault="00DB7D7F"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Девочки</w:t>
            </w:r>
            <w:r w:rsidRPr="002808A1">
              <w:rPr>
                <w:rFonts w:ascii="Times New Roman" w:hAnsi="Times New Roman" w:cs="Times New Roman"/>
                <w:sz w:val="24"/>
                <w:szCs w:val="24"/>
              </w:rPr>
              <w:t> </w:t>
            </w:r>
          </w:p>
        </w:tc>
      </w:tr>
      <w:tr w:rsidR="00DB7D7F" w:rsidRPr="002808A1" w:rsidTr="00B13DA4">
        <w:trPr>
          <w:trHeight w:val="201"/>
        </w:trPr>
        <w:tc>
          <w:tcPr>
            <w:tcW w:w="682" w:type="dxa"/>
            <w:vMerge/>
            <w:tcBorders>
              <w:top w:val="single" w:sz="4" w:space="0" w:color="000000"/>
              <w:left w:val="single" w:sz="4" w:space="0" w:color="000000"/>
              <w:bottom w:val="single" w:sz="4" w:space="0" w:color="000000"/>
              <w:right w:val="single" w:sz="4" w:space="0" w:color="000000"/>
            </w:tcBorders>
            <w:vAlign w:val="center"/>
            <w:hideMark/>
          </w:tcPr>
          <w:p w:rsidR="00DB7D7F" w:rsidRPr="002808A1" w:rsidRDefault="00DB7D7F" w:rsidP="002808A1">
            <w:pPr>
              <w:rPr>
                <w:rFonts w:ascii="Times New Roman" w:hAnsi="Times New Roman" w:cs="Times New Roman"/>
                <w:bCs/>
                <w:sz w:val="24"/>
                <w:szCs w:val="24"/>
              </w:rPr>
            </w:pPr>
          </w:p>
        </w:tc>
        <w:tc>
          <w:tcPr>
            <w:tcW w:w="4973" w:type="dxa"/>
            <w:vMerge/>
            <w:tcBorders>
              <w:left w:val="single" w:sz="4" w:space="0" w:color="000000"/>
              <w:bottom w:val="single" w:sz="4" w:space="0" w:color="000000"/>
              <w:right w:val="single" w:sz="4" w:space="0" w:color="000000"/>
            </w:tcBorders>
            <w:vAlign w:val="center"/>
            <w:hideMark/>
          </w:tcPr>
          <w:p w:rsidR="00DB7D7F" w:rsidRPr="002808A1" w:rsidRDefault="00DB7D7F" w:rsidP="002808A1">
            <w:pPr>
              <w:jc w:val="center"/>
              <w:rPr>
                <w:rFonts w:ascii="Times New Roman" w:hAnsi="Times New Roman" w:cs="Times New Roman"/>
                <w:sz w:val="24"/>
                <w:szCs w:val="24"/>
              </w:rPr>
            </w:pP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DB7D7F" w:rsidRPr="002808A1" w:rsidRDefault="00DB7D7F"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“5”</w:t>
            </w:r>
            <w:r w:rsidR="008730AD" w:rsidRPr="002808A1">
              <w:rPr>
                <w:rFonts w:ascii="Times New Roman" w:hAnsi="Times New Roman" w:cs="Times New Roman"/>
                <w:sz w:val="24"/>
                <w:szCs w:val="24"/>
              </w:rPr>
              <w:t> </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DB7D7F" w:rsidRPr="002808A1" w:rsidRDefault="00DB7D7F"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“4”</w:t>
            </w:r>
            <w:r w:rsidR="008730AD" w:rsidRPr="002808A1">
              <w:rPr>
                <w:rFonts w:ascii="Times New Roman" w:hAnsi="Times New Roman" w:cs="Times New Roman"/>
                <w:sz w:val="24"/>
                <w:szCs w:val="24"/>
              </w:rPr>
              <w:t>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DB7D7F" w:rsidRPr="002808A1" w:rsidRDefault="00DB7D7F"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“3”</w:t>
            </w:r>
            <w:r w:rsidR="008730AD" w:rsidRPr="002808A1">
              <w:rPr>
                <w:rFonts w:ascii="Times New Roman" w:hAnsi="Times New Roman" w:cs="Times New Roman"/>
                <w:sz w:val="24"/>
                <w:szCs w:val="24"/>
              </w:rPr>
              <w:t> </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DB7D7F" w:rsidRPr="002808A1" w:rsidRDefault="00DB7D7F"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“5”</w:t>
            </w:r>
            <w:r w:rsidR="008730AD" w:rsidRPr="002808A1">
              <w:rPr>
                <w:rFonts w:ascii="Times New Roman" w:hAnsi="Times New Roman" w:cs="Times New Roman"/>
                <w:sz w:val="24"/>
                <w:szCs w:val="24"/>
              </w:rPr>
              <w:t> </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DB7D7F" w:rsidRPr="002808A1" w:rsidRDefault="00DB7D7F"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“4”</w:t>
            </w:r>
            <w:r w:rsidR="008730AD" w:rsidRPr="002808A1">
              <w:rPr>
                <w:rFonts w:ascii="Times New Roman" w:hAnsi="Times New Roman" w:cs="Times New Roman"/>
                <w:sz w:val="24"/>
                <w:szCs w:val="24"/>
              </w:rPr>
              <w:t>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DB7D7F" w:rsidRPr="002808A1" w:rsidRDefault="00DB7D7F"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“3”</w:t>
            </w:r>
            <w:r w:rsidR="008730AD" w:rsidRPr="002808A1">
              <w:rPr>
                <w:rFonts w:ascii="Times New Roman" w:hAnsi="Times New Roman" w:cs="Times New Roman"/>
                <w:sz w:val="24"/>
                <w:szCs w:val="24"/>
              </w:rPr>
              <w:t> </w:t>
            </w:r>
          </w:p>
        </w:tc>
      </w:tr>
      <w:tr w:rsidR="005B1FBF" w:rsidRPr="002808A1" w:rsidTr="00B13DA4">
        <w:trPr>
          <w:trHeight w:val="265"/>
        </w:trPr>
        <w:tc>
          <w:tcPr>
            <w:tcW w:w="68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4560EC"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622B06"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Челночный бег 3х</w:t>
            </w:r>
            <w:r w:rsidR="005B1FBF" w:rsidRPr="002808A1">
              <w:rPr>
                <w:rFonts w:ascii="Times New Roman" w:hAnsi="Times New Roman" w:cs="Times New Roman"/>
                <w:bCs/>
                <w:sz w:val="24"/>
                <w:szCs w:val="24"/>
                <w:bdr w:val="none" w:sz="0" w:space="0" w:color="auto" w:frame="1"/>
              </w:rPr>
              <w:t>10  м, сек</w:t>
            </w:r>
            <w:r w:rsidR="005B1FBF" w:rsidRPr="002808A1">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8.3</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9.3</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8.7</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10.0</w:t>
            </w:r>
          </w:p>
        </w:tc>
      </w:tr>
      <w:tr w:rsidR="005B1FBF" w:rsidRPr="002808A1" w:rsidTr="00B13DA4">
        <w:trPr>
          <w:trHeight w:val="201"/>
        </w:trPr>
        <w:tc>
          <w:tcPr>
            <w:tcW w:w="68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4560EC"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2</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Бег 30 м, секунд</w:t>
            </w:r>
            <w:r w:rsidRPr="002808A1">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4.8</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5.6</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5.9</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6.0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6.2</w:t>
            </w:r>
          </w:p>
        </w:tc>
      </w:tr>
      <w:tr w:rsidR="005D1837" w:rsidRPr="002808A1" w:rsidTr="00B13DA4">
        <w:trPr>
          <w:trHeight w:val="18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3</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rPr>
                <w:rFonts w:ascii="Times New Roman" w:hAnsi="Times New Roman" w:cs="Times New Roman"/>
                <w:sz w:val="24"/>
                <w:szCs w:val="24"/>
              </w:rPr>
            </w:pPr>
            <w:r w:rsidRPr="002808A1">
              <w:rPr>
                <w:rFonts w:ascii="Times New Roman" w:hAnsi="Times New Roman" w:cs="Times New Roman"/>
                <w:sz w:val="24"/>
                <w:szCs w:val="24"/>
              </w:rPr>
              <w:t>Прыжок в длину с разбега</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360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340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290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330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300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240</w:t>
            </w:r>
          </w:p>
        </w:tc>
      </w:tr>
      <w:tr w:rsidR="005D1837" w:rsidRPr="002808A1" w:rsidTr="00B13DA4">
        <w:trPr>
          <w:trHeight w:val="13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4</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Бег 60 м, секунд</w:t>
            </w:r>
            <w:r w:rsidRPr="002808A1">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9,4</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10,8</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9,8</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10,4</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11,2</w:t>
            </w:r>
          </w:p>
        </w:tc>
      </w:tr>
      <w:tr w:rsidR="005D1837" w:rsidRPr="002808A1" w:rsidTr="00B13DA4">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5</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Кросс 2000 м, мин</w:t>
            </w:r>
            <w:r w:rsidRPr="002808A1">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E82160" w:rsidP="002808A1">
            <w:pPr>
              <w:spacing w:before="100" w:beforeAutospacing="1"/>
              <w:rPr>
                <w:rFonts w:ascii="Times New Roman" w:hAnsi="Times New Roman" w:cs="Times New Roman"/>
                <w:sz w:val="24"/>
                <w:szCs w:val="24"/>
              </w:rPr>
            </w:pPr>
            <w:r w:rsidRPr="002808A1">
              <w:rPr>
                <w:rFonts w:ascii="Times New Roman" w:hAnsi="Times New Roman" w:cs="Times New Roman"/>
                <w:sz w:val="24"/>
                <w:szCs w:val="24"/>
              </w:rPr>
              <w:t>12</w:t>
            </w:r>
            <w:r w:rsidR="005D1837" w:rsidRPr="002808A1">
              <w:rPr>
                <w:rFonts w:ascii="Times New Roman" w:hAnsi="Times New Roman" w:cs="Times New Roman"/>
                <w:sz w:val="24"/>
                <w:szCs w:val="24"/>
              </w:rPr>
              <w:t>.</w:t>
            </w:r>
            <w:r w:rsidRPr="002808A1">
              <w:rPr>
                <w:rFonts w:ascii="Times New Roman" w:hAnsi="Times New Roman" w:cs="Times New Roman"/>
                <w:sz w:val="24"/>
                <w:szCs w:val="24"/>
              </w:rPr>
              <w:t>3</w:t>
            </w:r>
            <w:r w:rsidR="005D1837" w:rsidRPr="002808A1">
              <w:rPr>
                <w:rFonts w:ascii="Times New Roman" w:hAnsi="Times New Roman" w:cs="Times New Roman"/>
                <w:sz w:val="24"/>
                <w:szCs w:val="24"/>
              </w:rPr>
              <w:t>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E8216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13</w:t>
            </w:r>
            <w:r w:rsidR="005D1837" w:rsidRPr="002808A1">
              <w:rPr>
                <w:rFonts w:ascii="Times New Roman" w:hAnsi="Times New Roman" w:cs="Times New Roman"/>
                <w:sz w:val="24"/>
                <w:szCs w:val="24"/>
              </w:rPr>
              <w:t>.</w:t>
            </w:r>
            <w:r w:rsidRPr="002808A1">
              <w:rPr>
                <w:rFonts w:ascii="Times New Roman" w:hAnsi="Times New Roman" w:cs="Times New Roman"/>
                <w:sz w:val="24"/>
                <w:szCs w:val="24"/>
              </w:rPr>
              <w:t>30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E8216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14</w:t>
            </w:r>
            <w:r w:rsidR="005D1837" w:rsidRPr="002808A1">
              <w:rPr>
                <w:rFonts w:ascii="Times New Roman" w:hAnsi="Times New Roman" w:cs="Times New Roman"/>
                <w:sz w:val="24"/>
                <w:szCs w:val="24"/>
              </w:rPr>
              <w:t>.</w:t>
            </w:r>
            <w:r w:rsidRPr="002808A1">
              <w:rPr>
                <w:rFonts w:ascii="Times New Roman" w:hAnsi="Times New Roman" w:cs="Times New Roman"/>
                <w:sz w:val="24"/>
                <w:szCs w:val="24"/>
              </w:rPr>
              <w:t>30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9B36B3"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13</w:t>
            </w:r>
            <w:r w:rsidR="005D1837" w:rsidRPr="002808A1">
              <w:rPr>
                <w:rFonts w:ascii="Times New Roman" w:hAnsi="Times New Roman" w:cs="Times New Roman"/>
                <w:sz w:val="24"/>
                <w:szCs w:val="24"/>
              </w:rPr>
              <w:t>.</w:t>
            </w:r>
            <w:r w:rsidRPr="002808A1">
              <w:rPr>
                <w:rFonts w:ascii="Times New Roman" w:hAnsi="Times New Roman" w:cs="Times New Roman"/>
                <w:sz w:val="24"/>
                <w:szCs w:val="24"/>
              </w:rPr>
              <w:t>3</w:t>
            </w:r>
            <w:r w:rsidR="005D1837" w:rsidRPr="002808A1">
              <w:rPr>
                <w:rFonts w:ascii="Times New Roman" w:hAnsi="Times New Roman" w:cs="Times New Roman"/>
                <w:sz w:val="24"/>
                <w:szCs w:val="24"/>
              </w:rPr>
              <w:t>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9B36B3"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14</w:t>
            </w:r>
            <w:r w:rsidR="005D1837" w:rsidRPr="002808A1">
              <w:rPr>
                <w:rFonts w:ascii="Times New Roman" w:hAnsi="Times New Roman" w:cs="Times New Roman"/>
                <w:sz w:val="24"/>
                <w:szCs w:val="24"/>
              </w:rPr>
              <w:t>.</w:t>
            </w:r>
            <w:r w:rsidRPr="002808A1">
              <w:rPr>
                <w:rFonts w:ascii="Times New Roman" w:hAnsi="Times New Roman" w:cs="Times New Roman"/>
                <w:sz w:val="24"/>
                <w:szCs w:val="24"/>
              </w:rPr>
              <w:t>3</w:t>
            </w:r>
            <w:r w:rsidR="005D1837" w:rsidRPr="002808A1">
              <w:rPr>
                <w:rFonts w:ascii="Times New Roman" w:hAnsi="Times New Roman" w:cs="Times New Roman"/>
                <w:sz w:val="24"/>
                <w:szCs w:val="24"/>
              </w:rPr>
              <w:t>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9B36B3"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15</w:t>
            </w:r>
            <w:r w:rsidR="005D1837" w:rsidRPr="002808A1">
              <w:rPr>
                <w:rFonts w:ascii="Times New Roman" w:hAnsi="Times New Roman" w:cs="Times New Roman"/>
                <w:sz w:val="24"/>
                <w:szCs w:val="24"/>
              </w:rPr>
              <w:t>.</w:t>
            </w:r>
            <w:r w:rsidRPr="002808A1">
              <w:rPr>
                <w:rFonts w:ascii="Times New Roman" w:hAnsi="Times New Roman" w:cs="Times New Roman"/>
                <w:sz w:val="24"/>
                <w:szCs w:val="24"/>
              </w:rPr>
              <w:t>3</w:t>
            </w:r>
            <w:r w:rsidR="005D1837" w:rsidRPr="002808A1">
              <w:rPr>
                <w:rFonts w:ascii="Times New Roman" w:hAnsi="Times New Roman" w:cs="Times New Roman"/>
                <w:sz w:val="24"/>
                <w:szCs w:val="24"/>
              </w:rPr>
              <w:t>0</w:t>
            </w:r>
          </w:p>
        </w:tc>
      </w:tr>
      <w:tr w:rsidR="005D1837" w:rsidRPr="002808A1" w:rsidTr="00B13DA4">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6</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Прыжки  в длину с места</w:t>
            </w:r>
            <w:r w:rsidRPr="002808A1">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205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170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150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200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160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140</w:t>
            </w:r>
          </w:p>
        </w:tc>
      </w:tr>
      <w:tr w:rsidR="005D1837" w:rsidRPr="002808A1" w:rsidTr="00B13DA4">
        <w:trPr>
          <w:trHeight w:val="230"/>
        </w:trPr>
        <w:tc>
          <w:tcPr>
            <w:tcW w:w="68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7</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Подтягивание на высокой перекладине</w:t>
            </w:r>
            <w:r w:rsidRPr="002808A1">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19</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12</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w:t>
            </w:r>
          </w:p>
        </w:tc>
      </w:tr>
      <w:tr w:rsidR="005D1837" w:rsidRPr="002808A1" w:rsidTr="00B13DA4">
        <w:trPr>
          <w:trHeight w:val="172"/>
        </w:trPr>
        <w:tc>
          <w:tcPr>
            <w:tcW w:w="68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8</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Сгибание и разгибание рук в упоре лёжа</w:t>
            </w:r>
            <w:r w:rsidRPr="002808A1">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23</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13</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18</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12</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8</w:t>
            </w:r>
          </w:p>
        </w:tc>
      </w:tr>
      <w:tr w:rsidR="005D1837" w:rsidRPr="002808A1" w:rsidTr="00B13DA4">
        <w:trPr>
          <w:trHeight w:val="172"/>
        </w:trPr>
        <w:tc>
          <w:tcPr>
            <w:tcW w:w="68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9</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Наклоны  вперед из положения сидя</w:t>
            </w:r>
            <w:r w:rsidRPr="002808A1">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18+</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6-</w:t>
            </w:r>
          </w:p>
        </w:tc>
      </w:tr>
      <w:tr w:rsidR="005D1837" w:rsidRPr="002808A1" w:rsidTr="00B13DA4">
        <w:trPr>
          <w:trHeight w:val="288"/>
        </w:trPr>
        <w:tc>
          <w:tcPr>
            <w:tcW w:w="68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10</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Подъем туловища за 1мин. из положения лежа</w:t>
            </w:r>
            <w:r w:rsidRPr="002808A1">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45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40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38</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33</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25</w:t>
            </w:r>
          </w:p>
        </w:tc>
      </w:tr>
      <w:tr w:rsidR="005D1837" w:rsidRPr="002808A1" w:rsidTr="00B13DA4">
        <w:trPr>
          <w:trHeight w:val="288"/>
        </w:trPr>
        <w:tc>
          <w:tcPr>
            <w:tcW w:w="68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11</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rPr>
                <w:rFonts w:ascii="Times New Roman" w:hAnsi="Times New Roman" w:cs="Times New Roman"/>
                <w:sz w:val="24"/>
                <w:szCs w:val="24"/>
              </w:rPr>
            </w:pPr>
            <w:r w:rsidRPr="002808A1">
              <w:rPr>
                <w:rFonts w:ascii="Times New Roman" w:hAnsi="Times New Roman" w:cs="Times New Roman"/>
                <w:sz w:val="24"/>
                <w:szCs w:val="24"/>
              </w:rPr>
              <w:t>Прыжок в высоту  с разбега</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120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110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110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90</w:t>
            </w:r>
          </w:p>
        </w:tc>
      </w:tr>
      <w:tr w:rsidR="005D1837" w:rsidRPr="002808A1" w:rsidTr="00B13DA4">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12</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Прыжок на скакалке, 1мин, раз</w:t>
            </w:r>
            <w:r w:rsidRPr="002808A1">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95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90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120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110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105</w:t>
            </w:r>
          </w:p>
        </w:tc>
      </w:tr>
      <w:tr w:rsidR="005D1837" w:rsidRPr="002808A1" w:rsidTr="00B13DA4">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13</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Метание 150гр</w:t>
            </w:r>
            <w:proofErr w:type="gramStart"/>
            <w:r w:rsidRPr="002808A1">
              <w:rPr>
                <w:rFonts w:ascii="Times New Roman" w:hAnsi="Times New Roman" w:cs="Times New Roman"/>
                <w:bCs/>
                <w:sz w:val="24"/>
                <w:szCs w:val="24"/>
                <w:bdr w:val="none" w:sz="0" w:space="0" w:color="auto" w:frame="1"/>
              </w:rPr>
              <w:t xml:space="preserve"> .</w:t>
            </w:r>
            <w:proofErr w:type="gramEnd"/>
            <w:r w:rsidRPr="002808A1">
              <w:rPr>
                <w:rFonts w:ascii="Times New Roman" w:hAnsi="Times New Roman" w:cs="Times New Roman"/>
                <w:bCs/>
                <w:sz w:val="24"/>
                <w:szCs w:val="24"/>
                <w:bdr w:val="none" w:sz="0" w:space="0" w:color="auto" w:frame="1"/>
              </w:rPr>
              <w:t>мяча на дальность м. с разбега</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w:t>
            </w:r>
            <w:r w:rsidR="00980839" w:rsidRPr="002808A1">
              <w:rPr>
                <w:rFonts w:ascii="Times New Roman" w:hAnsi="Times New Roman" w:cs="Times New Roman"/>
                <w:sz w:val="24"/>
                <w:szCs w:val="24"/>
              </w:rPr>
              <w:t>8</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w:t>
            </w:r>
            <w:r w:rsidR="00980839" w:rsidRPr="002808A1">
              <w:rPr>
                <w:rFonts w:ascii="Times New Roman" w:hAnsi="Times New Roman" w:cs="Times New Roman"/>
                <w:sz w:val="24"/>
                <w:szCs w:val="24"/>
              </w:rPr>
              <w:t>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w:t>
            </w:r>
            <w:r w:rsidR="008C5583" w:rsidRPr="002808A1">
              <w:rPr>
                <w:rFonts w:ascii="Times New Roman" w:hAnsi="Times New Roman" w:cs="Times New Roman"/>
                <w:sz w:val="24"/>
                <w:szCs w:val="24"/>
              </w:rPr>
              <w:t>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w:t>
            </w:r>
            <w:r w:rsidR="008C5583" w:rsidRPr="002808A1">
              <w:rPr>
                <w:rFonts w:ascii="Times New Roman" w:hAnsi="Times New Roman" w:cs="Times New Roman"/>
                <w:sz w:val="24"/>
                <w:szCs w:val="24"/>
              </w:rPr>
              <w:t>7</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5D1837"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w:t>
            </w:r>
            <w:r w:rsidR="008C5583" w:rsidRPr="002808A1">
              <w:rPr>
                <w:rFonts w:ascii="Times New Roman" w:hAnsi="Times New Roman" w:cs="Times New Roman"/>
                <w:sz w:val="24"/>
                <w:szCs w:val="24"/>
              </w:rPr>
              <w:t>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5D1837" w:rsidRPr="002808A1" w:rsidRDefault="008C5583"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16</w:t>
            </w:r>
          </w:p>
        </w:tc>
      </w:tr>
    </w:tbl>
    <w:p w:rsidR="005B1FBF" w:rsidRPr="002808A1" w:rsidRDefault="005B1FBF" w:rsidP="002808A1">
      <w:pPr>
        <w:rPr>
          <w:rFonts w:ascii="Times New Roman" w:hAnsi="Times New Roman" w:cs="Times New Roman"/>
          <w:sz w:val="24"/>
          <w:szCs w:val="24"/>
        </w:rPr>
      </w:pPr>
    </w:p>
    <w:p w:rsidR="006B6566" w:rsidRPr="002808A1" w:rsidRDefault="0030479A" w:rsidP="002808A1">
      <w:pPr>
        <w:jc w:val="center"/>
        <w:rPr>
          <w:rFonts w:ascii="Times New Roman" w:hAnsi="Times New Roman" w:cs="Times New Roman"/>
          <w:b/>
          <w:sz w:val="24"/>
          <w:szCs w:val="24"/>
        </w:rPr>
      </w:pPr>
      <w:r w:rsidRPr="002808A1">
        <w:rPr>
          <w:rFonts w:ascii="Times New Roman" w:hAnsi="Times New Roman" w:cs="Times New Roman"/>
          <w:b/>
          <w:sz w:val="24"/>
          <w:szCs w:val="24"/>
        </w:rPr>
        <w:t>8 -  класс</w:t>
      </w:r>
    </w:p>
    <w:tbl>
      <w:tblPr>
        <w:tblW w:w="10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4961"/>
        <w:gridCol w:w="864"/>
        <w:gridCol w:w="853"/>
        <w:gridCol w:w="852"/>
        <w:gridCol w:w="853"/>
        <w:gridCol w:w="852"/>
        <w:gridCol w:w="853"/>
      </w:tblGrid>
      <w:tr w:rsidR="0030479A" w:rsidRPr="002808A1" w:rsidTr="00337C65">
        <w:trPr>
          <w:trHeight w:val="424"/>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rsidR="009A14D8" w:rsidRPr="002808A1" w:rsidRDefault="009A14D8" w:rsidP="002808A1">
            <w:pPr>
              <w:jc w:val="center"/>
              <w:textAlignment w:val="baseline"/>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w:t>
            </w:r>
          </w:p>
          <w:p w:rsidR="0030479A" w:rsidRPr="002808A1" w:rsidRDefault="009A14D8" w:rsidP="002808A1">
            <w:pPr>
              <w:jc w:val="center"/>
              <w:textAlignment w:val="baseline"/>
              <w:rPr>
                <w:rFonts w:ascii="Times New Roman" w:hAnsi="Times New Roman" w:cs="Times New Roman"/>
                <w:bCs/>
                <w:sz w:val="24"/>
                <w:szCs w:val="24"/>
              </w:rPr>
            </w:pPr>
            <w:proofErr w:type="gramStart"/>
            <w:r w:rsidRPr="002808A1">
              <w:rPr>
                <w:rFonts w:ascii="Times New Roman" w:hAnsi="Times New Roman" w:cs="Times New Roman"/>
                <w:bCs/>
                <w:sz w:val="24"/>
                <w:szCs w:val="24"/>
                <w:bdr w:val="none" w:sz="0" w:space="0" w:color="auto" w:frame="1"/>
              </w:rPr>
              <w:t>п</w:t>
            </w:r>
            <w:proofErr w:type="gramEnd"/>
            <w:r w:rsidRPr="002808A1">
              <w:rPr>
                <w:rFonts w:ascii="Times New Roman" w:hAnsi="Times New Roman" w:cs="Times New Roman"/>
                <w:bCs/>
                <w:sz w:val="24"/>
                <w:szCs w:val="24"/>
                <w:bdr w:val="none" w:sz="0" w:space="0" w:color="auto" w:frame="1"/>
              </w:rPr>
              <w:t>/п</w:t>
            </w:r>
          </w:p>
        </w:tc>
        <w:tc>
          <w:tcPr>
            <w:tcW w:w="4961" w:type="dxa"/>
            <w:vMerge w:val="restart"/>
            <w:tcBorders>
              <w:top w:val="single" w:sz="4" w:space="0" w:color="000000"/>
              <w:left w:val="single" w:sz="4" w:space="0" w:color="000000"/>
              <w:right w:val="single" w:sz="4" w:space="0" w:color="000000"/>
            </w:tcBorders>
            <w:vAlign w:val="center"/>
            <w:hideMark/>
          </w:tcPr>
          <w:p w:rsidR="0030479A" w:rsidRPr="002808A1" w:rsidRDefault="0030479A" w:rsidP="002808A1">
            <w:pPr>
              <w:jc w:val="center"/>
              <w:rPr>
                <w:rFonts w:ascii="Times New Roman" w:hAnsi="Times New Roman" w:cs="Times New Roman"/>
                <w:bCs/>
                <w:sz w:val="24"/>
                <w:szCs w:val="24"/>
              </w:rPr>
            </w:pPr>
            <w:r w:rsidRPr="002808A1">
              <w:rPr>
                <w:rFonts w:ascii="Times New Roman" w:hAnsi="Times New Roman" w:cs="Times New Roman"/>
                <w:bCs/>
                <w:sz w:val="24"/>
                <w:szCs w:val="24"/>
                <w:bdr w:val="none" w:sz="0" w:space="0" w:color="auto" w:frame="1"/>
              </w:rPr>
              <w:t>Контрольные упражнения</w:t>
            </w:r>
            <w:r w:rsidRPr="002808A1">
              <w:rPr>
                <w:rFonts w:ascii="Times New Roman" w:hAnsi="Times New Roman" w:cs="Times New Roman"/>
                <w:bCs/>
                <w:sz w:val="24"/>
                <w:szCs w:val="24"/>
              </w:rPr>
              <w:t> </w:t>
            </w:r>
            <w:r w:rsidRPr="002808A1">
              <w:rPr>
                <w:rFonts w:ascii="Times New Roman" w:hAnsi="Times New Roman" w:cs="Times New Roman"/>
                <w:sz w:val="24"/>
                <w:szCs w:val="24"/>
              </w:rPr>
              <w:t xml:space="preserve"> </w:t>
            </w:r>
          </w:p>
        </w:tc>
        <w:tc>
          <w:tcPr>
            <w:tcW w:w="5127" w:type="dxa"/>
            <w:gridSpan w:val="6"/>
            <w:tcBorders>
              <w:top w:val="single" w:sz="4" w:space="0" w:color="000000"/>
              <w:left w:val="single" w:sz="4" w:space="0" w:color="000000"/>
              <w:bottom w:val="single" w:sz="4" w:space="0" w:color="000000"/>
              <w:right w:val="single" w:sz="4" w:space="0" w:color="000000"/>
            </w:tcBorders>
            <w:vAlign w:val="center"/>
            <w:hideMark/>
          </w:tcPr>
          <w:p w:rsidR="0030479A" w:rsidRPr="002808A1" w:rsidRDefault="0030479A" w:rsidP="002808A1">
            <w:pPr>
              <w:jc w:val="center"/>
              <w:textAlignment w:val="baseline"/>
              <w:rPr>
                <w:rFonts w:ascii="Times New Roman" w:hAnsi="Times New Roman" w:cs="Times New Roman"/>
                <w:bCs/>
                <w:sz w:val="24"/>
                <w:szCs w:val="24"/>
              </w:rPr>
            </w:pPr>
            <w:r w:rsidRPr="002808A1">
              <w:rPr>
                <w:rFonts w:ascii="Times New Roman" w:hAnsi="Times New Roman" w:cs="Times New Roman"/>
                <w:bCs/>
                <w:sz w:val="24"/>
                <w:szCs w:val="24"/>
                <w:bdr w:val="none" w:sz="0" w:space="0" w:color="auto" w:frame="1"/>
              </w:rPr>
              <w:t>ПОКАЗАТЕЛИ</w:t>
            </w:r>
          </w:p>
        </w:tc>
      </w:tr>
      <w:tr w:rsidR="0030479A" w:rsidRPr="002808A1" w:rsidTr="00337C65">
        <w:trPr>
          <w:trHeight w:val="37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30479A" w:rsidRPr="002808A1" w:rsidRDefault="0030479A" w:rsidP="002808A1">
            <w:pPr>
              <w:rPr>
                <w:rFonts w:ascii="Times New Roman" w:hAnsi="Times New Roman" w:cs="Times New Roman"/>
                <w:bCs/>
                <w:sz w:val="24"/>
                <w:szCs w:val="24"/>
              </w:rPr>
            </w:pPr>
          </w:p>
        </w:tc>
        <w:tc>
          <w:tcPr>
            <w:tcW w:w="4961" w:type="dxa"/>
            <w:vMerge/>
            <w:tcBorders>
              <w:left w:val="single" w:sz="4" w:space="0" w:color="000000"/>
              <w:right w:val="single" w:sz="4" w:space="0" w:color="000000"/>
            </w:tcBorders>
            <w:vAlign w:val="center"/>
            <w:hideMark/>
          </w:tcPr>
          <w:p w:rsidR="0030479A" w:rsidRPr="002808A1" w:rsidRDefault="0030479A" w:rsidP="002808A1">
            <w:pPr>
              <w:jc w:val="center"/>
              <w:rPr>
                <w:rFonts w:ascii="Times New Roman" w:hAnsi="Times New Roman" w:cs="Times New Roman"/>
                <w:sz w:val="24"/>
                <w:szCs w:val="24"/>
              </w:rPr>
            </w:pPr>
          </w:p>
        </w:tc>
        <w:tc>
          <w:tcPr>
            <w:tcW w:w="2569" w:type="dxa"/>
            <w:gridSpan w:val="3"/>
            <w:tcBorders>
              <w:top w:val="single" w:sz="4" w:space="0" w:color="000000"/>
              <w:left w:val="single" w:sz="4" w:space="0" w:color="000000"/>
              <w:bottom w:val="single" w:sz="4" w:space="0" w:color="000000"/>
              <w:right w:val="single" w:sz="4" w:space="0" w:color="000000"/>
            </w:tcBorders>
            <w:vAlign w:val="center"/>
            <w:hideMark/>
          </w:tcPr>
          <w:p w:rsidR="0030479A" w:rsidRPr="002808A1" w:rsidRDefault="0030479A" w:rsidP="002808A1">
            <w:pPr>
              <w:jc w:val="center"/>
              <w:textAlignment w:val="baseline"/>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Мальчики</w:t>
            </w:r>
          </w:p>
        </w:tc>
        <w:tc>
          <w:tcPr>
            <w:tcW w:w="2558" w:type="dxa"/>
            <w:gridSpan w:val="3"/>
            <w:tcBorders>
              <w:top w:val="single" w:sz="4" w:space="0" w:color="000000"/>
              <w:left w:val="single" w:sz="4" w:space="0" w:color="000000"/>
              <w:bottom w:val="single" w:sz="4" w:space="0" w:color="000000"/>
              <w:right w:val="single" w:sz="4" w:space="0" w:color="000000"/>
            </w:tcBorders>
            <w:vAlign w:val="center"/>
            <w:hideMark/>
          </w:tcPr>
          <w:p w:rsidR="0030479A" w:rsidRPr="002808A1" w:rsidRDefault="0030479A"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Девочки</w:t>
            </w:r>
            <w:r w:rsidRPr="002808A1">
              <w:rPr>
                <w:rFonts w:ascii="Times New Roman" w:hAnsi="Times New Roman" w:cs="Times New Roman"/>
                <w:sz w:val="24"/>
                <w:szCs w:val="24"/>
              </w:rPr>
              <w:t> </w:t>
            </w:r>
            <w:r w:rsidRPr="002808A1">
              <w:rPr>
                <w:rFonts w:ascii="Times New Roman" w:hAnsi="Times New Roman" w:cs="Times New Roman"/>
                <w:sz w:val="24"/>
                <w:szCs w:val="24"/>
              </w:rPr>
              <w:br/>
            </w:r>
          </w:p>
        </w:tc>
      </w:tr>
      <w:tr w:rsidR="0030479A" w:rsidRPr="002808A1" w:rsidTr="00337C65">
        <w:trPr>
          <w:trHeight w:val="330"/>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30479A" w:rsidRPr="002808A1" w:rsidRDefault="0030479A" w:rsidP="002808A1">
            <w:pPr>
              <w:rPr>
                <w:rFonts w:ascii="Times New Roman" w:hAnsi="Times New Roman" w:cs="Times New Roman"/>
                <w:bCs/>
                <w:sz w:val="24"/>
                <w:szCs w:val="24"/>
              </w:rPr>
            </w:pPr>
          </w:p>
        </w:tc>
        <w:tc>
          <w:tcPr>
            <w:tcW w:w="4961" w:type="dxa"/>
            <w:vMerge/>
            <w:tcBorders>
              <w:left w:val="single" w:sz="4" w:space="0" w:color="000000"/>
              <w:bottom w:val="single" w:sz="4" w:space="0" w:color="000000"/>
              <w:right w:val="single" w:sz="4" w:space="0" w:color="000000"/>
            </w:tcBorders>
            <w:vAlign w:val="center"/>
            <w:hideMark/>
          </w:tcPr>
          <w:p w:rsidR="0030479A" w:rsidRPr="002808A1" w:rsidRDefault="0030479A" w:rsidP="002808A1">
            <w:pPr>
              <w:jc w:val="center"/>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0479A" w:rsidRPr="002808A1" w:rsidRDefault="0030479A"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“5”</w:t>
            </w:r>
            <w:r w:rsidR="005F483F" w:rsidRPr="002808A1">
              <w:rPr>
                <w:rFonts w:ascii="Times New Roman" w:hAnsi="Times New Roman" w:cs="Times New Roman"/>
                <w:sz w:val="24"/>
                <w:szCs w:val="24"/>
              </w:rPr>
              <w:t>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0479A" w:rsidRPr="002808A1" w:rsidRDefault="0030479A"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“4”</w:t>
            </w:r>
            <w:r w:rsidR="005F483F" w:rsidRPr="002808A1">
              <w:rPr>
                <w:rFonts w:ascii="Times New Roman" w:hAnsi="Times New Roman" w:cs="Times New Roman"/>
                <w:sz w:val="24"/>
                <w:szCs w:val="24"/>
              </w:rPr>
              <w:t>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479A" w:rsidRPr="002808A1" w:rsidRDefault="0030479A"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“3”</w:t>
            </w:r>
            <w:r w:rsidR="005F483F" w:rsidRPr="002808A1">
              <w:rPr>
                <w:rFonts w:ascii="Times New Roman" w:hAnsi="Times New Roman" w:cs="Times New Roman"/>
                <w:sz w:val="24"/>
                <w:szCs w:val="24"/>
              </w:rPr>
              <w:t>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0479A" w:rsidRPr="002808A1" w:rsidRDefault="0030479A"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“5”</w:t>
            </w:r>
            <w:r w:rsidR="005F483F" w:rsidRPr="002808A1">
              <w:rPr>
                <w:rFonts w:ascii="Times New Roman" w:hAnsi="Times New Roman" w:cs="Times New Roman"/>
                <w:sz w:val="24"/>
                <w:szCs w:val="24"/>
              </w:rPr>
              <w:t>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479A" w:rsidRPr="002808A1" w:rsidRDefault="0030479A"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“4”</w:t>
            </w:r>
            <w:r w:rsidR="005F483F" w:rsidRPr="002808A1">
              <w:rPr>
                <w:rFonts w:ascii="Times New Roman" w:hAnsi="Times New Roman" w:cs="Times New Roman"/>
                <w:sz w:val="24"/>
                <w:szCs w:val="24"/>
              </w:rPr>
              <w:t>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0479A" w:rsidRPr="002808A1" w:rsidRDefault="0030479A"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“3”</w:t>
            </w:r>
            <w:r w:rsidR="005F483F" w:rsidRPr="002808A1">
              <w:rPr>
                <w:rFonts w:ascii="Times New Roman" w:hAnsi="Times New Roman" w:cs="Times New Roman"/>
                <w:sz w:val="24"/>
                <w:szCs w:val="24"/>
              </w:rPr>
              <w:t> </w:t>
            </w:r>
          </w:p>
        </w:tc>
      </w:tr>
      <w:tr w:rsidR="005B1FBF" w:rsidRPr="002808A1" w:rsidTr="00337C65">
        <w:trPr>
          <w:trHeight w:val="30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077B9D"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1D111B"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Челночный бег 3х</w:t>
            </w:r>
            <w:r w:rsidR="005B1FBF" w:rsidRPr="002808A1">
              <w:rPr>
                <w:rFonts w:ascii="Times New Roman" w:hAnsi="Times New Roman" w:cs="Times New Roman"/>
                <w:bCs/>
                <w:sz w:val="24"/>
                <w:szCs w:val="24"/>
                <w:bdr w:val="none" w:sz="0" w:space="0" w:color="auto" w:frame="1"/>
              </w:rPr>
              <w:t>10  м, сек</w:t>
            </w:r>
            <w:r w:rsidR="005B1FBF" w:rsidRPr="002808A1">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8.6</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9.4</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9.9</w:t>
            </w:r>
          </w:p>
        </w:tc>
      </w:tr>
      <w:tr w:rsidR="005B1FBF" w:rsidRPr="002808A1" w:rsidTr="00337C65">
        <w:trPr>
          <w:trHeight w:val="330"/>
        </w:trPr>
        <w:tc>
          <w:tcPr>
            <w:tcW w:w="676"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077B9D"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Бег 30 м, сек</w:t>
            </w:r>
            <w:r w:rsidRPr="002808A1">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4.7</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4.9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5.9</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6.1</w:t>
            </w:r>
          </w:p>
        </w:tc>
      </w:tr>
      <w:tr w:rsidR="009A14D8" w:rsidRPr="002808A1" w:rsidTr="00337C65">
        <w:trPr>
          <w:trHeight w:val="17"/>
        </w:trPr>
        <w:tc>
          <w:tcPr>
            <w:tcW w:w="676" w:type="dxa"/>
            <w:tcBorders>
              <w:top w:val="single" w:sz="4" w:space="0" w:color="000000"/>
              <w:left w:val="single" w:sz="4" w:space="0" w:color="000000"/>
              <w:bottom w:val="single" w:sz="4" w:space="0" w:color="000000"/>
              <w:right w:val="single" w:sz="4" w:space="0" w:color="000000"/>
            </w:tcBorders>
            <w:vAlign w:val="center"/>
          </w:tcPr>
          <w:p w:rsidR="009A14D8" w:rsidRPr="002808A1" w:rsidRDefault="00077B9D"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3</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9A14D8" w:rsidRPr="002808A1" w:rsidRDefault="009A14D8"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Бег 60 м, секунд</w:t>
            </w:r>
            <w:r w:rsidRPr="002808A1">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bottom"/>
            <w:hideMark/>
          </w:tcPr>
          <w:p w:rsidR="009A14D8" w:rsidRPr="002808A1" w:rsidRDefault="009A14D8"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9A14D8" w:rsidRPr="002808A1" w:rsidRDefault="009A14D8"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9.7</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9A14D8" w:rsidRPr="002808A1" w:rsidRDefault="009A14D8"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10.5</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9A14D8" w:rsidRPr="002808A1" w:rsidRDefault="009A14D8"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9.7</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9A14D8" w:rsidRPr="002808A1" w:rsidRDefault="009A14D8"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10.4</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9A14D8" w:rsidRPr="002808A1" w:rsidRDefault="009A14D8"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10.8</w:t>
            </w:r>
          </w:p>
        </w:tc>
      </w:tr>
      <w:tr w:rsidR="00337C65" w:rsidRPr="002808A1" w:rsidTr="00337C65">
        <w:trPr>
          <w:trHeight w:val="365"/>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4</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rPr>
                <w:rFonts w:ascii="Times New Roman" w:hAnsi="Times New Roman" w:cs="Times New Roman"/>
                <w:sz w:val="24"/>
                <w:szCs w:val="24"/>
              </w:rPr>
            </w:pPr>
            <w:r w:rsidRPr="002808A1">
              <w:rPr>
                <w:rFonts w:ascii="Times New Roman" w:hAnsi="Times New Roman" w:cs="Times New Roman"/>
                <w:sz w:val="24"/>
                <w:szCs w:val="24"/>
              </w:rPr>
              <w:t xml:space="preserve">Кросс </w:t>
            </w:r>
            <w:r w:rsidRPr="002808A1">
              <w:rPr>
                <w:rFonts w:ascii="Times New Roman" w:hAnsi="Times New Roman" w:cs="Times New Roman"/>
                <w:bCs/>
                <w:sz w:val="24"/>
                <w:szCs w:val="24"/>
                <w:bdr w:val="none" w:sz="0" w:space="0" w:color="auto" w:frame="1"/>
              </w:rPr>
              <w:t>2000 м, мин</w:t>
            </w:r>
            <w:r w:rsidRPr="002808A1">
              <w:rPr>
                <w:rFonts w:ascii="Times New Roman" w:hAnsi="Times New Roman" w:cs="Times New Roman"/>
                <w:sz w:val="24"/>
                <w:szCs w:val="24"/>
              </w:rPr>
              <w:t> 3000м</w:t>
            </w:r>
          </w:p>
        </w:tc>
        <w:tc>
          <w:tcPr>
            <w:tcW w:w="864" w:type="dxa"/>
            <w:tcBorders>
              <w:top w:val="single" w:sz="4" w:space="0" w:color="000000"/>
              <w:left w:val="single" w:sz="4" w:space="0" w:color="000000"/>
              <w:bottom w:val="single" w:sz="4" w:space="0" w:color="000000"/>
              <w:right w:val="single" w:sz="4" w:space="0" w:color="000000"/>
            </w:tcBorders>
            <w:vAlign w:val="bottom"/>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16.30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17.30</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18.30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12.30</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337C65" w:rsidRPr="002808A1" w:rsidRDefault="00B02516"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13.3</w:t>
            </w:r>
            <w:r w:rsidR="00337C65" w:rsidRPr="002808A1">
              <w:rPr>
                <w:rFonts w:ascii="Times New Roman" w:hAnsi="Times New Roman" w:cs="Times New Roman"/>
                <w:sz w:val="24"/>
                <w:szCs w:val="24"/>
              </w:rPr>
              <w:t>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337C65" w:rsidRPr="002808A1" w:rsidRDefault="00B02516"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14.3</w:t>
            </w:r>
            <w:r w:rsidR="00337C65" w:rsidRPr="002808A1">
              <w:rPr>
                <w:rFonts w:ascii="Times New Roman" w:hAnsi="Times New Roman" w:cs="Times New Roman"/>
                <w:sz w:val="24"/>
                <w:szCs w:val="24"/>
              </w:rPr>
              <w:t>0</w:t>
            </w:r>
          </w:p>
        </w:tc>
      </w:tr>
      <w:tr w:rsidR="00337C65" w:rsidRPr="002808A1" w:rsidTr="00337C65">
        <w:trPr>
          <w:trHeight w:val="329"/>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5</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Прыжок в длину с разбега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380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360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340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260</w:t>
            </w:r>
          </w:p>
        </w:tc>
      </w:tr>
      <w:tr w:rsidR="00337C65" w:rsidRPr="002808A1" w:rsidTr="00337C65">
        <w:trPr>
          <w:trHeight w:val="285"/>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6</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Прыжки  в длину с места</w:t>
            </w:r>
            <w:r w:rsidRPr="002808A1">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180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160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160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145</w:t>
            </w:r>
          </w:p>
        </w:tc>
      </w:tr>
      <w:tr w:rsidR="00337C65" w:rsidRPr="002808A1" w:rsidTr="00337C65">
        <w:trPr>
          <w:trHeight w:val="27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lastRenderedPageBreak/>
              <w:t>7</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Подтягивание на высокой перекладине</w:t>
            </w:r>
            <w:r w:rsidRPr="002808A1">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w:t>
            </w:r>
          </w:p>
        </w:tc>
      </w:tr>
      <w:tr w:rsidR="00337C65" w:rsidRPr="002808A1" w:rsidTr="00337C65">
        <w:trPr>
          <w:trHeight w:val="282"/>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8</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Сгибание и разгибание рук в упоре</w:t>
            </w:r>
            <w:r w:rsidRPr="002808A1">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w:t>
            </w:r>
          </w:p>
        </w:tc>
      </w:tr>
      <w:tr w:rsidR="00337C65" w:rsidRPr="002808A1" w:rsidTr="00337C65">
        <w:trPr>
          <w:trHeight w:val="282"/>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9</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Наклоны  вперед из положения сидя</w:t>
            </w:r>
            <w:r w:rsidRPr="002808A1">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11+</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7-</w:t>
            </w:r>
          </w:p>
        </w:tc>
      </w:tr>
      <w:tr w:rsidR="00337C65" w:rsidRPr="002808A1" w:rsidTr="00337C65">
        <w:trPr>
          <w:trHeight w:val="259"/>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10</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Подъем туловища за 1мин. из положения лежа</w:t>
            </w:r>
            <w:r w:rsidRPr="002808A1">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48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43</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38</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25</w:t>
            </w:r>
          </w:p>
        </w:tc>
      </w:tr>
      <w:tr w:rsidR="00337C65" w:rsidRPr="002808A1" w:rsidTr="00337C65">
        <w:trPr>
          <w:trHeight w:val="281"/>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Прыжок на скакалке, 1 мин</w:t>
            </w:r>
            <w:proofErr w:type="gramStart"/>
            <w:r w:rsidRPr="002808A1">
              <w:rPr>
                <w:rFonts w:ascii="Times New Roman" w:hAnsi="Times New Roman" w:cs="Times New Roman"/>
                <w:bCs/>
                <w:sz w:val="24"/>
                <w:szCs w:val="24"/>
                <w:bdr w:val="none" w:sz="0" w:space="0" w:color="auto" w:frame="1"/>
              </w:rPr>
              <w:t xml:space="preserve"> ,</w:t>
            </w:r>
            <w:proofErr w:type="gramEnd"/>
            <w:r w:rsidRPr="002808A1">
              <w:rPr>
                <w:rFonts w:ascii="Times New Roman" w:hAnsi="Times New Roman" w:cs="Times New Roman"/>
                <w:bCs/>
                <w:sz w:val="24"/>
                <w:szCs w:val="24"/>
                <w:bdr w:val="none" w:sz="0" w:space="0" w:color="auto" w:frame="1"/>
              </w:rPr>
              <w:t xml:space="preserve"> раз</w:t>
            </w:r>
            <w:r w:rsidRPr="002808A1">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125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110</w:t>
            </w:r>
          </w:p>
        </w:tc>
      </w:tr>
      <w:tr w:rsidR="00337C65" w:rsidRPr="002808A1" w:rsidTr="00337C65">
        <w:trPr>
          <w:trHeight w:val="285"/>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 xml:space="preserve">Метание мяча 150 гр. на дальность </w:t>
            </w:r>
            <w:proofErr w:type="gramStart"/>
            <w:r w:rsidRPr="002808A1">
              <w:rPr>
                <w:rFonts w:ascii="Times New Roman" w:hAnsi="Times New Roman" w:cs="Times New Roman"/>
                <w:bCs/>
                <w:sz w:val="24"/>
                <w:szCs w:val="24"/>
                <w:bdr w:val="none" w:sz="0" w:space="0" w:color="auto" w:frame="1"/>
              </w:rPr>
              <w:t>м</w:t>
            </w:r>
            <w:proofErr w:type="gramEnd"/>
            <w:r w:rsidRPr="002808A1">
              <w:rPr>
                <w:rFonts w:ascii="Times New Roman" w:hAnsi="Times New Roman" w:cs="Times New Roman"/>
                <w:bCs/>
                <w:sz w:val="24"/>
                <w:szCs w:val="24"/>
                <w:bdr w:val="none" w:sz="0" w:space="0" w:color="auto" w:frame="1"/>
              </w:rPr>
              <w:t>. с разбега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4</w:t>
            </w:r>
            <w:r w:rsidR="00980839" w:rsidRPr="002808A1">
              <w:rPr>
                <w:rFonts w:ascii="Times New Roman" w:hAnsi="Times New Roman" w:cs="Times New Roman"/>
                <w:sz w:val="24"/>
                <w:szCs w:val="24"/>
              </w:rPr>
              <w:t>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w:t>
            </w:r>
            <w:r w:rsidR="00980839" w:rsidRPr="002808A1">
              <w:rPr>
                <w:rFonts w:ascii="Times New Roman" w:hAnsi="Times New Roman" w:cs="Times New Roman"/>
                <w:sz w:val="24"/>
                <w:szCs w:val="24"/>
              </w:rPr>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18</w:t>
            </w:r>
          </w:p>
        </w:tc>
      </w:tr>
      <w:tr w:rsidR="00337C65" w:rsidRPr="002808A1" w:rsidTr="00337C65">
        <w:trPr>
          <w:trHeight w:val="261"/>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13</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rPr>
                <w:rFonts w:ascii="Times New Roman" w:hAnsi="Times New Roman" w:cs="Times New Roman"/>
                <w:sz w:val="24"/>
                <w:szCs w:val="24"/>
              </w:rPr>
            </w:pPr>
            <w:r w:rsidRPr="002808A1">
              <w:rPr>
                <w:rFonts w:ascii="Times New Roman" w:hAnsi="Times New Roman" w:cs="Times New Roman"/>
                <w:sz w:val="24"/>
                <w:szCs w:val="24"/>
              </w:rPr>
              <w:t>Прыжок в высоту с разбега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125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115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115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37C65" w:rsidRPr="002808A1" w:rsidRDefault="00337C65"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95</w:t>
            </w:r>
          </w:p>
        </w:tc>
      </w:tr>
    </w:tbl>
    <w:p w:rsidR="005B1FBF" w:rsidRPr="002808A1" w:rsidRDefault="005B1FBF" w:rsidP="002808A1">
      <w:pPr>
        <w:rPr>
          <w:rFonts w:ascii="Times New Roman" w:hAnsi="Times New Roman" w:cs="Times New Roman"/>
          <w:sz w:val="24"/>
          <w:szCs w:val="24"/>
        </w:rPr>
      </w:pPr>
    </w:p>
    <w:p w:rsidR="006B6566" w:rsidRPr="002808A1" w:rsidRDefault="005B1FBF" w:rsidP="002808A1">
      <w:pPr>
        <w:jc w:val="center"/>
        <w:rPr>
          <w:rFonts w:ascii="Times New Roman" w:hAnsi="Times New Roman" w:cs="Times New Roman"/>
          <w:b/>
          <w:sz w:val="24"/>
          <w:szCs w:val="24"/>
        </w:rPr>
      </w:pPr>
      <w:r w:rsidRPr="002808A1">
        <w:rPr>
          <w:rFonts w:ascii="Times New Roman" w:hAnsi="Times New Roman" w:cs="Times New Roman"/>
          <w:b/>
          <w:sz w:val="24"/>
          <w:szCs w:val="24"/>
        </w:rPr>
        <w:t>9</w:t>
      </w:r>
      <w:r w:rsidRPr="002808A1">
        <w:rPr>
          <w:rFonts w:ascii="Times New Roman" w:hAnsi="Times New Roman" w:cs="Times New Roman"/>
          <w:b/>
          <w:i/>
          <w:sz w:val="24"/>
          <w:szCs w:val="24"/>
        </w:rPr>
        <w:t xml:space="preserve"> </w:t>
      </w:r>
      <w:r w:rsidRPr="002808A1">
        <w:rPr>
          <w:rFonts w:ascii="Times New Roman" w:hAnsi="Times New Roman" w:cs="Times New Roman"/>
          <w:b/>
          <w:sz w:val="24"/>
          <w:szCs w:val="24"/>
        </w:rPr>
        <w:t>-  класс</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962"/>
        <w:gridCol w:w="850"/>
        <w:gridCol w:w="851"/>
        <w:gridCol w:w="850"/>
        <w:gridCol w:w="851"/>
        <w:gridCol w:w="850"/>
        <w:gridCol w:w="851"/>
      </w:tblGrid>
      <w:tr w:rsidR="00C83976" w:rsidRPr="002808A1" w:rsidTr="00DC0220">
        <w:trPr>
          <w:trHeight w:val="340"/>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C83976" w:rsidRPr="002808A1" w:rsidRDefault="00C83976" w:rsidP="002808A1">
            <w:pPr>
              <w:jc w:val="center"/>
              <w:textAlignment w:val="baseline"/>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w:t>
            </w:r>
          </w:p>
          <w:p w:rsidR="00C83976" w:rsidRPr="002808A1" w:rsidRDefault="00C83976" w:rsidP="002808A1">
            <w:pPr>
              <w:jc w:val="center"/>
              <w:textAlignment w:val="baseline"/>
              <w:rPr>
                <w:rFonts w:ascii="Times New Roman" w:hAnsi="Times New Roman" w:cs="Times New Roman"/>
                <w:bCs/>
                <w:sz w:val="24"/>
                <w:szCs w:val="24"/>
              </w:rPr>
            </w:pPr>
            <w:proofErr w:type="gramStart"/>
            <w:r w:rsidRPr="002808A1">
              <w:rPr>
                <w:rFonts w:ascii="Times New Roman" w:hAnsi="Times New Roman" w:cs="Times New Roman"/>
                <w:bCs/>
                <w:sz w:val="24"/>
                <w:szCs w:val="24"/>
                <w:bdr w:val="none" w:sz="0" w:space="0" w:color="auto" w:frame="1"/>
              </w:rPr>
              <w:t>п</w:t>
            </w:r>
            <w:proofErr w:type="gramEnd"/>
            <w:r w:rsidRPr="002808A1">
              <w:rPr>
                <w:rFonts w:ascii="Times New Roman" w:hAnsi="Times New Roman" w:cs="Times New Roman"/>
                <w:bCs/>
                <w:sz w:val="24"/>
                <w:szCs w:val="24"/>
                <w:bdr w:val="none" w:sz="0" w:space="0" w:color="auto" w:frame="1"/>
              </w:rPr>
              <w:t>/п</w:t>
            </w:r>
          </w:p>
        </w:tc>
        <w:tc>
          <w:tcPr>
            <w:tcW w:w="4962" w:type="dxa"/>
            <w:vMerge w:val="restart"/>
            <w:tcBorders>
              <w:top w:val="single" w:sz="4" w:space="0" w:color="000000"/>
              <w:left w:val="single" w:sz="4" w:space="0" w:color="000000"/>
              <w:right w:val="single" w:sz="4" w:space="0" w:color="000000"/>
            </w:tcBorders>
            <w:vAlign w:val="center"/>
            <w:hideMark/>
          </w:tcPr>
          <w:p w:rsidR="00C83976" w:rsidRPr="002808A1" w:rsidRDefault="00C83976" w:rsidP="002808A1">
            <w:pPr>
              <w:jc w:val="center"/>
              <w:rPr>
                <w:rFonts w:ascii="Times New Roman" w:hAnsi="Times New Roman" w:cs="Times New Roman"/>
                <w:bCs/>
                <w:sz w:val="24"/>
                <w:szCs w:val="24"/>
              </w:rPr>
            </w:pPr>
            <w:r w:rsidRPr="002808A1">
              <w:rPr>
                <w:rFonts w:ascii="Times New Roman" w:hAnsi="Times New Roman" w:cs="Times New Roman"/>
                <w:bCs/>
                <w:sz w:val="24"/>
                <w:szCs w:val="24"/>
                <w:bdr w:val="none" w:sz="0" w:space="0" w:color="auto" w:frame="1"/>
              </w:rPr>
              <w:t>Контрольные упражнения</w:t>
            </w:r>
            <w:r w:rsidRPr="002808A1">
              <w:rPr>
                <w:rFonts w:ascii="Times New Roman" w:hAnsi="Times New Roman" w:cs="Times New Roman"/>
                <w:bCs/>
                <w:sz w:val="24"/>
                <w:szCs w:val="24"/>
              </w:rPr>
              <w:t> </w:t>
            </w:r>
          </w:p>
        </w:tc>
        <w:tc>
          <w:tcPr>
            <w:tcW w:w="5103" w:type="dxa"/>
            <w:gridSpan w:val="6"/>
            <w:tcBorders>
              <w:top w:val="single" w:sz="4" w:space="0" w:color="000000"/>
              <w:left w:val="single" w:sz="4" w:space="0" w:color="000000"/>
              <w:bottom w:val="single" w:sz="4" w:space="0" w:color="000000"/>
              <w:right w:val="single" w:sz="4" w:space="0" w:color="000000"/>
            </w:tcBorders>
            <w:vAlign w:val="center"/>
            <w:hideMark/>
          </w:tcPr>
          <w:p w:rsidR="00C83976" w:rsidRPr="002808A1" w:rsidRDefault="00C83976" w:rsidP="002808A1">
            <w:pPr>
              <w:jc w:val="center"/>
              <w:textAlignment w:val="baseline"/>
              <w:rPr>
                <w:rFonts w:ascii="Times New Roman" w:hAnsi="Times New Roman" w:cs="Times New Roman"/>
                <w:bCs/>
                <w:sz w:val="24"/>
                <w:szCs w:val="24"/>
              </w:rPr>
            </w:pPr>
            <w:r w:rsidRPr="002808A1">
              <w:rPr>
                <w:rFonts w:ascii="Times New Roman" w:hAnsi="Times New Roman" w:cs="Times New Roman"/>
                <w:bCs/>
                <w:sz w:val="24"/>
                <w:szCs w:val="24"/>
                <w:bdr w:val="none" w:sz="0" w:space="0" w:color="auto" w:frame="1"/>
              </w:rPr>
              <w:t>ПОКАЗАТЕЛИ</w:t>
            </w:r>
          </w:p>
        </w:tc>
      </w:tr>
      <w:tr w:rsidR="00C83976" w:rsidRPr="002808A1" w:rsidTr="00DC0220">
        <w:trPr>
          <w:trHeight w:val="34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C83976" w:rsidRPr="002808A1" w:rsidRDefault="00C83976" w:rsidP="002808A1">
            <w:pPr>
              <w:rPr>
                <w:rFonts w:ascii="Times New Roman" w:hAnsi="Times New Roman" w:cs="Times New Roman"/>
                <w:bCs/>
                <w:sz w:val="24"/>
                <w:szCs w:val="24"/>
              </w:rPr>
            </w:pPr>
          </w:p>
        </w:tc>
        <w:tc>
          <w:tcPr>
            <w:tcW w:w="4962" w:type="dxa"/>
            <w:vMerge/>
            <w:tcBorders>
              <w:left w:val="single" w:sz="4" w:space="0" w:color="000000"/>
              <w:right w:val="single" w:sz="4" w:space="0" w:color="000000"/>
            </w:tcBorders>
            <w:vAlign w:val="center"/>
            <w:hideMark/>
          </w:tcPr>
          <w:p w:rsidR="00C83976" w:rsidRPr="002808A1" w:rsidRDefault="00C83976" w:rsidP="002808A1">
            <w:pPr>
              <w:jc w:val="center"/>
              <w:rPr>
                <w:rFonts w:ascii="Times New Roman" w:hAnsi="Times New Roman" w:cs="Times New Roman"/>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C83976" w:rsidRPr="002808A1" w:rsidRDefault="00C83976" w:rsidP="002808A1">
            <w:pPr>
              <w:jc w:val="center"/>
              <w:textAlignment w:val="baseline"/>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Мальчики</w:t>
            </w:r>
          </w:p>
        </w:tc>
        <w:tc>
          <w:tcPr>
            <w:tcW w:w="2552" w:type="dxa"/>
            <w:gridSpan w:val="3"/>
            <w:tcBorders>
              <w:top w:val="single" w:sz="4" w:space="0" w:color="000000"/>
              <w:left w:val="single" w:sz="4" w:space="0" w:color="000000"/>
              <w:bottom w:val="single" w:sz="4" w:space="0" w:color="000000"/>
              <w:right w:val="single" w:sz="4" w:space="0" w:color="000000"/>
            </w:tcBorders>
            <w:vAlign w:val="center"/>
            <w:hideMark/>
          </w:tcPr>
          <w:p w:rsidR="00C83976" w:rsidRPr="002808A1" w:rsidRDefault="00C83976"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Девочки</w:t>
            </w:r>
            <w:r w:rsidRPr="002808A1">
              <w:rPr>
                <w:rFonts w:ascii="Times New Roman" w:hAnsi="Times New Roman" w:cs="Times New Roman"/>
                <w:sz w:val="24"/>
                <w:szCs w:val="24"/>
              </w:rPr>
              <w:t> </w:t>
            </w:r>
            <w:r w:rsidRPr="002808A1">
              <w:rPr>
                <w:rFonts w:ascii="Times New Roman" w:hAnsi="Times New Roman" w:cs="Times New Roman"/>
                <w:sz w:val="24"/>
                <w:szCs w:val="24"/>
              </w:rPr>
              <w:br/>
            </w:r>
          </w:p>
        </w:tc>
      </w:tr>
      <w:tr w:rsidR="00C83976" w:rsidRPr="002808A1" w:rsidTr="00DC0220">
        <w:trPr>
          <w:trHeight w:val="34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C83976" w:rsidRPr="002808A1" w:rsidRDefault="00C83976" w:rsidP="002808A1">
            <w:pPr>
              <w:rPr>
                <w:rFonts w:ascii="Times New Roman" w:hAnsi="Times New Roman" w:cs="Times New Roman"/>
                <w:bCs/>
                <w:sz w:val="24"/>
                <w:szCs w:val="24"/>
              </w:rPr>
            </w:pPr>
          </w:p>
        </w:tc>
        <w:tc>
          <w:tcPr>
            <w:tcW w:w="4962" w:type="dxa"/>
            <w:vMerge/>
            <w:tcBorders>
              <w:left w:val="single" w:sz="4" w:space="0" w:color="000000"/>
              <w:bottom w:val="single" w:sz="4" w:space="0" w:color="000000"/>
              <w:right w:val="single" w:sz="4" w:space="0" w:color="000000"/>
            </w:tcBorders>
            <w:vAlign w:val="center"/>
            <w:hideMark/>
          </w:tcPr>
          <w:p w:rsidR="00C83976" w:rsidRPr="002808A1" w:rsidRDefault="00C83976" w:rsidP="002808A1">
            <w:pPr>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3976" w:rsidRPr="002808A1" w:rsidRDefault="00C83976"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“5”</w:t>
            </w:r>
            <w:r w:rsidRPr="002808A1">
              <w:rPr>
                <w:rFonts w:ascii="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83976" w:rsidRPr="002808A1" w:rsidRDefault="00C83976"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“4”</w:t>
            </w:r>
            <w:r w:rsidRPr="002808A1">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3976" w:rsidRPr="002808A1" w:rsidRDefault="00C83976"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“3”</w:t>
            </w:r>
            <w:r w:rsidRPr="002808A1">
              <w:rPr>
                <w:rFonts w:ascii="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83976" w:rsidRPr="002808A1" w:rsidRDefault="00C83976"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“5”</w:t>
            </w:r>
            <w:r w:rsidRPr="002808A1">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3976" w:rsidRPr="002808A1" w:rsidRDefault="00C83976"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“4”</w:t>
            </w:r>
            <w:r w:rsidRPr="002808A1">
              <w:rPr>
                <w:rFonts w:ascii="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83976" w:rsidRPr="002808A1" w:rsidRDefault="00C83976" w:rsidP="002808A1">
            <w:pPr>
              <w:jc w:val="cente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“3”</w:t>
            </w:r>
            <w:r w:rsidRPr="002808A1">
              <w:rPr>
                <w:rFonts w:ascii="Times New Roman" w:hAnsi="Times New Roman" w:cs="Times New Roman"/>
                <w:sz w:val="24"/>
                <w:szCs w:val="24"/>
              </w:rPr>
              <w:t> </w:t>
            </w:r>
          </w:p>
        </w:tc>
      </w:tr>
      <w:tr w:rsidR="005B1FBF" w:rsidRPr="002808A1" w:rsidTr="00DC0220">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1510C9"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A46093"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Челночный бег 3х</w:t>
            </w:r>
            <w:r w:rsidR="005B1FBF" w:rsidRPr="002808A1">
              <w:rPr>
                <w:rFonts w:ascii="Times New Roman" w:hAnsi="Times New Roman" w:cs="Times New Roman"/>
                <w:bCs/>
                <w:sz w:val="24"/>
                <w:szCs w:val="24"/>
                <w:bdr w:val="none" w:sz="0" w:space="0" w:color="auto" w:frame="1"/>
              </w:rPr>
              <w:t>10  м, сек</w:t>
            </w:r>
            <w:r w:rsidR="005B1FBF" w:rsidRPr="002808A1">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9.9</w:t>
            </w:r>
          </w:p>
        </w:tc>
      </w:tr>
      <w:tr w:rsidR="005B1FBF" w:rsidRPr="002808A1" w:rsidTr="00DC0220">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1510C9"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2</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Бег 30 м, сек</w:t>
            </w:r>
            <w:r w:rsidR="001510C9" w:rsidRPr="002808A1">
              <w:rPr>
                <w:rFonts w:ascii="Times New Roman" w:hAnsi="Times New Roman" w:cs="Times New Roman"/>
                <w:bCs/>
                <w:sz w:val="24"/>
                <w:szCs w:val="24"/>
                <w:bdr w:val="none" w:sz="0" w:space="0" w:color="auto" w:frame="1"/>
              </w:rPr>
              <w:t>.</w:t>
            </w:r>
            <w:r w:rsidRPr="002808A1">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4.5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4.9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1FBF" w:rsidRPr="002808A1" w:rsidRDefault="005B1FBF"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6.0</w:t>
            </w:r>
          </w:p>
        </w:tc>
      </w:tr>
      <w:tr w:rsidR="001510C9" w:rsidRPr="002808A1" w:rsidTr="00DC0220">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510C9" w:rsidRPr="002808A1" w:rsidRDefault="001510C9"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3</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1510C9" w:rsidRPr="002808A1" w:rsidRDefault="001510C9"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Бег 60 м, сек.</w:t>
            </w:r>
            <w:r w:rsidRPr="002808A1">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10C9" w:rsidRPr="002808A1" w:rsidRDefault="001510C9"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8,5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510C9" w:rsidRPr="002808A1" w:rsidRDefault="001510C9"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9,2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10C9" w:rsidRPr="002808A1" w:rsidRDefault="001510C9"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510C9" w:rsidRPr="002808A1" w:rsidRDefault="001510C9"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9,4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10C9" w:rsidRPr="002808A1" w:rsidRDefault="001510C9"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510C9" w:rsidRPr="002808A1" w:rsidRDefault="001510C9"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10,5</w:t>
            </w:r>
          </w:p>
        </w:tc>
      </w:tr>
      <w:tr w:rsidR="00DC0220" w:rsidRPr="002808A1" w:rsidTr="00DC0220">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4</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Кросс  2000 м, мин;</w:t>
            </w:r>
            <w:r w:rsidRPr="002808A1">
              <w:rPr>
                <w:rFonts w:ascii="Times New Roman" w:hAnsi="Times New Roman" w:cs="Times New Roman"/>
                <w:sz w:val="24"/>
                <w:szCs w:val="24"/>
              </w:rPr>
              <w:t> 3000 м, мин</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DC0220" w:rsidRPr="002808A1" w:rsidRDefault="00BA1F52"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15</w:t>
            </w:r>
            <w:r w:rsidR="00DC0220" w:rsidRPr="002808A1">
              <w:rPr>
                <w:rFonts w:ascii="Times New Roman" w:hAnsi="Times New Roman" w:cs="Times New Roman"/>
                <w:sz w:val="24"/>
                <w:szCs w:val="24"/>
              </w:rPr>
              <w:t>.30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DC0220" w:rsidRPr="002808A1" w:rsidRDefault="00BA1F52"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16</w:t>
            </w:r>
            <w:r w:rsidR="00DC0220" w:rsidRPr="002808A1">
              <w:rPr>
                <w:rFonts w:ascii="Times New Roman" w:hAnsi="Times New Roman" w:cs="Times New Roman"/>
                <w:sz w:val="24"/>
                <w:szCs w:val="24"/>
              </w:rPr>
              <w:t>.30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DC0220" w:rsidRPr="002808A1" w:rsidRDefault="00BA1F52"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17</w:t>
            </w:r>
            <w:r w:rsidR="00DC0220" w:rsidRPr="002808A1">
              <w:rPr>
                <w:rFonts w:ascii="Times New Roman" w:hAnsi="Times New Roman" w:cs="Times New Roman"/>
                <w:sz w:val="24"/>
                <w:szCs w:val="24"/>
              </w:rPr>
              <w:t>.30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w:t>
            </w:r>
            <w:r w:rsidR="00BA1F52" w:rsidRPr="002808A1">
              <w:rPr>
                <w:rFonts w:ascii="Times New Roman" w:hAnsi="Times New Roman" w:cs="Times New Roman"/>
                <w:sz w:val="24"/>
                <w:szCs w:val="24"/>
              </w:rPr>
              <w:t>1</w:t>
            </w:r>
            <w:r w:rsidRPr="002808A1">
              <w:rPr>
                <w:rFonts w:ascii="Times New Roman" w:hAnsi="Times New Roman" w:cs="Times New Roman"/>
                <w:sz w:val="24"/>
                <w:szCs w:val="24"/>
              </w:rPr>
              <w:t>.30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DC0220" w:rsidRPr="002808A1" w:rsidRDefault="00BA1F52"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12</w:t>
            </w:r>
            <w:r w:rsidR="00DC0220" w:rsidRPr="002808A1">
              <w:rPr>
                <w:rFonts w:ascii="Times New Roman" w:hAnsi="Times New Roman" w:cs="Times New Roman"/>
                <w:sz w:val="24"/>
                <w:szCs w:val="24"/>
              </w:rPr>
              <w:t>.30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DC0220" w:rsidRPr="002808A1" w:rsidRDefault="00BA1F52"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13</w:t>
            </w:r>
            <w:r w:rsidR="00DC0220" w:rsidRPr="002808A1">
              <w:rPr>
                <w:rFonts w:ascii="Times New Roman" w:hAnsi="Times New Roman" w:cs="Times New Roman"/>
                <w:sz w:val="24"/>
                <w:szCs w:val="24"/>
              </w:rPr>
              <w:t>.30</w:t>
            </w:r>
          </w:p>
        </w:tc>
      </w:tr>
      <w:tr w:rsidR="00DC0220" w:rsidRPr="002808A1" w:rsidTr="00DC0220">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5</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Прыжки  в длину с места</w:t>
            </w:r>
            <w:r w:rsidRPr="002808A1">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175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165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155</w:t>
            </w:r>
          </w:p>
        </w:tc>
      </w:tr>
      <w:tr w:rsidR="00DC0220" w:rsidRPr="002808A1" w:rsidTr="00DC0220">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6</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Прыжок в высоту с разбега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100</w:t>
            </w:r>
          </w:p>
        </w:tc>
      </w:tr>
      <w:tr w:rsidR="00DC0220" w:rsidRPr="002808A1" w:rsidTr="00DC0220">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7</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Подтягивание на высокой перекладине</w:t>
            </w:r>
            <w:r w:rsidRPr="002808A1">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5</w:t>
            </w:r>
          </w:p>
        </w:tc>
      </w:tr>
      <w:tr w:rsidR="00DC0220" w:rsidRPr="002808A1" w:rsidTr="00DC0220">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8</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Сгибание и разгибание рук в упоре</w:t>
            </w:r>
            <w:r w:rsidRPr="002808A1">
              <w:rPr>
                <w:rFonts w:ascii="Times New Roman" w:hAnsi="Times New Roman" w:cs="Times New Roman"/>
                <w:sz w:val="24"/>
                <w:szCs w:val="24"/>
              </w:rPr>
              <w:t> лёжа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22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10</w:t>
            </w:r>
          </w:p>
        </w:tc>
      </w:tr>
      <w:tr w:rsidR="00DC0220" w:rsidRPr="002808A1" w:rsidTr="00DC0220">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9</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Наклоны  вперед из положения сидя</w:t>
            </w:r>
            <w:r w:rsidRPr="002808A1">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textAlignment w:val="baseline"/>
              <w:rPr>
                <w:rFonts w:ascii="Times New Roman" w:hAnsi="Times New Roman" w:cs="Times New Roman"/>
                <w:sz w:val="24"/>
                <w:szCs w:val="24"/>
              </w:rPr>
            </w:pPr>
            <w:r w:rsidRPr="002808A1">
              <w:rPr>
                <w:rFonts w:ascii="Times New Roman" w:hAnsi="Times New Roman" w:cs="Times New Roman"/>
                <w:sz w:val="24"/>
                <w:szCs w:val="24"/>
              </w:rPr>
              <w:t>7-</w:t>
            </w:r>
          </w:p>
        </w:tc>
      </w:tr>
      <w:tr w:rsidR="00DC0220" w:rsidRPr="002808A1" w:rsidTr="00DC0220">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10</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Подъем туловища за 1</w:t>
            </w:r>
            <w:r w:rsidR="00A46093" w:rsidRPr="002808A1">
              <w:rPr>
                <w:rFonts w:ascii="Times New Roman" w:hAnsi="Times New Roman" w:cs="Times New Roman"/>
                <w:bCs/>
                <w:sz w:val="24"/>
                <w:szCs w:val="24"/>
                <w:bdr w:val="none" w:sz="0" w:space="0" w:color="auto" w:frame="1"/>
              </w:rPr>
              <w:t xml:space="preserve">мин. из </w:t>
            </w:r>
            <w:proofErr w:type="spellStart"/>
            <w:r w:rsidR="00A46093" w:rsidRPr="002808A1">
              <w:rPr>
                <w:rFonts w:ascii="Times New Roman" w:hAnsi="Times New Roman" w:cs="Times New Roman"/>
                <w:bCs/>
                <w:sz w:val="24"/>
                <w:szCs w:val="24"/>
                <w:bdr w:val="none" w:sz="0" w:space="0" w:color="auto" w:frame="1"/>
              </w:rPr>
              <w:t>полож</w:t>
            </w:r>
            <w:proofErr w:type="spellEnd"/>
            <w:r w:rsidR="00A46093" w:rsidRPr="002808A1">
              <w:rPr>
                <w:rFonts w:ascii="Times New Roman" w:hAnsi="Times New Roman" w:cs="Times New Roman"/>
                <w:bCs/>
                <w:sz w:val="24"/>
                <w:szCs w:val="24"/>
                <w:bdr w:val="none" w:sz="0" w:space="0" w:color="auto" w:frame="1"/>
              </w:rPr>
              <w:t xml:space="preserve">. </w:t>
            </w:r>
            <w:r w:rsidRPr="002808A1">
              <w:rPr>
                <w:rFonts w:ascii="Times New Roman" w:hAnsi="Times New Roman" w:cs="Times New Roman"/>
                <w:bCs/>
                <w:sz w:val="24"/>
                <w:szCs w:val="24"/>
                <w:bdr w:val="none" w:sz="0" w:space="0" w:color="auto" w:frame="1"/>
              </w:rPr>
              <w:t xml:space="preserve"> лежа</w:t>
            </w:r>
            <w:r w:rsidRPr="002808A1">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45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26</w:t>
            </w:r>
          </w:p>
        </w:tc>
      </w:tr>
      <w:tr w:rsidR="00DC0220" w:rsidRPr="002808A1" w:rsidTr="00DC0220">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11</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rPr>
                <w:rFonts w:ascii="Times New Roman" w:hAnsi="Times New Roman" w:cs="Times New Roman"/>
                <w:sz w:val="24"/>
                <w:szCs w:val="24"/>
              </w:rPr>
            </w:pPr>
            <w:r w:rsidRPr="002808A1">
              <w:rPr>
                <w:rFonts w:ascii="Times New Roman" w:hAnsi="Times New Roman" w:cs="Times New Roman"/>
                <w:bCs/>
                <w:sz w:val="24"/>
                <w:szCs w:val="24"/>
                <w:bdr w:val="none" w:sz="0" w:space="0" w:color="auto" w:frame="1"/>
              </w:rPr>
              <w:t>Прыжок на скакалке, 1 мин, раз</w:t>
            </w:r>
            <w:r w:rsidRPr="002808A1">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115</w:t>
            </w:r>
          </w:p>
        </w:tc>
      </w:tr>
      <w:tr w:rsidR="00DC0220" w:rsidRPr="002808A1" w:rsidTr="00DC0220">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12</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rPr>
                <w:rFonts w:ascii="Times New Roman" w:hAnsi="Times New Roman" w:cs="Times New Roman"/>
                <w:bCs/>
                <w:sz w:val="24"/>
                <w:szCs w:val="24"/>
                <w:bdr w:val="none" w:sz="0" w:space="0" w:color="auto" w:frame="1"/>
              </w:rPr>
            </w:pPr>
            <w:r w:rsidRPr="002808A1">
              <w:rPr>
                <w:rFonts w:ascii="Times New Roman" w:hAnsi="Times New Roman" w:cs="Times New Roman"/>
                <w:bCs/>
                <w:sz w:val="24"/>
                <w:szCs w:val="24"/>
                <w:bdr w:val="none" w:sz="0" w:space="0" w:color="auto" w:frame="1"/>
              </w:rPr>
              <w:t xml:space="preserve">Метание мяча 150гр. на дальность </w:t>
            </w:r>
            <w:proofErr w:type="gramStart"/>
            <w:r w:rsidRPr="002808A1">
              <w:rPr>
                <w:rFonts w:ascii="Times New Roman" w:hAnsi="Times New Roman" w:cs="Times New Roman"/>
                <w:bCs/>
                <w:sz w:val="24"/>
                <w:szCs w:val="24"/>
                <w:bdr w:val="none" w:sz="0" w:space="0" w:color="auto" w:frame="1"/>
              </w:rPr>
              <w:t>м</w:t>
            </w:r>
            <w:proofErr w:type="gramEnd"/>
            <w:r w:rsidRPr="002808A1">
              <w:rPr>
                <w:rFonts w:ascii="Times New Roman" w:hAnsi="Times New Roman" w:cs="Times New Roman"/>
                <w:bCs/>
                <w:sz w:val="24"/>
                <w:szCs w:val="24"/>
                <w:bdr w:val="none" w:sz="0" w:space="0" w:color="auto" w:frame="1"/>
              </w:rPr>
              <w:t>. с разбега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45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28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18</w:t>
            </w:r>
          </w:p>
        </w:tc>
      </w:tr>
      <w:tr w:rsidR="00DC0220" w:rsidRPr="002808A1" w:rsidTr="00DC0220">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jc w:val="center"/>
              <w:rPr>
                <w:rFonts w:ascii="Times New Roman" w:hAnsi="Times New Roman" w:cs="Times New Roman"/>
                <w:bCs/>
                <w:sz w:val="24"/>
                <w:szCs w:val="24"/>
              </w:rPr>
            </w:pPr>
            <w:r w:rsidRPr="002808A1">
              <w:rPr>
                <w:rFonts w:ascii="Times New Roman" w:hAnsi="Times New Roman" w:cs="Times New Roman"/>
                <w:bCs/>
                <w:sz w:val="24"/>
                <w:szCs w:val="24"/>
              </w:rPr>
              <w:t>13</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rPr>
                <w:rFonts w:ascii="Times New Roman" w:hAnsi="Times New Roman" w:cs="Times New Roman"/>
                <w:sz w:val="24"/>
                <w:szCs w:val="24"/>
              </w:rPr>
            </w:pPr>
            <w:r w:rsidRPr="002808A1">
              <w:rPr>
                <w:rFonts w:ascii="Times New Roman" w:hAnsi="Times New Roman" w:cs="Times New Roman"/>
                <w:sz w:val="24"/>
                <w:szCs w:val="24"/>
              </w:rPr>
              <w:t>Прыжок в длину с разбега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430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330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0220" w:rsidRPr="002808A1" w:rsidRDefault="00DC0220" w:rsidP="002808A1">
            <w:pPr>
              <w:spacing w:before="100" w:beforeAutospacing="1"/>
              <w:jc w:val="center"/>
              <w:rPr>
                <w:rFonts w:ascii="Times New Roman" w:hAnsi="Times New Roman" w:cs="Times New Roman"/>
                <w:sz w:val="24"/>
                <w:szCs w:val="24"/>
              </w:rPr>
            </w:pPr>
            <w:r w:rsidRPr="002808A1">
              <w:rPr>
                <w:rFonts w:ascii="Times New Roman" w:hAnsi="Times New Roman" w:cs="Times New Roman"/>
                <w:sz w:val="24"/>
                <w:szCs w:val="24"/>
              </w:rPr>
              <w:t>290</w:t>
            </w:r>
          </w:p>
        </w:tc>
      </w:tr>
    </w:tbl>
    <w:p w:rsidR="005B1FBF" w:rsidRPr="002808A1" w:rsidRDefault="005B1FBF" w:rsidP="002808A1">
      <w:pPr>
        <w:rPr>
          <w:rFonts w:ascii="Times New Roman" w:hAnsi="Times New Roman" w:cs="Times New Roman"/>
          <w:sz w:val="24"/>
          <w:szCs w:val="24"/>
        </w:rPr>
      </w:pPr>
    </w:p>
    <w:p w:rsidR="00284371" w:rsidRPr="002808A1" w:rsidRDefault="00284371" w:rsidP="002808A1">
      <w:pPr>
        <w:pStyle w:val="1"/>
        <w:shd w:val="clear" w:color="auto" w:fill="FFD700"/>
        <w:spacing w:before="0" w:after="0"/>
        <w:jc w:val="center"/>
        <w:rPr>
          <w:rFonts w:ascii="Times New Roman" w:hAnsi="Times New Roman"/>
          <w:sz w:val="24"/>
          <w:szCs w:val="24"/>
        </w:rPr>
      </w:pPr>
      <w:r w:rsidRPr="002808A1">
        <w:rPr>
          <w:rFonts w:ascii="Times New Roman" w:hAnsi="Times New Roman"/>
          <w:sz w:val="24"/>
          <w:szCs w:val="24"/>
        </w:rPr>
        <w:t>Уровень физической подготовленности учащихся 11-15 лет</w:t>
      </w:r>
    </w:p>
    <w:tbl>
      <w:tblPr>
        <w:tblW w:w="0" w:type="auto"/>
        <w:tblInd w:w="135" w:type="dxa"/>
        <w:shd w:val="clear" w:color="auto" w:fill="FFD700"/>
        <w:tblCellMar>
          <w:left w:w="0" w:type="dxa"/>
          <w:right w:w="0" w:type="dxa"/>
        </w:tblCellMar>
        <w:tblLook w:val="04A0"/>
      </w:tblPr>
      <w:tblGrid>
        <w:gridCol w:w="543"/>
        <w:gridCol w:w="1695"/>
        <w:gridCol w:w="1818"/>
        <w:gridCol w:w="944"/>
        <w:gridCol w:w="897"/>
        <w:gridCol w:w="1028"/>
        <w:gridCol w:w="1015"/>
        <w:gridCol w:w="873"/>
        <w:gridCol w:w="1028"/>
        <w:gridCol w:w="1015"/>
      </w:tblGrid>
      <w:tr w:rsidR="00284371" w:rsidRPr="002808A1" w:rsidTr="00810A6B">
        <w:trPr>
          <w:trHeight w:val="163"/>
        </w:trPr>
        <w:tc>
          <w:tcPr>
            <w:tcW w:w="586" w:type="dxa"/>
            <w:vMerge w:val="restart"/>
            <w:tcBorders>
              <w:top w:val="single" w:sz="8" w:space="0" w:color="000000"/>
              <w:left w:val="single" w:sz="8" w:space="0" w:color="000000"/>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b/>
                <w:bCs/>
              </w:rPr>
              <w:t xml:space="preserve">№ </w:t>
            </w:r>
            <w:proofErr w:type="gramStart"/>
            <w:r w:rsidRPr="00143B61">
              <w:rPr>
                <w:rFonts w:ascii="Times New Roman" w:hAnsi="Times New Roman" w:cs="Times New Roman"/>
                <w:b/>
                <w:bCs/>
              </w:rPr>
              <w:t>п</w:t>
            </w:r>
            <w:proofErr w:type="gramEnd"/>
            <w:r w:rsidRPr="00143B61">
              <w:rPr>
                <w:rFonts w:ascii="Times New Roman" w:hAnsi="Times New Roman" w:cs="Times New Roman"/>
                <w:b/>
                <w:bCs/>
              </w:rPr>
              <w:t>/п</w:t>
            </w:r>
          </w:p>
        </w:tc>
        <w:tc>
          <w:tcPr>
            <w:tcW w:w="1449" w:type="dxa"/>
            <w:vMerge w:val="restart"/>
            <w:tcBorders>
              <w:top w:val="single" w:sz="8" w:space="0" w:color="000000"/>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b/>
                <w:bCs/>
              </w:rPr>
              <w:t>Физические способности</w:t>
            </w:r>
          </w:p>
        </w:tc>
        <w:tc>
          <w:tcPr>
            <w:tcW w:w="1818" w:type="dxa"/>
            <w:vMerge w:val="restart"/>
            <w:tcBorders>
              <w:top w:val="single" w:sz="8" w:space="0" w:color="000000"/>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b/>
                <w:bCs/>
              </w:rPr>
              <w:t>Контрольное упражнени</w:t>
            </w:r>
            <w:proofErr w:type="gramStart"/>
            <w:r w:rsidRPr="00143B61">
              <w:rPr>
                <w:rFonts w:ascii="Times New Roman" w:hAnsi="Times New Roman" w:cs="Times New Roman"/>
                <w:b/>
                <w:bCs/>
              </w:rPr>
              <w:t>е(</w:t>
            </w:r>
            <w:proofErr w:type="gramEnd"/>
            <w:r w:rsidRPr="00143B61">
              <w:rPr>
                <w:rFonts w:ascii="Times New Roman" w:hAnsi="Times New Roman" w:cs="Times New Roman"/>
                <w:b/>
                <w:bCs/>
              </w:rPr>
              <w:t>тест)</w:t>
            </w:r>
          </w:p>
        </w:tc>
        <w:tc>
          <w:tcPr>
            <w:tcW w:w="960" w:type="dxa"/>
            <w:vMerge w:val="restart"/>
            <w:tcBorders>
              <w:top w:val="single" w:sz="8" w:space="0" w:color="000000"/>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b/>
                <w:bCs/>
              </w:rPr>
              <w:t>Возраст</w:t>
            </w:r>
          </w:p>
        </w:tc>
        <w:tc>
          <w:tcPr>
            <w:tcW w:w="6043" w:type="dxa"/>
            <w:gridSpan w:val="6"/>
            <w:tcBorders>
              <w:top w:val="single" w:sz="8" w:space="0" w:color="000000"/>
              <w:left w:val="nil"/>
              <w:bottom w:val="single" w:sz="8" w:space="0" w:color="auto"/>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jc w:val="center"/>
              <w:rPr>
                <w:rFonts w:ascii="Times New Roman" w:hAnsi="Times New Roman" w:cs="Times New Roman"/>
              </w:rPr>
            </w:pPr>
            <w:r w:rsidRPr="00143B61">
              <w:rPr>
                <w:rFonts w:ascii="Times New Roman" w:hAnsi="Times New Roman" w:cs="Times New Roman"/>
                <w:b/>
                <w:bCs/>
              </w:rPr>
              <w:t>уровень</w:t>
            </w:r>
          </w:p>
        </w:tc>
      </w:tr>
      <w:tr w:rsidR="00284371" w:rsidRPr="002808A1" w:rsidTr="00810A6B">
        <w:trPr>
          <w:trHeight w:val="149"/>
        </w:trPr>
        <w:tc>
          <w:tcPr>
            <w:tcW w:w="0" w:type="auto"/>
            <w:vMerge/>
            <w:tcBorders>
              <w:top w:val="single" w:sz="8" w:space="0" w:color="000000"/>
              <w:left w:val="single" w:sz="8" w:space="0" w:color="000000"/>
              <w:bottom w:val="single" w:sz="8" w:space="0" w:color="000000"/>
              <w:right w:val="single" w:sz="8" w:space="0" w:color="000000"/>
            </w:tcBorders>
            <w:shd w:val="clear" w:color="auto" w:fill="FFD700"/>
            <w:vAlign w:val="center"/>
            <w:hideMark/>
          </w:tcPr>
          <w:p w:rsidR="00284371" w:rsidRPr="00143B61" w:rsidRDefault="00284371" w:rsidP="002808A1">
            <w:pPr>
              <w:rPr>
                <w:rFonts w:ascii="Times New Roman" w:hAnsi="Times New Roman" w:cs="Times New Roman"/>
              </w:rPr>
            </w:pPr>
          </w:p>
        </w:tc>
        <w:tc>
          <w:tcPr>
            <w:tcW w:w="0" w:type="auto"/>
            <w:vMerge/>
            <w:tcBorders>
              <w:top w:val="single" w:sz="8" w:space="0" w:color="000000"/>
              <w:left w:val="nil"/>
              <w:bottom w:val="single" w:sz="8" w:space="0" w:color="000000"/>
              <w:right w:val="single" w:sz="8" w:space="0" w:color="000000"/>
            </w:tcBorders>
            <w:shd w:val="clear" w:color="auto" w:fill="FFD700"/>
            <w:vAlign w:val="center"/>
            <w:hideMark/>
          </w:tcPr>
          <w:p w:rsidR="00284371" w:rsidRPr="00143B61" w:rsidRDefault="00284371" w:rsidP="002808A1">
            <w:pPr>
              <w:rPr>
                <w:rFonts w:ascii="Times New Roman" w:hAnsi="Times New Roman" w:cs="Times New Roman"/>
              </w:rPr>
            </w:pPr>
          </w:p>
        </w:tc>
        <w:tc>
          <w:tcPr>
            <w:tcW w:w="0" w:type="auto"/>
            <w:vMerge/>
            <w:tcBorders>
              <w:top w:val="single" w:sz="8" w:space="0" w:color="000000"/>
              <w:left w:val="nil"/>
              <w:bottom w:val="single" w:sz="8" w:space="0" w:color="000000"/>
              <w:right w:val="single" w:sz="8" w:space="0" w:color="000000"/>
            </w:tcBorders>
            <w:shd w:val="clear" w:color="auto" w:fill="FFD700"/>
            <w:vAlign w:val="center"/>
            <w:hideMark/>
          </w:tcPr>
          <w:p w:rsidR="00284371" w:rsidRPr="00143B61" w:rsidRDefault="00284371" w:rsidP="002808A1">
            <w:pPr>
              <w:rPr>
                <w:rFonts w:ascii="Times New Roman" w:hAnsi="Times New Roman" w:cs="Times New Roman"/>
              </w:rPr>
            </w:pPr>
          </w:p>
        </w:tc>
        <w:tc>
          <w:tcPr>
            <w:tcW w:w="0" w:type="auto"/>
            <w:vMerge/>
            <w:tcBorders>
              <w:top w:val="single" w:sz="8" w:space="0" w:color="000000"/>
              <w:left w:val="nil"/>
              <w:bottom w:val="single" w:sz="8" w:space="0" w:color="000000"/>
              <w:right w:val="single" w:sz="8" w:space="0" w:color="000000"/>
            </w:tcBorders>
            <w:shd w:val="clear" w:color="auto" w:fill="FFD700"/>
            <w:vAlign w:val="center"/>
            <w:hideMark/>
          </w:tcPr>
          <w:p w:rsidR="00284371" w:rsidRPr="00143B61" w:rsidRDefault="00284371" w:rsidP="002808A1">
            <w:pPr>
              <w:rPr>
                <w:rFonts w:ascii="Times New Roman" w:hAnsi="Times New Roman" w:cs="Times New Roman"/>
              </w:rPr>
            </w:pPr>
          </w:p>
        </w:tc>
        <w:tc>
          <w:tcPr>
            <w:tcW w:w="3046" w:type="dxa"/>
            <w:gridSpan w:val="3"/>
            <w:tcBorders>
              <w:top w:val="nil"/>
              <w:left w:val="nil"/>
              <w:bottom w:val="single" w:sz="8" w:space="0" w:color="auto"/>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jc w:val="center"/>
              <w:rPr>
                <w:rFonts w:ascii="Times New Roman" w:hAnsi="Times New Roman" w:cs="Times New Roman"/>
              </w:rPr>
            </w:pPr>
            <w:r w:rsidRPr="00143B61">
              <w:rPr>
                <w:rFonts w:ascii="Times New Roman" w:hAnsi="Times New Roman" w:cs="Times New Roman"/>
                <w:b/>
                <w:bCs/>
              </w:rPr>
              <w:t>мальчики</w:t>
            </w:r>
          </w:p>
        </w:tc>
        <w:tc>
          <w:tcPr>
            <w:tcW w:w="2997" w:type="dxa"/>
            <w:gridSpan w:val="3"/>
            <w:tcBorders>
              <w:top w:val="nil"/>
              <w:left w:val="nil"/>
              <w:bottom w:val="single" w:sz="8" w:space="0" w:color="auto"/>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jc w:val="center"/>
              <w:rPr>
                <w:rFonts w:ascii="Times New Roman" w:hAnsi="Times New Roman" w:cs="Times New Roman"/>
              </w:rPr>
            </w:pPr>
            <w:r w:rsidRPr="00143B61">
              <w:rPr>
                <w:rFonts w:ascii="Times New Roman" w:hAnsi="Times New Roman" w:cs="Times New Roman"/>
                <w:b/>
                <w:bCs/>
              </w:rPr>
              <w:t>девочки</w:t>
            </w:r>
          </w:p>
        </w:tc>
      </w:tr>
      <w:tr w:rsidR="00284371" w:rsidRPr="002808A1" w:rsidTr="00810A6B">
        <w:trPr>
          <w:trHeight w:val="106"/>
        </w:trPr>
        <w:tc>
          <w:tcPr>
            <w:tcW w:w="0" w:type="auto"/>
            <w:vMerge/>
            <w:tcBorders>
              <w:top w:val="single" w:sz="8" w:space="0" w:color="000000"/>
              <w:left w:val="single" w:sz="8" w:space="0" w:color="000000"/>
              <w:bottom w:val="single" w:sz="8" w:space="0" w:color="000000"/>
              <w:right w:val="single" w:sz="8" w:space="0" w:color="000000"/>
            </w:tcBorders>
            <w:shd w:val="clear" w:color="auto" w:fill="FFD700"/>
            <w:vAlign w:val="center"/>
            <w:hideMark/>
          </w:tcPr>
          <w:p w:rsidR="00284371" w:rsidRPr="00143B61" w:rsidRDefault="00284371" w:rsidP="002808A1">
            <w:pPr>
              <w:rPr>
                <w:rFonts w:ascii="Times New Roman" w:hAnsi="Times New Roman" w:cs="Times New Roman"/>
              </w:rPr>
            </w:pPr>
          </w:p>
        </w:tc>
        <w:tc>
          <w:tcPr>
            <w:tcW w:w="0" w:type="auto"/>
            <w:vMerge/>
            <w:tcBorders>
              <w:top w:val="single" w:sz="8" w:space="0" w:color="000000"/>
              <w:left w:val="nil"/>
              <w:bottom w:val="single" w:sz="8" w:space="0" w:color="000000"/>
              <w:right w:val="single" w:sz="8" w:space="0" w:color="000000"/>
            </w:tcBorders>
            <w:shd w:val="clear" w:color="auto" w:fill="FFD700"/>
            <w:vAlign w:val="center"/>
            <w:hideMark/>
          </w:tcPr>
          <w:p w:rsidR="00284371" w:rsidRPr="00143B61" w:rsidRDefault="00284371" w:rsidP="002808A1">
            <w:pPr>
              <w:rPr>
                <w:rFonts w:ascii="Times New Roman" w:hAnsi="Times New Roman" w:cs="Times New Roman"/>
              </w:rPr>
            </w:pPr>
          </w:p>
        </w:tc>
        <w:tc>
          <w:tcPr>
            <w:tcW w:w="0" w:type="auto"/>
            <w:vMerge/>
            <w:tcBorders>
              <w:top w:val="single" w:sz="8" w:space="0" w:color="000000"/>
              <w:left w:val="nil"/>
              <w:bottom w:val="single" w:sz="8" w:space="0" w:color="000000"/>
              <w:right w:val="single" w:sz="8" w:space="0" w:color="000000"/>
            </w:tcBorders>
            <w:shd w:val="clear" w:color="auto" w:fill="FFD700"/>
            <w:vAlign w:val="center"/>
            <w:hideMark/>
          </w:tcPr>
          <w:p w:rsidR="00284371" w:rsidRPr="00143B61" w:rsidRDefault="00284371" w:rsidP="002808A1">
            <w:pPr>
              <w:rPr>
                <w:rFonts w:ascii="Times New Roman" w:hAnsi="Times New Roman" w:cs="Times New Roman"/>
              </w:rPr>
            </w:pPr>
          </w:p>
        </w:tc>
        <w:tc>
          <w:tcPr>
            <w:tcW w:w="0" w:type="auto"/>
            <w:vMerge/>
            <w:tcBorders>
              <w:top w:val="single" w:sz="8" w:space="0" w:color="000000"/>
              <w:left w:val="nil"/>
              <w:bottom w:val="single" w:sz="8" w:space="0" w:color="000000"/>
              <w:right w:val="single" w:sz="8" w:space="0" w:color="000000"/>
            </w:tcBorders>
            <w:shd w:val="clear" w:color="auto" w:fill="FFD700"/>
            <w:vAlign w:val="center"/>
            <w:hideMark/>
          </w:tcPr>
          <w:p w:rsidR="00284371" w:rsidRPr="00143B61" w:rsidRDefault="00284371" w:rsidP="002808A1">
            <w:pPr>
              <w:rPr>
                <w:rFonts w:ascii="Times New Roman" w:hAnsi="Times New Roman" w:cs="Times New Roman"/>
              </w:rPr>
            </w:pPr>
          </w:p>
        </w:tc>
        <w:tc>
          <w:tcPr>
            <w:tcW w:w="922"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b/>
                <w:bCs/>
              </w:rPr>
              <w:t>низкий</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b/>
                <w:bCs/>
              </w:rPr>
              <w:t>средний</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b/>
                <w:bCs/>
              </w:rPr>
              <w:t>высокий</w:t>
            </w:r>
          </w:p>
        </w:tc>
        <w:tc>
          <w:tcPr>
            <w:tcW w:w="873"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b/>
                <w:bCs/>
              </w:rPr>
              <w:t>низкий</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b/>
                <w:bCs/>
              </w:rPr>
              <w:t>средний</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b/>
                <w:bCs/>
              </w:rPr>
              <w:t>высокий</w:t>
            </w:r>
          </w:p>
        </w:tc>
      </w:tr>
      <w:tr w:rsidR="00284371" w:rsidRPr="002808A1" w:rsidTr="00810A6B">
        <w:tc>
          <w:tcPr>
            <w:tcW w:w="586" w:type="dxa"/>
            <w:tcBorders>
              <w:top w:val="nil"/>
              <w:left w:val="single" w:sz="8" w:space="0" w:color="000000"/>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lang w:val="en-US"/>
              </w:rPr>
              <w:t>1</w:t>
            </w:r>
          </w:p>
        </w:tc>
        <w:tc>
          <w:tcPr>
            <w:tcW w:w="144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DE1FE4" w:rsidRDefault="00284371" w:rsidP="002808A1">
            <w:pPr>
              <w:rPr>
                <w:rFonts w:ascii="Times New Roman" w:hAnsi="Times New Roman" w:cs="Times New Roman"/>
                <w:sz w:val="24"/>
                <w:szCs w:val="24"/>
              </w:rPr>
            </w:pPr>
            <w:r w:rsidRPr="00DE1FE4">
              <w:rPr>
                <w:rFonts w:ascii="Times New Roman" w:hAnsi="Times New Roman" w:cs="Times New Roman"/>
                <w:sz w:val="24"/>
                <w:szCs w:val="24"/>
              </w:rPr>
              <w:t>Скоростные</w:t>
            </w:r>
          </w:p>
        </w:tc>
        <w:tc>
          <w:tcPr>
            <w:tcW w:w="1818"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DE1FE4" w:rsidRDefault="00284371" w:rsidP="002808A1">
            <w:pPr>
              <w:rPr>
                <w:rFonts w:ascii="Times New Roman" w:hAnsi="Times New Roman" w:cs="Times New Roman"/>
                <w:sz w:val="24"/>
                <w:szCs w:val="24"/>
              </w:rPr>
            </w:pPr>
            <w:r w:rsidRPr="00DE1FE4">
              <w:rPr>
                <w:rFonts w:ascii="Times New Roman" w:hAnsi="Times New Roman" w:cs="Times New Roman"/>
                <w:sz w:val="24"/>
                <w:szCs w:val="24"/>
              </w:rPr>
              <w:t>Бег 30м</w:t>
            </w:r>
          </w:p>
        </w:tc>
        <w:tc>
          <w:tcPr>
            <w:tcW w:w="960"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11</w:t>
            </w:r>
          </w:p>
          <w:p w:rsidR="00284371" w:rsidRPr="00143B61" w:rsidRDefault="00284371" w:rsidP="002808A1">
            <w:pPr>
              <w:rPr>
                <w:rFonts w:ascii="Times New Roman" w:hAnsi="Times New Roman" w:cs="Times New Roman"/>
              </w:rPr>
            </w:pPr>
            <w:r w:rsidRPr="00143B61">
              <w:rPr>
                <w:rFonts w:ascii="Times New Roman" w:hAnsi="Times New Roman" w:cs="Times New Roman"/>
              </w:rPr>
              <w:t>12</w:t>
            </w:r>
          </w:p>
          <w:p w:rsidR="00284371" w:rsidRPr="00143B61" w:rsidRDefault="00284371" w:rsidP="002808A1">
            <w:pPr>
              <w:rPr>
                <w:rFonts w:ascii="Times New Roman" w:hAnsi="Times New Roman" w:cs="Times New Roman"/>
              </w:rPr>
            </w:pPr>
            <w:r w:rsidRPr="00143B61">
              <w:rPr>
                <w:rFonts w:ascii="Times New Roman" w:hAnsi="Times New Roman" w:cs="Times New Roman"/>
              </w:rPr>
              <w:t>13</w:t>
            </w:r>
          </w:p>
          <w:p w:rsidR="00284371" w:rsidRPr="00143B61" w:rsidRDefault="00284371" w:rsidP="002808A1">
            <w:pPr>
              <w:rPr>
                <w:rFonts w:ascii="Times New Roman" w:hAnsi="Times New Roman" w:cs="Times New Roman"/>
              </w:rPr>
            </w:pPr>
            <w:r w:rsidRPr="00143B61">
              <w:rPr>
                <w:rFonts w:ascii="Times New Roman" w:hAnsi="Times New Roman" w:cs="Times New Roman"/>
              </w:rPr>
              <w:t>14</w:t>
            </w:r>
          </w:p>
          <w:p w:rsidR="00284371" w:rsidRPr="00143B61" w:rsidRDefault="00284371" w:rsidP="002808A1">
            <w:pPr>
              <w:rPr>
                <w:rFonts w:ascii="Times New Roman" w:hAnsi="Times New Roman" w:cs="Times New Roman"/>
              </w:rPr>
            </w:pPr>
            <w:r w:rsidRPr="00143B61">
              <w:rPr>
                <w:rFonts w:ascii="Times New Roman" w:hAnsi="Times New Roman" w:cs="Times New Roman"/>
              </w:rPr>
              <w:t>15</w:t>
            </w:r>
          </w:p>
        </w:tc>
        <w:tc>
          <w:tcPr>
            <w:tcW w:w="922"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6.3</w:t>
            </w:r>
          </w:p>
          <w:p w:rsidR="00284371" w:rsidRPr="00143B61" w:rsidRDefault="00284371" w:rsidP="002808A1">
            <w:pPr>
              <w:rPr>
                <w:rFonts w:ascii="Times New Roman" w:hAnsi="Times New Roman" w:cs="Times New Roman"/>
              </w:rPr>
            </w:pPr>
            <w:r w:rsidRPr="00143B61">
              <w:rPr>
                <w:rFonts w:ascii="Times New Roman" w:hAnsi="Times New Roman" w:cs="Times New Roman"/>
              </w:rPr>
              <w:t>6.0</w:t>
            </w:r>
          </w:p>
          <w:p w:rsidR="00284371" w:rsidRPr="00143B61" w:rsidRDefault="00284371" w:rsidP="002808A1">
            <w:pPr>
              <w:rPr>
                <w:rFonts w:ascii="Times New Roman" w:hAnsi="Times New Roman" w:cs="Times New Roman"/>
              </w:rPr>
            </w:pPr>
            <w:r w:rsidRPr="00143B61">
              <w:rPr>
                <w:rFonts w:ascii="Times New Roman" w:hAnsi="Times New Roman" w:cs="Times New Roman"/>
              </w:rPr>
              <w:t>5.9</w:t>
            </w:r>
          </w:p>
          <w:p w:rsidR="00284371" w:rsidRPr="00143B61" w:rsidRDefault="00284371" w:rsidP="002808A1">
            <w:pPr>
              <w:rPr>
                <w:rFonts w:ascii="Times New Roman" w:hAnsi="Times New Roman" w:cs="Times New Roman"/>
              </w:rPr>
            </w:pPr>
            <w:r w:rsidRPr="00143B61">
              <w:rPr>
                <w:rFonts w:ascii="Times New Roman" w:hAnsi="Times New Roman" w:cs="Times New Roman"/>
              </w:rPr>
              <w:t>5.8</w:t>
            </w:r>
          </w:p>
          <w:p w:rsidR="00284371" w:rsidRPr="00143B61" w:rsidRDefault="00284371" w:rsidP="002808A1">
            <w:pPr>
              <w:rPr>
                <w:rFonts w:ascii="Times New Roman" w:hAnsi="Times New Roman" w:cs="Times New Roman"/>
              </w:rPr>
            </w:pPr>
            <w:r w:rsidRPr="00143B61">
              <w:rPr>
                <w:rFonts w:ascii="Times New Roman" w:hAnsi="Times New Roman" w:cs="Times New Roman"/>
              </w:rPr>
              <w:t>5.5</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6.1-5.5</w:t>
            </w:r>
          </w:p>
          <w:p w:rsidR="00284371" w:rsidRPr="00143B61" w:rsidRDefault="00284371" w:rsidP="002808A1">
            <w:pPr>
              <w:rPr>
                <w:rFonts w:ascii="Times New Roman" w:hAnsi="Times New Roman" w:cs="Times New Roman"/>
              </w:rPr>
            </w:pPr>
            <w:r w:rsidRPr="00143B61">
              <w:rPr>
                <w:rFonts w:ascii="Times New Roman" w:hAnsi="Times New Roman" w:cs="Times New Roman"/>
              </w:rPr>
              <w:t>5.8-5.4</w:t>
            </w:r>
          </w:p>
          <w:p w:rsidR="00284371" w:rsidRPr="00143B61" w:rsidRDefault="00284371" w:rsidP="002808A1">
            <w:pPr>
              <w:rPr>
                <w:rFonts w:ascii="Times New Roman" w:hAnsi="Times New Roman" w:cs="Times New Roman"/>
              </w:rPr>
            </w:pPr>
            <w:r w:rsidRPr="00143B61">
              <w:rPr>
                <w:rFonts w:ascii="Times New Roman" w:hAnsi="Times New Roman" w:cs="Times New Roman"/>
              </w:rPr>
              <w:t>5.6-5.2</w:t>
            </w:r>
          </w:p>
          <w:p w:rsidR="00284371" w:rsidRPr="00143B61" w:rsidRDefault="00284371" w:rsidP="002808A1">
            <w:pPr>
              <w:rPr>
                <w:rFonts w:ascii="Times New Roman" w:hAnsi="Times New Roman" w:cs="Times New Roman"/>
              </w:rPr>
            </w:pPr>
            <w:r w:rsidRPr="00143B61">
              <w:rPr>
                <w:rFonts w:ascii="Times New Roman" w:hAnsi="Times New Roman" w:cs="Times New Roman"/>
              </w:rPr>
              <w:t>5.5-5.1</w:t>
            </w:r>
          </w:p>
          <w:p w:rsidR="00284371" w:rsidRPr="00143B61" w:rsidRDefault="00284371" w:rsidP="002808A1">
            <w:pPr>
              <w:rPr>
                <w:rFonts w:ascii="Times New Roman" w:hAnsi="Times New Roman" w:cs="Times New Roman"/>
              </w:rPr>
            </w:pPr>
            <w:r w:rsidRPr="00143B61">
              <w:rPr>
                <w:rFonts w:ascii="Times New Roman" w:hAnsi="Times New Roman" w:cs="Times New Roman"/>
              </w:rPr>
              <w:t>5.3-4.9</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5.0</w:t>
            </w:r>
          </w:p>
          <w:p w:rsidR="00284371" w:rsidRPr="00143B61" w:rsidRDefault="00284371" w:rsidP="002808A1">
            <w:pPr>
              <w:rPr>
                <w:rFonts w:ascii="Times New Roman" w:hAnsi="Times New Roman" w:cs="Times New Roman"/>
              </w:rPr>
            </w:pPr>
            <w:r w:rsidRPr="00143B61">
              <w:rPr>
                <w:rFonts w:ascii="Times New Roman" w:hAnsi="Times New Roman" w:cs="Times New Roman"/>
              </w:rPr>
              <w:t>4.9</w:t>
            </w:r>
          </w:p>
          <w:p w:rsidR="00284371" w:rsidRPr="00143B61" w:rsidRDefault="00284371" w:rsidP="002808A1">
            <w:pPr>
              <w:rPr>
                <w:rFonts w:ascii="Times New Roman" w:hAnsi="Times New Roman" w:cs="Times New Roman"/>
              </w:rPr>
            </w:pPr>
            <w:r w:rsidRPr="00143B61">
              <w:rPr>
                <w:rFonts w:ascii="Times New Roman" w:hAnsi="Times New Roman" w:cs="Times New Roman"/>
              </w:rPr>
              <w:t>4.8</w:t>
            </w:r>
          </w:p>
          <w:p w:rsidR="00284371" w:rsidRPr="00143B61" w:rsidRDefault="00284371" w:rsidP="002808A1">
            <w:pPr>
              <w:rPr>
                <w:rFonts w:ascii="Times New Roman" w:hAnsi="Times New Roman" w:cs="Times New Roman"/>
              </w:rPr>
            </w:pPr>
            <w:r w:rsidRPr="00143B61">
              <w:rPr>
                <w:rFonts w:ascii="Times New Roman" w:hAnsi="Times New Roman" w:cs="Times New Roman"/>
              </w:rPr>
              <w:t>4.7</w:t>
            </w:r>
          </w:p>
          <w:p w:rsidR="00284371" w:rsidRPr="00143B61" w:rsidRDefault="00284371" w:rsidP="002808A1">
            <w:pPr>
              <w:rPr>
                <w:rFonts w:ascii="Times New Roman" w:hAnsi="Times New Roman" w:cs="Times New Roman"/>
              </w:rPr>
            </w:pPr>
            <w:r w:rsidRPr="00143B61">
              <w:rPr>
                <w:rFonts w:ascii="Times New Roman" w:hAnsi="Times New Roman" w:cs="Times New Roman"/>
              </w:rPr>
              <w:t>4.5</w:t>
            </w:r>
          </w:p>
        </w:tc>
        <w:tc>
          <w:tcPr>
            <w:tcW w:w="873"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6.4</w:t>
            </w:r>
          </w:p>
          <w:p w:rsidR="00284371" w:rsidRPr="00143B61" w:rsidRDefault="00284371" w:rsidP="002808A1">
            <w:pPr>
              <w:rPr>
                <w:rFonts w:ascii="Times New Roman" w:hAnsi="Times New Roman" w:cs="Times New Roman"/>
              </w:rPr>
            </w:pPr>
            <w:r w:rsidRPr="00143B61">
              <w:rPr>
                <w:rFonts w:ascii="Times New Roman" w:hAnsi="Times New Roman" w:cs="Times New Roman"/>
              </w:rPr>
              <w:t>6.3</w:t>
            </w:r>
          </w:p>
          <w:p w:rsidR="00284371" w:rsidRPr="00143B61" w:rsidRDefault="00284371" w:rsidP="002808A1">
            <w:pPr>
              <w:rPr>
                <w:rFonts w:ascii="Times New Roman" w:hAnsi="Times New Roman" w:cs="Times New Roman"/>
              </w:rPr>
            </w:pPr>
            <w:r w:rsidRPr="00143B61">
              <w:rPr>
                <w:rFonts w:ascii="Times New Roman" w:hAnsi="Times New Roman" w:cs="Times New Roman"/>
              </w:rPr>
              <w:t>6.2</w:t>
            </w:r>
          </w:p>
          <w:p w:rsidR="00284371" w:rsidRPr="00143B61" w:rsidRDefault="00284371" w:rsidP="002808A1">
            <w:pPr>
              <w:rPr>
                <w:rFonts w:ascii="Times New Roman" w:hAnsi="Times New Roman" w:cs="Times New Roman"/>
              </w:rPr>
            </w:pPr>
            <w:r w:rsidRPr="00143B61">
              <w:rPr>
                <w:rFonts w:ascii="Times New Roman" w:hAnsi="Times New Roman" w:cs="Times New Roman"/>
              </w:rPr>
              <w:t>6.1</w:t>
            </w:r>
          </w:p>
          <w:p w:rsidR="00284371" w:rsidRPr="00143B61" w:rsidRDefault="00284371" w:rsidP="002808A1">
            <w:pPr>
              <w:rPr>
                <w:rFonts w:ascii="Times New Roman" w:hAnsi="Times New Roman" w:cs="Times New Roman"/>
              </w:rPr>
            </w:pPr>
            <w:r w:rsidRPr="00143B61">
              <w:rPr>
                <w:rFonts w:ascii="Times New Roman" w:hAnsi="Times New Roman" w:cs="Times New Roman"/>
              </w:rPr>
              <w:t>6.0</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6.3-5.7</w:t>
            </w:r>
          </w:p>
          <w:p w:rsidR="00284371" w:rsidRPr="00143B61" w:rsidRDefault="00284371" w:rsidP="002808A1">
            <w:pPr>
              <w:rPr>
                <w:rFonts w:ascii="Times New Roman" w:hAnsi="Times New Roman" w:cs="Times New Roman"/>
              </w:rPr>
            </w:pPr>
            <w:r w:rsidRPr="00143B61">
              <w:rPr>
                <w:rFonts w:ascii="Times New Roman" w:hAnsi="Times New Roman" w:cs="Times New Roman"/>
              </w:rPr>
              <w:t>6.2-5.5</w:t>
            </w:r>
          </w:p>
          <w:p w:rsidR="00284371" w:rsidRPr="00143B61" w:rsidRDefault="00284371" w:rsidP="002808A1">
            <w:pPr>
              <w:rPr>
                <w:rFonts w:ascii="Times New Roman" w:hAnsi="Times New Roman" w:cs="Times New Roman"/>
              </w:rPr>
            </w:pPr>
            <w:r w:rsidRPr="00143B61">
              <w:rPr>
                <w:rFonts w:ascii="Times New Roman" w:hAnsi="Times New Roman" w:cs="Times New Roman"/>
              </w:rPr>
              <w:t>6.0-5.4</w:t>
            </w:r>
          </w:p>
          <w:p w:rsidR="00284371" w:rsidRPr="00143B61" w:rsidRDefault="00284371" w:rsidP="002808A1">
            <w:pPr>
              <w:rPr>
                <w:rFonts w:ascii="Times New Roman" w:hAnsi="Times New Roman" w:cs="Times New Roman"/>
              </w:rPr>
            </w:pPr>
            <w:r w:rsidRPr="00143B61">
              <w:rPr>
                <w:rFonts w:ascii="Times New Roman" w:hAnsi="Times New Roman" w:cs="Times New Roman"/>
              </w:rPr>
              <w:t>5.9-5.4</w:t>
            </w:r>
          </w:p>
          <w:p w:rsidR="00284371" w:rsidRPr="00143B61" w:rsidRDefault="00284371" w:rsidP="002808A1">
            <w:pPr>
              <w:rPr>
                <w:rFonts w:ascii="Times New Roman" w:hAnsi="Times New Roman" w:cs="Times New Roman"/>
              </w:rPr>
            </w:pPr>
            <w:r w:rsidRPr="00143B61">
              <w:rPr>
                <w:rFonts w:ascii="Times New Roman" w:hAnsi="Times New Roman" w:cs="Times New Roman"/>
              </w:rPr>
              <w:t>5.8-5.3</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5.1</w:t>
            </w:r>
          </w:p>
          <w:p w:rsidR="00284371" w:rsidRPr="00143B61" w:rsidRDefault="00284371" w:rsidP="002808A1">
            <w:pPr>
              <w:rPr>
                <w:rFonts w:ascii="Times New Roman" w:hAnsi="Times New Roman" w:cs="Times New Roman"/>
              </w:rPr>
            </w:pPr>
            <w:r w:rsidRPr="00143B61">
              <w:rPr>
                <w:rFonts w:ascii="Times New Roman" w:hAnsi="Times New Roman" w:cs="Times New Roman"/>
              </w:rPr>
              <w:t>5.0</w:t>
            </w:r>
          </w:p>
          <w:p w:rsidR="00284371" w:rsidRPr="00143B61" w:rsidRDefault="00284371" w:rsidP="002808A1">
            <w:pPr>
              <w:rPr>
                <w:rFonts w:ascii="Times New Roman" w:hAnsi="Times New Roman" w:cs="Times New Roman"/>
              </w:rPr>
            </w:pPr>
            <w:r w:rsidRPr="00143B61">
              <w:rPr>
                <w:rFonts w:ascii="Times New Roman" w:hAnsi="Times New Roman" w:cs="Times New Roman"/>
              </w:rPr>
              <w:t>5.0</w:t>
            </w:r>
          </w:p>
          <w:p w:rsidR="00284371" w:rsidRPr="00143B61" w:rsidRDefault="00284371" w:rsidP="002808A1">
            <w:pPr>
              <w:rPr>
                <w:rFonts w:ascii="Times New Roman" w:hAnsi="Times New Roman" w:cs="Times New Roman"/>
              </w:rPr>
            </w:pPr>
            <w:r w:rsidRPr="00143B61">
              <w:rPr>
                <w:rFonts w:ascii="Times New Roman" w:hAnsi="Times New Roman" w:cs="Times New Roman"/>
              </w:rPr>
              <w:t>4.9</w:t>
            </w:r>
          </w:p>
          <w:p w:rsidR="00284371" w:rsidRPr="00143B61" w:rsidRDefault="00284371" w:rsidP="002808A1">
            <w:pPr>
              <w:rPr>
                <w:rFonts w:ascii="Times New Roman" w:hAnsi="Times New Roman" w:cs="Times New Roman"/>
              </w:rPr>
            </w:pPr>
            <w:r w:rsidRPr="00143B61">
              <w:rPr>
                <w:rFonts w:ascii="Times New Roman" w:hAnsi="Times New Roman" w:cs="Times New Roman"/>
              </w:rPr>
              <w:t>4.9</w:t>
            </w:r>
          </w:p>
        </w:tc>
      </w:tr>
      <w:tr w:rsidR="00284371" w:rsidRPr="002808A1" w:rsidTr="00810A6B">
        <w:tc>
          <w:tcPr>
            <w:tcW w:w="586" w:type="dxa"/>
            <w:tcBorders>
              <w:top w:val="nil"/>
              <w:left w:val="single" w:sz="8" w:space="0" w:color="000000"/>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lang w:val="en-US"/>
              </w:rPr>
              <w:t>2</w:t>
            </w:r>
          </w:p>
        </w:tc>
        <w:tc>
          <w:tcPr>
            <w:tcW w:w="144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DE1FE4" w:rsidRDefault="00284371" w:rsidP="002808A1">
            <w:pPr>
              <w:rPr>
                <w:rFonts w:ascii="Times New Roman" w:hAnsi="Times New Roman" w:cs="Times New Roman"/>
                <w:sz w:val="24"/>
                <w:szCs w:val="24"/>
              </w:rPr>
            </w:pPr>
            <w:proofErr w:type="spellStart"/>
            <w:r w:rsidRPr="00DE1FE4">
              <w:rPr>
                <w:rFonts w:ascii="Times New Roman" w:hAnsi="Times New Roman" w:cs="Times New Roman"/>
                <w:sz w:val="24"/>
                <w:szCs w:val="24"/>
              </w:rPr>
              <w:t>Координац-ые</w:t>
            </w:r>
            <w:proofErr w:type="spellEnd"/>
          </w:p>
        </w:tc>
        <w:tc>
          <w:tcPr>
            <w:tcW w:w="1818"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DE1FE4" w:rsidRDefault="00284371" w:rsidP="002808A1">
            <w:pPr>
              <w:rPr>
                <w:rFonts w:ascii="Times New Roman" w:hAnsi="Times New Roman" w:cs="Times New Roman"/>
                <w:sz w:val="24"/>
                <w:szCs w:val="24"/>
              </w:rPr>
            </w:pPr>
            <w:r w:rsidRPr="00DE1FE4">
              <w:rPr>
                <w:rFonts w:ascii="Times New Roman" w:hAnsi="Times New Roman" w:cs="Times New Roman"/>
                <w:sz w:val="24"/>
                <w:szCs w:val="24"/>
              </w:rPr>
              <w:t>Челночный бег 3х10</w:t>
            </w:r>
          </w:p>
        </w:tc>
        <w:tc>
          <w:tcPr>
            <w:tcW w:w="960"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11</w:t>
            </w:r>
          </w:p>
          <w:p w:rsidR="00284371" w:rsidRPr="00143B61" w:rsidRDefault="00284371" w:rsidP="002808A1">
            <w:pPr>
              <w:rPr>
                <w:rFonts w:ascii="Times New Roman" w:hAnsi="Times New Roman" w:cs="Times New Roman"/>
              </w:rPr>
            </w:pPr>
            <w:r w:rsidRPr="00143B61">
              <w:rPr>
                <w:rFonts w:ascii="Times New Roman" w:hAnsi="Times New Roman" w:cs="Times New Roman"/>
              </w:rPr>
              <w:t>12</w:t>
            </w:r>
          </w:p>
          <w:p w:rsidR="00284371" w:rsidRPr="00143B61" w:rsidRDefault="00284371" w:rsidP="002808A1">
            <w:pPr>
              <w:rPr>
                <w:rFonts w:ascii="Times New Roman" w:hAnsi="Times New Roman" w:cs="Times New Roman"/>
              </w:rPr>
            </w:pPr>
            <w:r w:rsidRPr="00143B61">
              <w:rPr>
                <w:rFonts w:ascii="Times New Roman" w:hAnsi="Times New Roman" w:cs="Times New Roman"/>
              </w:rPr>
              <w:t>13</w:t>
            </w:r>
          </w:p>
          <w:p w:rsidR="00284371" w:rsidRPr="00143B61" w:rsidRDefault="00284371" w:rsidP="002808A1">
            <w:pPr>
              <w:rPr>
                <w:rFonts w:ascii="Times New Roman" w:hAnsi="Times New Roman" w:cs="Times New Roman"/>
              </w:rPr>
            </w:pPr>
            <w:r w:rsidRPr="00143B61">
              <w:rPr>
                <w:rFonts w:ascii="Times New Roman" w:hAnsi="Times New Roman" w:cs="Times New Roman"/>
              </w:rPr>
              <w:t>14</w:t>
            </w:r>
          </w:p>
          <w:p w:rsidR="00284371" w:rsidRPr="00143B61" w:rsidRDefault="00284371" w:rsidP="002808A1">
            <w:pPr>
              <w:rPr>
                <w:rFonts w:ascii="Times New Roman" w:hAnsi="Times New Roman" w:cs="Times New Roman"/>
              </w:rPr>
            </w:pPr>
            <w:r w:rsidRPr="00143B61">
              <w:rPr>
                <w:rFonts w:ascii="Times New Roman" w:hAnsi="Times New Roman" w:cs="Times New Roman"/>
              </w:rPr>
              <w:t>15</w:t>
            </w:r>
          </w:p>
        </w:tc>
        <w:tc>
          <w:tcPr>
            <w:tcW w:w="922"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9.7</w:t>
            </w:r>
          </w:p>
          <w:p w:rsidR="00284371" w:rsidRPr="00143B61" w:rsidRDefault="00284371" w:rsidP="002808A1">
            <w:pPr>
              <w:rPr>
                <w:rFonts w:ascii="Times New Roman" w:hAnsi="Times New Roman" w:cs="Times New Roman"/>
              </w:rPr>
            </w:pPr>
            <w:r w:rsidRPr="00143B61">
              <w:rPr>
                <w:rFonts w:ascii="Times New Roman" w:hAnsi="Times New Roman" w:cs="Times New Roman"/>
              </w:rPr>
              <w:t>9.3</w:t>
            </w:r>
          </w:p>
          <w:p w:rsidR="00284371" w:rsidRPr="00143B61" w:rsidRDefault="00284371" w:rsidP="002808A1">
            <w:pPr>
              <w:rPr>
                <w:rFonts w:ascii="Times New Roman" w:hAnsi="Times New Roman" w:cs="Times New Roman"/>
              </w:rPr>
            </w:pPr>
            <w:r w:rsidRPr="00143B61">
              <w:rPr>
                <w:rFonts w:ascii="Times New Roman" w:hAnsi="Times New Roman" w:cs="Times New Roman"/>
              </w:rPr>
              <w:t>9.3</w:t>
            </w:r>
          </w:p>
          <w:p w:rsidR="00284371" w:rsidRPr="00143B61" w:rsidRDefault="00284371" w:rsidP="002808A1">
            <w:pPr>
              <w:rPr>
                <w:rFonts w:ascii="Times New Roman" w:hAnsi="Times New Roman" w:cs="Times New Roman"/>
              </w:rPr>
            </w:pPr>
            <w:r w:rsidRPr="00143B61">
              <w:rPr>
                <w:rFonts w:ascii="Times New Roman" w:hAnsi="Times New Roman" w:cs="Times New Roman"/>
              </w:rPr>
              <w:t>9.0</w:t>
            </w:r>
          </w:p>
          <w:p w:rsidR="00284371" w:rsidRPr="00143B61" w:rsidRDefault="00284371" w:rsidP="002808A1">
            <w:pPr>
              <w:rPr>
                <w:rFonts w:ascii="Times New Roman" w:hAnsi="Times New Roman" w:cs="Times New Roman"/>
              </w:rPr>
            </w:pPr>
            <w:r w:rsidRPr="00143B61">
              <w:rPr>
                <w:rFonts w:ascii="Times New Roman" w:hAnsi="Times New Roman" w:cs="Times New Roman"/>
              </w:rPr>
              <w:t>8.6</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9.3-8.8</w:t>
            </w:r>
          </w:p>
          <w:p w:rsidR="00284371" w:rsidRPr="00143B61" w:rsidRDefault="00284371" w:rsidP="002808A1">
            <w:pPr>
              <w:rPr>
                <w:rFonts w:ascii="Times New Roman" w:hAnsi="Times New Roman" w:cs="Times New Roman"/>
              </w:rPr>
            </w:pPr>
            <w:r w:rsidRPr="00143B61">
              <w:rPr>
                <w:rFonts w:ascii="Times New Roman" w:hAnsi="Times New Roman" w:cs="Times New Roman"/>
              </w:rPr>
              <w:t>9.0-8.6</w:t>
            </w:r>
          </w:p>
          <w:p w:rsidR="00284371" w:rsidRPr="00143B61" w:rsidRDefault="00284371" w:rsidP="002808A1">
            <w:pPr>
              <w:rPr>
                <w:rFonts w:ascii="Times New Roman" w:hAnsi="Times New Roman" w:cs="Times New Roman"/>
              </w:rPr>
            </w:pPr>
            <w:r w:rsidRPr="00143B61">
              <w:rPr>
                <w:rFonts w:ascii="Times New Roman" w:hAnsi="Times New Roman" w:cs="Times New Roman"/>
              </w:rPr>
              <w:t>9.0-8.6</w:t>
            </w:r>
          </w:p>
          <w:p w:rsidR="00284371" w:rsidRPr="00143B61" w:rsidRDefault="00284371" w:rsidP="002808A1">
            <w:pPr>
              <w:rPr>
                <w:rFonts w:ascii="Times New Roman" w:hAnsi="Times New Roman" w:cs="Times New Roman"/>
              </w:rPr>
            </w:pPr>
            <w:r w:rsidRPr="00143B61">
              <w:rPr>
                <w:rFonts w:ascii="Times New Roman" w:hAnsi="Times New Roman" w:cs="Times New Roman"/>
              </w:rPr>
              <w:t>8.7-8.3</w:t>
            </w:r>
          </w:p>
          <w:p w:rsidR="00284371" w:rsidRPr="00143B61" w:rsidRDefault="00284371" w:rsidP="002808A1">
            <w:pPr>
              <w:rPr>
                <w:rFonts w:ascii="Times New Roman" w:hAnsi="Times New Roman" w:cs="Times New Roman"/>
              </w:rPr>
            </w:pPr>
            <w:r w:rsidRPr="00143B61">
              <w:rPr>
                <w:rFonts w:ascii="Times New Roman" w:hAnsi="Times New Roman" w:cs="Times New Roman"/>
              </w:rPr>
              <w:t>8.4-8.0</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8.5</w:t>
            </w:r>
          </w:p>
          <w:p w:rsidR="00284371" w:rsidRPr="00143B61" w:rsidRDefault="00284371" w:rsidP="002808A1">
            <w:pPr>
              <w:rPr>
                <w:rFonts w:ascii="Times New Roman" w:hAnsi="Times New Roman" w:cs="Times New Roman"/>
              </w:rPr>
            </w:pPr>
            <w:r w:rsidRPr="00143B61">
              <w:rPr>
                <w:rFonts w:ascii="Times New Roman" w:hAnsi="Times New Roman" w:cs="Times New Roman"/>
              </w:rPr>
              <w:t>8.3</w:t>
            </w:r>
          </w:p>
          <w:p w:rsidR="00284371" w:rsidRPr="00143B61" w:rsidRDefault="00284371" w:rsidP="002808A1">
            <w:pPr>
              <w:rPr>
                <w:rFonts w:ascii="Times New Roman" w:hAnsi="Times New Roman" w:cs="Times New Roman"/>
              </w:rPr>
            </w:pPr>
            <w:r w:rsidRPr="00143B61">
              <w:rPr>
                <w:rFonts w:ascii="Times New Roman" w:hAnsi="Times New Roman" w:cs="Times New Roman"/>
              </w:rPr>
              <w:t>8.3</w:t>
            </w:r>
          </w:p>
          <w:p w:rsidR="00284371" w:rsidRPr="00143B61" w:rsidRDefault="00284371" w:rsidP="002808A1">
            <w:pPr>
              <w:rPr>
                <w:rFonts w:ascii="Times New Roman" w:hAnsi="Times New Roman" w:cs="Times New Roman"/>
              </w:rPr>
            </w:pPr>
            <w:r w:rsidRPr="00143B61">
              <w:rPr>
                <w:rFonts w:ascii="Times New Roman" w:hAnsi="Times New Roman" w:cs="Times New Roman"/>
              </w:rPr>
              <w:t>8.0</w:t>
            </w:r>
          </w:p>
          <w:p w:rsidR="00284371" w:rsidRPr="00143B61" w:rsidRDefault="00284371" w:rsidP="002808A1">
            <w:pPr>
              <w:rPr>
                <w:rFonts w:ascii="Times New Roman" w:hAnsi="Times New Roman" w:cs="Times New Roman"/>
              </w:rPr>
            </w:pPr>
            <w:r w:rsidRPr="00143B61">
              <w:rPr>
                <w:rFonts w:ascii="Times New Roman" w:hAnsi="Times New Roman" w:cs="Times New Roman"/>
              </w:rPr>
              <w:t>7.7</w:t>
            </w:r>
          </w:p>
        </w:tc>
        <w:tc>
          <w:tcPr>
            <w:tcW w:w="873"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10.1</w:t>
            </w:r>
          </w:p>
          <w:p w:rsidR="00284371" w:rsidRPr="00143B61" w:rsidRDefault="00284371" w:rsidP="002808A1">
            <w:pPr>
              <w:rPr>
                <w:rFonts w:ascii="Times New Roman" w:hAnsi="Times New Roman" w:cs="Times New Roman"/>
              </w:rPr>
            </w:pPr>
            <w:r w:rsidRPr="00143B61">
              <w:rPr>
                <w:rFonts w:ascii="Times New Roman" w:hAnsi="Times New Roman" w:cs="Times New Roman"/>
              </w:rPr>
              <w:t>10.0</w:t>
            </w:r>
          </w:p>
          <w:p w:rsidR="00284371" w:rsidRPr="00143B61" w:rsidRDefault="00284371" w:rsidP="002808A1">
            <w:pPr>
              <w:rPr>
                <w:rFonts w:ascii="Times New Roman" w:hAnsi="Times New Roman" w:cs="Times New Roman"/>
              </w:rPr>
            </w:pPr>
            <w:r w:rsidRPr="00143B61">
              <w:rPr>
                <w:rFonts w:ascii="Times New Roman" w:hAnsi="Times New Roman" w:cs="Times New Roman"/>
              </w:rPr>
              <w:t>10.0 9.9</w:t>
            </w:r>
          </w:p>
          <w:p w:rsidR="00284371" w:rsidRPr="00143B61" w:rsidRDefault="00284371" w:rsidP="002808A1">
            <w:pPr>
              <w:rPr>
                <w:rFonts w:ascii="Times New Roman" w:hAnsi="Times New Roman" w:cs="Times New Roman"/>
              </w:rPr>
            </w:pPr>
            <w:r w:rsidRPr="00143B61">
              <w:rPr>
                <w:rFonts w:ascii="Times New Roman" w:hAnsi="Times New Roman" w:cs="Times New Roman"/>
              </w:rPr>
              <w:t>9.7</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9.7-9.3</w:t>
            </w:r>
          </w:p>
          <w:p w:rsidR="00284371" w:rsidRPr="00143B61" w:rsidRDefault="00284371" w:rsidP="002808A1">
            <w:pPr>
              <w:rPr>
                <w:rFonts w:ascii="Times New Roman" w:hAnsi="Times New Roman" w:cs="Times New Roman"/>
              </w:rPr>
            </w:pPr>
            <w:r w:rsidRPr="00143B61">
              <w:rPr>
                <w:rFonts w:ascii="Times New Roman" w:hAnsi="Times New Roman" w:cs="Times New Roman"/>
              </w:rPr>
              <w:t>9.6-9.1</w:t>
            </w:r>
          </w:p>
          <w:p w:rsidR="00284371" w:rsidRPr="00143B61" w:rsidRDefault="00284371" w:rsidP="002808A1">
            <w:pPr>
              <w:rPr>
                <w:rFonts w:ascii="Times New Roman" w:hAnsi="Times New Roman" w:cs="Times New Roman"/>
              </w:rPr>
            </w:pPr>
            <w:r w:rsidRPr="00143B61">
              <w:rPr>
                <w:rFonts w:ascii="Times New Roman" w:hAnsi="Times New Roman" w:cs="Times New Roman"/>
              </w:rPr>
              <w:t>9.5-9.0</w:t>
            </w:r>
          </w:p>
          <w:p w:rsidR="00284371" w:rsidRPr="00143B61" w:rsidRDefault="00284371" w:rsidP="002808A1">
            <w:pPr>
              <w:rPr>
                <w:rFonts w:ascii="Times New Roman" w:hAnsi="Times New Roman" w:cs="Times New Roman"/>
              </w:rPr>
            </w:pPr>
            <w:r w:rsidRPr="00143B61">
              <w:rPr>
                <w:rFonts w:ascii="Times New Roman" w:hAnsi="Times New Roman" w:cs="Times New Roman"/>
              </w:rPr>
              <w:t>9.4-9.0</w:t>
            </w:r>
          </w:p>
          <w:p w:rsidR="00284371" w:rsidRPr="00143B61" w:rsidRDefault="00284371" w:rsidP="002808A1">
            <w:pPr>
              <w:rPr>
                <w:rFonts w:ascii="Times New Roman" w:hAnsi="Times New Roman" w:cs="Times New Roman"/>
              </w:rPr>
            </w:pPr>
            <w:r w:rsidRPr="00143B61">
              <w:rPr>
                <w:rFonts w:ascii="Times New Roman" w:hAnsi="Times New Roman" w:cs="Times New Roman"/>
              </w:rPr>
              <w:t>9.3-8.8</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8.9</w:t>
            </w:r>
          </w:p>
          <w:p w:rsidR="00284371" w:rsidRPr="00143B61" w:rsidRDefault="00284371" w:rsidP="002808A1">
            <w:pPr>
              <w:rPr>
                <w:rFonts w:ascii="Times New Roman" w:hAnsi="Times New Roman" w:cs="Times New Roman"/>
              </w:rPr>
            </w:pPr>
            <w:r w:rsidRPr="00143B61">
              <w:rPr>
                <w:rFonts w:ascii="Times New Roman" w:hAnsi="Times New Roman" w:cs="Times New Roman"/>
              </w:rPr>
              <w:t>8.8</w:t>
            </w:r>
          </w:p>
          <w:p w:rsidR="00284371" w:rsidRPr="00143B61" w:rsidRDefault="00284371" w:rsidP="002808A1">
            <w:pPr>
              <w:rPr>
                <w:rFonts w:ascii="Times New Roman" w:hAnsi="Times New Roman" w:cs="Times New Roman"/>
              </w:rPr>
            </w:pPr>
            <w:r w:rsidRPr="00143B61">
              <w:rPr>
                <w:rFonts w:ascii="Times New Roman" w:hAnsi="Times New Roman" w:cs="Times New Roman"/>
              </w:rPr>
              <w:t>8.7</w:t>
            </w:r>
          </w:p>
          <w:p w:rsidR="00284371" w:rsidRPr="00143B61" w:rsidRDefault="00284371" w:rsidP="002808A1">
            <w:pPr>
              <w:rPr>
                <w:rFonts w:ascii="Times New Roman" w:hAnsi="Times New Roman" w:cs="Times New Roman"/>
              </w:rPr>
            </w:pPr>
            <w:r w:rsidRPr="00143B61">
              <w:rPr>
                <w:rFonts w:ascii="Times New Roman" w:hAnsi="Times New Roman" w:cs="Times New Roman"/>
              </w:rPr>
              <w:t>8.6</w:t>
            </w:r>
          </w:p>
          <w:p w:rsidR="00284371" w:rsidRPr="00143B61" w:rsidRDefault="00284371" w:rsidP="002808A1">
            <w:pPr>
              <w:rPr>
                <w:rFonts w:ascii="Times New Roman" w:hAnsi="Times New Roman" w:cs="Times New Roman"/>
              </w:rPr>
            </w:pPr>
            <w:r w:rsidRPr="00143B61">
              <w:rPr>
                <w:rFonts w:ascii="Times New Roman" w:hAnsi="Times New Roman" w:cs="Times New Roman"/>
              </w:rPr>
              <w:t>8.5</w:t>
            </w:r>
          </w:p>
        </w:tc>
      </w:tr>
      <w:tr w:rsidR="00284371" w:rsidRPr="002808A1" w:rsidTr="00810A6B">
        <w:tc>
          <w:tcPr>
            <w:tcW w:w="586" w:type="dxa"/>
            <w:tcBorders>
              <w:top w:val="nil"/>
              <w:left w:val="single" w:sz="8" w:space="0" w:color="000000"/>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lang w:val="en-US"/>
              </w:rPr>
              <w:t>3</w:t>
            </w:r>
          </w:p>
        </w:tc>
        <w:tc>
          <w:tcPr>
            <w:tcW w:w="144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DE1FE4" w:rsidRDefault="00284371" w:rsidP="002808A1">
            <w:pPr>
              <w:rPr>
                <w:rFonts w:ascii="Times New Roman" w:hAnsi="Times New Roman" w:cs="Times New Roman"/>
                <w:sz w:val="24"/>
                <w:szCs w:val="24"/>
              </w:rPr>
            </w:pPr>
            <w:r w:rsidRPr="00DE1FE4">
              <w:rPr>
                <w:rFonts w:ascii="Times New Roman" w:hAnsi="Times New Roman" w:cs="Times New Roman"/>
                <w:sz w:val="24"/>
                <w:szCs w:val="24"/>
              </w:rPr>
              <w:t>Скоростно-силовые</w:t>
            </w:r>
          </w:p>
        </w:tc>
        <w:tc>
          <w:tcPr>
            <w:tcW w:w="1818"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DE1FE4" w:rsidRDefault="00284371" w:rsidP="002808A1">
            <w:pPr>
              <w:rPr>
                <w:rFonts w:ascii="Times New Roman" w:hAnsi="Times New Roman" w:cs="Times New Roman"/>
                <w:sz w:val="24"/>
                <w:szCs w:val="24"/>
              </w:rPr>
            </w:pPr>
            <w:r w:rsidRPr="00DE1FE4">
              <w:rPr>
                <w:rFonts w:ascii="Times New Roman" w:hAnsi="Times New Roman" w:cs="Times New Roman"/>
                <w:sz w:val="24"/>
                <w:szCs w:val="24"/>
              </w:rPr>
              <w:t>Прыжок в длину с места</w:t>
            </w:r>
          </w:p>
        </w:tc>
        <w:tc>
          <w:tcPr>
            <w:tcW w:w="960"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11</w:t>
            </w:r>
          </w:p>
          <w:p w:rsidR="00284371" w:rsidRPr="00143B61" w:rsidRDefault="00284371" w:rsidP="002808A1">
            <w:pPr>
              <w:rPr>
                <w:rFonts w:ascii="Times New Roman" w:hAnsi="Times New Roman" w:cs="Times New Roman"/>
              </w:rPr>
            </w:pPr>
            <w:r w:rsidRPr="00143B61">
              <w:rPr>
                <w:rFonts w:ascii="Times New Roman" w:hAnsi="Times New Roman" w:cs="Times New Roman"/>
              </w:rPr>
              <w:t>12</w:t>
            </w:r>
          </w:p>
          <w:p w:rsidR="00284371" w:rsidRPr="00143B61" w:rsidRDefault="00284371" w:rsidP="002808A1">
            <w:pPr>
              <w:rPr>
                <w:rFonts w:ascii="Times New Roman" w:hAnsi="Times New Roman" w:cs="Times New Roman"/>
              </w:rPr>
            </w:pPr>
            <w:r w:rsidRPr="00143B61">
              <w:rPr>
                <w:rFonts w:ascii="Times New Roman" w:hAnsi="Times New Roman" w:cs="Times New Roman"/>
              </w:rPr>
              <w:t>13</w:t>
            </w:r>
          </w:p>
          <w:p w:rsidR="00284371" w:rsidRPr="00143B61" w:rsidRDefault="00284371" w:rsidP="002808A1">
            <w:pPr>
              <w:rPr>
                <w:rFonts w:ascii="Times New Roman" w:hAnsi="Times New Roman" w:cs="Times New Roman"/>
              </w:rPr>
            </w:pPr>
            <w:r w:rsidRPr="00143B61">
              <w:rPr>
                <w:rFonts w:ascii="Times New Roman" w:hAnsi="Times New Roman" w:cs="Times New Roman"/>
              </w:rPr>
              <w:t>14</w:t>
            </w:r>
          </w:p>
          <w:p w:rsidR="00284371" w:rsidRPr="00143B61" w:rsidRDefault="00284371" w:rsidP="002808A1">
            <w:pPr>
              <w:rPr>
                <w:rFonts w:ascii="Times New Roman" w:hAnsi="Times New Roman" w:cs="Times New Roman"/>
              </w:rPr>
            </w:pPr>
            <w:r w:rsidRPr="00143B61">
              <w:rPr>
                <w:rFonts w:ascii="Times New Roman" w:hAnsi="Times New Roman" w:cs="Times New Roman"/>
              </w:rPr>
              <w:t>15</w:t>
            </w:r>
          </w:p>
        </w:tc>
        <w:tc>
          <w:tcPr>
            <w:tcW w:w="922"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140</w:t>
            </w:r>
          </w:p>
          <w:p w:rsidR="00284371" w:rsidRPr="00143B61" w:rsidRDefault="00284371" w:rsidP="002808A1">
            <w:pPr>
              <w:rPr>
                <w:rFonts w:ascii="Times New Roman" w:hAnsi="Times New Roman" w:cs="Times New Roman"/>
              </w:rPr>
            </w:pPr>
            <w:r w:rsidRPr="00143B61">
              <w:rPr>
                <w:rFonts w:ascii="Times New Roman" w:hAnsi="Times New Roman" w:cs="Times New Roman"/>
              </w:rPr>
              <w:t>145</w:t>
            </w:r>
          </w:p>
          <w:p w:rsidR="00284371" w:rsidRPr="00143B61" w:rsidRDefault="00284371" w:rsidP="002808A1">
            <w:pPr>
              <w:rPr>
                <w:rFonts w:ascii="Times New Roman" w:hAnsi="Times New Roman" w:cs="Times New Roman"/>
              </w:rPr>
            </w:pPr>
            <w:r w:rsidRPr="00143B61">
              <w:rPr>
                <w:rFonts w:ascii="Times New Roman" w:hAnsi="Times New Roman" w:cs="Times New Roman"/>
              </w:rPr>
              <w:t>150</w:t>
            </w:r>
          </w:p>
          <w:p w:rsidR="00284371" w:rsidRPr="00143B61" w:rsidRDefault="00284371" w:rsidP="002808A1">
            <w:pPr>
              <w:rPr>
                <w:rFonts w:ascii="Times New Roman" w:hAnsi="Times New Roman" w:cs="Times New Roman"/>
              </w:rPr>
            </w:pPr>
            <w:r w:rsidRPr="00143B61">
              <w:rPr>
                <w:rFonts w:ascii="Times New Roman" w:hAnsi="Times New Roman" w:cs="Times New Roman"/>
              </w:rPr>
              <w:t>160</w:t>
            </w:r>
          </w:p>
          <w:p w:rsidR="00284371" w:rsidRPr="00143B61" w:rsidRDefault="00284371" w:rsidP="002808A1">
            <w:pPr>
              <w:rPr>
                <w:rFonts w:ascii="Times New Roman" w:hAnsi="Times New Roman" w:cs="Times New Roman"/>
              </w:rPr>
            </w:pPr>
            <w:r w:rsidRPr="00143B61">
              <w:rPr>
                <w:rFonts w:ascii="Times New Roman" w:hAnsi="Times New Roman" w:cs="Times New Roman"/>
              </w:rPr>
              <w:t>175</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160-180</w:t>
            </w:r>
          </w:p>
          <w:p w:rsidR="00284371" w:rsidRPr="00143B61" w:rsidRDefault="00284371" w:rsidP="002808A1">
            <w:pPr>
              <w:rPr>
                <w:rFonts w:ascii="Times New Roman" w:hAnsi="Times New Roman" w:cs="Times New Roman"/>
              </w:rPr>
            </w:pPr>
            <w:r w:rsidRPr="00143B61">
              <w:rPr>
                <w:rFonts w:ascii="Times New Roman" w:hAnsi="Times New Roman" w:cs="Times New Roman"/>
              </w:rPr>
              <w:t>165-180</w:t>
            </w:r>
          </w:p>
          <w:p w:rsidR="00284371" w:rsidRPr="00143B61" w:rsidRDefault="00284371" w:rsidP="002808A1">
            <w:pPr>
              <w:rPr>
                <w:rFonts w:ascii="Times New Roman" w:hAnsi="Times New Roman" w:cs="Times New Roman"/>
              </w:rPr>
            </w:pPr>
            <w:r w:rsidRPr="00143B61">
              <w:rPr>
                <w:rFonts w:ascii="Times New Roman" w:hAnsi="Times New Roman" w:cs="Times New Roman"/>
              </w:rPr>
              <w:t>170-190</w:t>
            </w:r>
          </w:p>
          <w:p w:rsidR="00284371" w:rsidRPr="00143B61" w:rsidRDefault="00284371" w:rsidP="002808A1">
            <w:pPr>
              <w:rPr>
                <w:rFonts w:ascii="Times New Roman" w:hAnsi="Times New Roman" w:cs="Times New Roman"/>
              </w:rPr>
            </w:pPr>
            <w:r w:rsidRPr="00143B61">
              <w:rPr>
                <w:rFonts w:ascii="Times New Roman" w:hAnsi="Times New Roman" w:cs="Times New Roman"/>
              </w:rPr>
              <w:t>180-195</w:t>
            </w:r>
          </w:p>
          <w:p w:rsidR="00284371" w:rsidRPr="00143B61" w:rsidRDefault="00284371" w:rsidP="002808A1">
            <w:pPr>
              <w:rPr>
                <w:rFonts w:ascii="Times New Roman" w:hAnsi="Times New Roman" w:cs="Times New Roman"/>
              </w:rPr>
            </w:pPr>
            <w:r w:rsidRPr="00143B61">
              <w:rPr>
                <w:rFonts w:ascii="Times New Roman" w:hAnsi="Times New Roman" w:cs="Times New Roman"/>
              </w:rPr>
              <w:t>190-205</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195</w:t>
            </w:r>
          </w:p>
          <w:p w:rsidR="00284371" w:rsidRPr="00143B61" w:rsidRDefault="00284371" w:rsidP="002808A1">
            <w:pPr>
              <w:rPr>
                <w:rFonts w:ascii="Times New Roman" w:hAnsi="Times New Roman" w:cs="Times New Roman"/>
              </w:rPr>
            </w:pPr>
            <w:r w:rsidRPr="00143B61">
              <w:rPr>
                <w:rFonts w:ascii="Times New Roman" w:hAnsi="Times New Roman" w:cs="Times New Roman"/>
              </w:rPr>
              <w:t>200</w:t>
            </w:r>
          </w:p>
          <w:p w:rsidR="00284371" w:rsidRPr="00143B61" w:rsidRDefault="00284371" w:rsidP="002808A1">
            <w:pPr>
              <w:rPr>
                <w:rFonts w:ascii="Times New Roman" w:hAnsi="Times New Roman" w:cs="Times New Roman"/>
              </w:rPr>
            </w:pPr>
            <w:r w:rsidRPr="00143B61">
              <w:rPr>
                <w:rFonts w:ascii="Times New Roman" w:hAnsi="Times New Roman" w:cs="Times New Roman"/>
              </w:rPr>
              <w:t>205</w:t>
            </w:r>
          </w:p>
          <w:p w:rsidR="00284371" w:rsidRPr="00143B61" w:rsidRDefault="00284371" w:rsidP="002808A1">
            <w:pPr>
              <w:rPr>
                <w:rFonts w:ascii="Times New Roman" w:hAnsi="Times New Roman" w:cs="Times New Roman"/>
              </w:rPr>
            </w:pPr>
            <w:r w:rsidRPr="00143B61">
              <w:rPr>
                <w:rFonts w:ascii="Times New Roman" w:hAnsi="Times New Roman" w:cs="Times New Roman"/>
              </w:rPr>
              <w:t>210</w:t>
            </w:r>
          </w:p>
          <w:p w:rsidR="00284371" w:rsidRPr="00143B61" w:rsidRDefault="00284371" w:rsidP="002808A1">
            <w:pPr>
              <w:rPr>
                <w:rFonts w:ascii="Times New Roman" w:hAnsi="Times New Roman" w:cs="Times New Roman"/>
              </w:rPr>
            </w:pPr>
            <w:r w:rsidRPr="00143B61">
              <w:rPr>
                <w:rFonts w:ascii="Times New Roman" w:hAnsi="Times New Roman" w:cs="Times New Roman"/>
              </w:rPr>
              <w:t>220</w:t>
            </w:r>
          </w:p>
        </w:tc>
        <w:tc>
          <w:tcPr>
            <w:tcW w:w="873"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130</w:t>
            </w:r>
          </w:p>
          <w:p w:rsidR="00284371" w:rsidRPr="00143B61" w:rsidRDefault="00284371" w:rsidP="002808A1">
            <w:pPr>
              <w:rPr>
                <w:rFonts w:ascii="Times New Roman" w:hAnsi="Times New Roman" w:cs="Times New Roman"/>
              </w:rPr>
            </w:pPr>
            <w:r w:rsidRPr="00143B61">
              <w:rPr>
                <w:rFonts w:ascii="Times New Roman" w:hAnsi="Times New Roman" w:cs="Times New Roman"/>
              </w:rPr>
              <w:t>135</w:t>
            </w:r>
          </w:p>
          <w:p w:rsidR="00284371" w:rsidRPr="00143B61" w:rsidRDefault="00284371" w:rsidP="002808A1">
            <w:pPr>
              <w:rPr>
                <w:rFonts w:ascii="Times New Roman" w:hAnsi="Times New Roman" w:cs="Times New Roman"/>
              </w:rPr>
            </w:pPr>
            <w:r w:rsidRPr="00143B61">
              <w:rPr>
                <w:rFonts w:ascii="Times New Roman" w:hAnsi="Times New Roman" w:cs="Times New Roman"/>
              </w:rPr>
              <w:t>140</w:t>
            </w:r>
          </w:p>
          <w:p w:rsidR="00284371" w:rsidRPr="00143B61" w:rsidRDefault="00284371" w:rsidP="002808A1">
            <w:pPr>
              <w:rPr>
                <w:rFonts w:ascii="Times New Roman" w:hAnsi="Times New Roman" w:cs="Times New Roman"/>
              </w:rPr>
            </w:pPr>
            <w:r w:rsidRPr="00143B61">
              <w:rPr>
                <w:rFonts w:ascii="Times New Roman" w:hAnsi="Times New Roman" w:cs="Times New Roman"/>
              </w:rPr>
              <w:t>145</w:t>
            </w:r>
          </w:p>
          <w:p w:rsidR="00284371" w:rsidRPr="00143B61" w:rsidRDefault="00284371" w:rsidP="002808A1">
            <w:pPr>
              <w:rPr>
                <w:rFonts w:ascii="Times New Roman" w:hAnsi="Times New Roman" w:cs="Times New Roman"/>
              </w:rPr>
            </w:pPr>
            <w:r w:rsidRPr="00143B61">
              <w:rPr>
                <w:rFonts w:ascii="Times New Roman" w:hAnsi="Times New Roman" w:cs="Times New Roman"/>
              </w:rPr>
              <w:t>155</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150-175</w:t>
            </w:r>
          </w:p>
          <w:p w:rsidR="00284371" w:rsidRPr="00143B61" w:rsidRDefault="00284371" w:rsidP="002808A1">
            <w:pPr>
              <w:rPr>
                <w:rFonts w:ascii="Times New Roman" w:hAnsi="Times New Roman" w:cs="Times New Roman"/>
              </w:rPr>
            </w:pPr>
            <w:r w:rsidRPr="00143B61">
              <w:rPr>
                <w:rFonts w:ascii="Times New Roman" w:hAnsi="Times New Roman" w:cs="Times New Roman"/>
              </w:rPr>
              <w:t>155-175</w:t>
            </w:r>
          </w:p>
          <w:p w:rsidR="00284371" w:rsidRPr="00143B61" w:rsidRDefault="00284371" w:rsidP="002808A1">
            <w:pPr>
              <w:rPr>
                <w:rFonts w:ascii="Times New Roman" w:hAnsi="Times New Roman" w:cs="Times New Roman"/>
              </w:rPr>
            </w:pPr>
            <w:r w:rsidRPr="00143B61">
              <w:rPr>
                <w:rFonts w:ascii="Times New Roman" w:hAnsi="Times New Roman" w:cs="Times New Roman"/>
              </w:rPr>
              <w:t>160-180</w:t>
            </w:r>
          </w:p>
          <w:p w:rsidR="00284371" w:rsidRPr="00143B61" w:rsidRDefault="00284371" w:rsidP="002808A1">
            <w:pPr>
              <w:rPr>
                <w:rFonts w:ascii="Times New Roman" w:hAnsi="Times New Roman" w:cs="Times New Roman"/>
              </w:rPr>
            </w:pPr>
            <w:r w:rsidRPr="00143B61">
              <w:rPr>
                <w:rFonts w:ascii="Times New Roman" w:hAnsi="Times New Roman" w:cs="Times New Roman"/>
              </w:rPr>
              <w:t>160-180</w:t>
            </w:r>
          </w:p>
          <w:p w:rsidR="00284371" w:rsidRPr="00143B61" w:rsidRDefault="00284371" w:rsidP="002808A1">
            <w:pPr>
              <w:rPr>
                <w:rFonts w:ascii="Times New Roman" w:hAnsi="Times New Roman" w:cs="Times New Roman"/>
              </w:rPr>
            </w:pPr>
            <w:r w:rsidRPr="00143B61">
              <w:rPr>
                <w:rFonts w:ascii="Times New Roman" w:hAnsi="Times New Roman" w:cs="Times New Roman"/>
              </w:rPr>
              <w:t>165-185</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185</w:t>
            </w:r>
          </w:p>
          <w:p w:rsidR="00284371" w:rsidRPr="00143B61" w:rsidRDefault="00284371" w:rsidP="002808A1">
            <w:pPr>
              <w:rPr>
                <w:rFonts w:ascii="Times New Roman" w:hAnsi="Times New Roman" w:cs="Times New Roman"/>
              </w:rPr>
            </w:pPr>
            <w:r w:rsidRPr="00143B61">
              <w:rPr>
                <w:rFonts w:ascii="Times New Roman" w:hAnsi="Times New Roman" w:cs="Times New Roman"/>
              </w:rPr>
              <w:t>190</w:t>
            </w:r>
          </w:p>
          <w:p w:rsidR="00284371" w:rsidRPr="00143B61" w:rsidRDefault="00284371" w:rsidP="002808A1">
            <w:pPr>
              <w:rPr>
                <w:rFonts w:ascii="Times New Roman" w:hAnsi="Times New Roman" w:cs="Times New Roman"/>
              </w:rPr>
            </w:pPr>
            <w:r w:rsidRPr="00143B61">
              <w:rPr>
                <w:rFonts w:ascii="Times New Roman" w:hAnsi="Times New Roman" w:cs="Times New Roman"/>
              </w:rPr>
              <w:t>200</w:t>
            </w:r>
          </w:p>
          <w:p w:rsidR="00284371" w:rsidRPr="00143B61" w:rsidRDefault="00284371" w:rsidP="002808A1">
            <w:pPr>
              <w:rPr>
                <w:rFonts w:ascii="Times New Roman" w:hAnsi="Times New Roman" w:cs="Times New Roman"/>
              </w:rPr>
            </w:pPr>
            <w:r w:rsidRPr="00143B61">
              <w:rPr>
                <w:rFonts w:ascii="Times New Roman" w:hAnsi="Times New Roman" w:cs="Times New Roman"/>
              </w:rPr>
              <w:t>200</w:t>
            </w:r>
          </w:p>
          <w:p w:rsidR="00284371" w:rsidRPr="00143B61" w:rsidRDefault="00284371" w:rsidP="002808A1">
            <w:pPr>
              <w:rPr>
                <w:rFonts w:ascii="Times New Roman" w:hAnsi="Times New Roman" w:cs="Times New Roman"/>
              </w:rPr>
            </w:pPr>
            <w:r w:rsidRPr="00143B61">
              <w:rPr>
                <w:rFonts w:ascii="Times New Roman" w:hAnsi="Times New Roman" w:cs="Times New Roman"/>
              </w:rPr>
              <w:t>205</w:t>
            </w:r>
          </w:p>
        </w:tc>
      </w:tr>
      <w:tr w:rsidR="00284371" w:rsidRPr="002808A1" w:rsidTr="00810A6B">
        <w:tc>
          <w:tcPr>
            <w:tcW w:w="586" w:type="dxa"/>
            <w:tcBorders>
              <w:top w:val="nil"/>
              <w:left w:val="single" w:sz="8" w:space="0" w:color="000000"/>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lang w:val="en-US"/>
              </w:rPr>
              <w:t>4</w:t>
            </w:r>
          </w:p>
        </w:tc>
        <w:tc>
          <w:tcPr>
            <w:tcW w:w="144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DE1FE4" w:rsidRDefault="00284371" w:rsidP="002808A1">
            <w:pPr>
              <w:rPr>
                <w:rFonts w:ascii="Times New Roman" w:hAnsi="Times New Roman" w:cs="Times New Roman"/>
                <w:sz w:val="24"/>
                <w:szCs w:val="24"/>
              </w:rPr>
            </w:pPr>
            <w:r w:rsidRPr="00DE1FE4">
              <w:rPr>
                <w:rFonts w:ascii="Times New Roman" w:hAnsi="Times New Roman" w:cs="Times New Roman"/>
                <w:sz w:val="24"/>
                <w:szCs w:val="24"/>
              </w:rPr>
              <w:t>Выносливость</w:t>
            </w:r>
          </w:p>
        </w:tc>
        <w:tc>
          <w:tcPr>
            <w:tcW w:w="1818"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DE1FE4" w:rsidRDefault="00284371" w:rsidP="002808A1">
            <w:pPr>
              <w:rPr>
                <w:rFonts w:ascii="Times New Roman" w:hAnsi="Times New Roman" w:cs="Times New Roman"/>
                <w:sz w:val="24"/>
                <w:szCs w:val="24"/>
              </w:rPr>
            </w:pPr>
            <w:r w:rsidRPr="00DE1FE4">
              <w:rPr>
                <w:rFonts w:ascii="Times New Roman" w:hAnsi="Times New Roman" w:cs="Times New Roman"/>
                <w:sz w:val="24"/>
                <w:szCs w:val="24"/>
              </w:rPr>
              <w:t>6-минутный бег</w:t>
            </w:r>
          </w:p>
        </w:tc>
        <w:tc>
          <w:tcPr>
            <w:tcW w:w="960"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11</w:t>
            </w:r>
          </w:p>
          <w:p w:rsidR="00284371" w:rsidRPr="00143B61" w:rsidRDefault="00284371" w:rsidP="002808A1">
            <w:pPr>
              <w:rPr>
                <w:rFonts w:ascii="Times New Roman" w:hAnsi="Times New Roman" w:cs="Times New Roman"/>
              </w:rPr>
            </w:pPr>
            <w:r w:rsidRPr="00143B61">
              <w:rPr>
                <w:rFonts w:ascii="Times New Roman" w:hAnsi="Times New Roman" w:cs="Times New Roman"/>
              </w:rPr>
              <w:t>12</w:t>
            </w:r>
          </w:p>
          <w:p w:rsidR="00284371" w:rsidRPr="00143B61" w:rsidRDefault="00284371" w:rsidP="002808A1">
            <w:pPr>
              <w:rPr>
                <w:rFonts w:ascii="Times New Roman" w:hAnsi="Times New Roman" w:cs="Times New Roman"/>
              </w:rPr>
            </w:pPr>
            <w:r w:rsidRPr="00143B61">
              <w:rPr>
                <w:rFonts w:ascii="Times New Roman" w:hAnsi="Times New Roman" w:cs="Times New Roman"/>
              </w:rPr>
              <w:t>13</w:t>
            </w:r>
          </w:p>
          <w:p w:rsidR="00284371" w:rsidRPr="00143B61" w:rsidRDefault="00284371" w:rsidP="002808A1">
            <w:pPr>
              <w:rPr>
                <w:rFonts w:ascii="Times New Roman" w:hAnsi="Times New Roman" w:cs="Times New Roman"/>
              </w:rPr>
            </w:pPr>
            <w:r w:rsidRPr="00143B61">
              <w:rPr>
                <w:rFonts w:ascii="Times New Roman" w:hAnsi="Times New Roman" w:cs="Times New Roman"/>
              </w:rPr>
              <w:t>14</w:t>
            </w:r>
          </w:p>
          <w:p w:rsidR="00284371" w:rsidRPr="00143B61" w:rsidRDefault="00284371" w:rsidP="002808A1">
            <w:pPr>
              <w:rPr>
                <w:rFonts w:ascii="Times New Roman" w:hAnsi="Times New Roman" w:cs="Times New Roman"/>
              </w:rPr>
            </w:pPr>
            <w:r w:rsidRPr="00143B61">
              <w:rPr>
                <w:rFonts w:ascii="Times New Roman" w:hAnsi="Times New Roman" w:cs="Times New Roman"/>
              </w:rPr>
              <w:t>15</w:t>
            </w:r>
          </w:p>
        </w:tc>
        <w:tc>
          <w:tcPr>
            <w:tcW w:w="922"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900</w:t>
            </w:r>
          </w:p>
          <w:p w:rsidR="00284371" w:rsidRPr="00143B61" w:rsidRDefault="00284371" w:rsidP="002808A1">
            <w:pPr>
              <w:rPr>
                <w:rFonts w:ascii="Times New Roman" w:hAnsi="Times New Roman" w:cs="Times New Roman"/>
              </w:rPr>
            </w:pPr>
            <w:r w:rsidRPr="00143B61">
              <w:rPr>
                <w:rFonts w:ascii="Times New Roman" w:hAnsi="Times New Roman" w:cs="Times New Roman"/>
              </w:rPr>
              <w:t>950</w:t>
            </w:r>
          </w:p>
          <w:p w:rsidR="00284371" w:rsidRPr="00143B61" w:rsidRDefault="00284371" w:rsidP="002808A1">
            <w:pPr>
              <w:rPr>
                <w:rFonts w:ascii="Times New Roman" w:hAnsi="Times New Roman" w:cs="Times New Roman"/>
              </w:rPr>
            </w:pPr>
            <w:r w:rsidRPr="00143B61">
              <w:rPr>
                <w:rFonts w:ascii="Times New Roman" w:hAnsi="Times New Roman" w:cs="Times New Roman"/>
              </w:rPr>
              <w:t>1000</w:t>
            </w:r>
          </w:p>
          <w:p w:rsidR="00284371" w:rsidRPr="00143B61" w:rsidRDefault="00284371" w:rsidP="002808A1">
            <w:pPr>
              <w:rPr>
                <w:rFonts w:ascii="Times New Roman" w:hAnsi="Times New Roman" w:cs="Times New Roman"/>
              </w:rPr>
            </w:pPr>
            <w:r w:rsidRPr="00143B61">
              <w:rPr>
                <w:rFonts w:ascii="Times New Roman" w:hAnsi="Times New Roman" w:cs="Times New Roman"/>
              </w:rPr>
              <w:t>1050</w:t>
            </w:r>
          </w:p>
          <w:p w:rsidR="00284371" w:rsidRPr="00143B61" w:rsidRDefault="00284371" w:rsidP="002808A1">
            <w:pPr>
              <w:rPr>
                <w:rFonts w:ascii="Times New Roman" w:hAnsi="Times New Roman" w:cs="Times New Roman"/>
              </w:rPr>
            </w:pPr>
            <w:r w:rsidRPr="00143B61">
              <w:rPr>
                <w:rFonts w:ascii="Times New Roman" w:hAnsi="Times New Roman" w:cs="Times New Roman"/>
              </w:rPr>
              <w:t>1100</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1000-1100</w:t>
            </w:r>
          </w:p>
          <w:p w:rsidR="00284371" w:rsidRPr="00143B61" w:rsidRDefault="00284371" w:rsidP="002808A1">
            <w:pPr>
              <w:rPr>
                <w:rFonts w:ascii="Times New Roman" w:hAnsi="Times New Roman" w:cs="Times New Roman"/>
              </w:rPr>
            </w:pPr>
            <w:r w:rsidRPr="00143B61">
              <w:rPr>
                <w:rFonts w:ascii="Times New Roman" w:hAnsi="Times New Roman" w:cs="Times New Roman"/>
              </w:rPr>
              <w:t>1100-1200</w:t>
            </w:r>
          </w:p>
          <w:p w:rsidR="00284371" w:rsidRPr="00143B61" w:rsidRDefault="00284371" w:rsidP="002808A1">
            <w:pPr>
              <w:rPr>
                <w:rFonts w:ascii="Times New Roman" w:hAnsi="Times New Roman" w:cs="Times New Roman"/>
              </w:rPr>
            </w:pPr>
            <w:r w:rsidRPr="00143B61">
              <w:rPr>
                <w:rFonts w:ascii="Times New Roman" w:hAnsi="Times New Roman" w:cs="Times New Roman"/>
              </w:rPr>
              <w:t>1150-1250</w:t>
            </w:r>
          </w:p>
          <w:p w:rsidR="00284371" w:rsidRPr="00143B61" w:rsidRDefault="00284371" w:rsidP="002808A1">
            <w:pPr>
              <w:rPr>
                <w:rFonts w:ascii="Times New Roman" w:hAnsi="Times New Roman" w:cs="Times New Roman"/>
              </w:rPr>
            </w:pPr>
            <w:r w:rsidRPr="00143B61">
              <w:rPr>
                <w:rFonts w:ascii="Times New Roman" w:hAnsi="Times New Roman" w:cs="Times New Roman"/>
              </w:rPr>
              <w:lastRenderedPageBreak/>
              <w:t>1200-1300</w:t>
            </w:r>
          </w:p>
          <w:p w:rsidR="00284371" w:rsidRPr="00143B61" w:rsidRDefault="00284371" w:rsidP="002808A1">
            <w:pPr>
              <w:rPr>
                <w:rFonts w:ascii="Times New Roman" w:hAnsi="Times New Roman" w:cs="Times New Roman"/>
              </w:rPr>
            </w:pPr>
            <w:r w:rsidRPr="00143B61">
              <w:rPr>
                <w:rFonts w:ascii="Times New Roman" w:hAnsi="Times New Roman" w:cs="Times New Roman"/>
              </w:rPr>
              <w:t>1250-1350</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lastRenderedPageBreak/>
              <w:t>1300 1350</w:t>
            </w:r>
          </w:p>
          <w:p w:rsidR="00284371" w:rsidRPr="00143B61" w:rsidRDefault="00284371" w:rsidP="002808A1">
            <w:pPr>
              <w:rPr>
                <w:rFonts w:ascii="Times New Roman" w:hAnsi="Times New Roman" w:cs="Times New Roman"/>
              </w:rPr>
            </w:pPr>
            <w:r w:rsidRPr="00143B61">
              <w:rPr>
                <w:rFonts w:ascii="Times New Roman" w:hAnsi="Times New Roman" w:cs="Times New Roman"/>
              </w:rPr>
              <w:t>1400</w:t>
            </w:r>
          </w:p>
          <w:p w:rsidR="00284371" w:rsidRPr="00143B61" w:rsidRDefault="00284371" w:rsidP="002808A1">
            <w:pPr>
              <w:rPr>
                <w:rFonts w:ascii="Times New Roman" w:hAnsi="Times New Roman" w:cs="Times New Roman"/>
              </w:rPr>
            </w:pPr>
            <w:r w:rsidRPr="00143B61">
              <w:rPr>
                <w:rFonts w:ascii="Times New Roman" w:hAnsi="Times New Roman" w:cs="Times New Roman"/>
              </w:rPr>
              <w:t>1450</w:t>
            </w:r>
          </w:p>
          <w:p w:rsidR="00284371" w:rsidRPr="00143B61" w:rsidRDefault="00284371" w:rsidP="002808A1">
            <w:pPr>
              <w:rPr>
                <w:rFonts w:ascii="Times New Roman" w:hAnsi="Times New Roman" w:cs="Times New Roman"/>
              </w:rPr>
            </w:pPr>
            <w:r w:rsidRPr="00143B61">
              <w:rPr>
                <w:rFonts w:ascii="Times New Roman" w:hAnsi="Times New Roman" w:cs="Times New Roman"/>
              </w:rPr>
              <w:t>1500</w:t>
            </w:r>
          </w:p>
        </w:tc>
        <w:tc>
          <w:tcPr>
            <w:tcW w:w="873"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700</w:t>
            </w:r>
          </w:p>
          <w:p w:rsidR="00284371" w:rsidRPr="00143B61" w:rsidRDefault="00284371" w:rsidP="002808A1">
            <w:pPr>
              <w:rPr>
                <w:rFonts w:ascii="Times New Roman" w:hAnsi="Times New Roman" w:cs="Times New Roman"/>
              </w:rPr>
            </w:pPr>
            <w:r w:rsidRPr="00143B61">
              <w:rPr>
                <w:rFonts w:ascii="Times New Roman" w:hAnsi="Times New Roman" w:cs="Times New Roman"/>
              </w:rPr>
              <w:t>750</w:t>
            </w:r>
          </w:p>
          <w:p w:rsidR="00284371" w:rsidRPr="00143B61" w:rsidRDefault="00284371" w:rsidP="002808A1">
            <w:pPr>
              <w:rPr>
                <w:rFonts w:ascii="Times New Roman" w:hAnsi="Times New Roman" w:cs="Times New Roman"/>
              </w:rPr>
            </w:pPr>
            <w:r w:rsidRPr="00143B61">
              <w:rPr>
                <w:rFonts w:ascii="Times New Roman" w:hAnsi="Times New Roman" w:cs="Times New Roman"/>
              </w:rPr>
              <w:t>800</w:t>
            </w:r>
          </w:p>
          <w:p w:rsidR="00284371" w:rsidRPr="00143B61" w:rsidRDefault="00284371" w:rsidP="002808A1">
            <w:pPr>
              <w:rPr>
                <w:rFonts w:ascii="Times New Roman" w:hAnsi="Times New Roman" w:cs="Times New Roman"/>
              </w:rPr>
            </w:pPr>
            <w:r w:rsidRPr="00143B61">
              <w:rPr>
                <w:rFonts w:ascii="Times New Roman" w:hAnsi="Times New Roman" w:cs="Times New Roman"/>
              </w:rPr>
              <w:t>850</w:t>
            </w:r>
          </w:p>
          <w:p w:rsidR="00284371" w:rsidRPr="00143B61" w:rsidRDefault="00284371" w:rsidP="002808A1">
            <w:pPr>
              <w:rPr>
                <w:rFonts w:ascii="Times New Roman" w:hAnsi="Times New Roman" w:cs="Times New Roman"/>
              </w:rPr>
            </w:pPr>
            <w:r w:rsidRPr="00143B61">
              <w:rPr>
                <w:rFonts w:ascii="Times New Roman" w:hAnsi="Times New Roman" w:cs="Times New Roman"/>
              </w:rPr>
              <w:t>900</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t>850-1000</w:t>
            </w:r>
          </w:p>
          <w:p w:rsidR="00284371" w:rsidRPr="00143B61" w:rsidRDefault="00284371" w:rsidP="002808A1">
            <w:pPr>
              <w:rPr>
                <w:rFonts w:ascii="Times New Roman" w:hAnsi="Times New Roman" w:cs="Times New Roman"/>
              </w:rPr>
            </w:pPr>
            <w:r w:rsidRPr="00143B61">
              <w:rPr>
                <w:rFonts w:ascii="Times New Roman" w:hAnsi="Times New Roman" w:cs="Times New Roman"/>
              </w:rPr>
              <w:t>900-1050</w:t>
            </w:r>
          </w:p>
          <w:p w:rsidR="00284371" w:rsidRPr="00143B61" w:rsidRDefault="00284371" w:rsidP="002808A1">
            <w:pPr>
              <w:rPr>
                <w:rFonts w:ascii="Times New Roman" w:hAnsi="Times New Roman" w:cs="Times New Roman"/>
              </w:rPr>
            </w:pPr>
            <w:r w:rsidRPr="00143B61">
              <w:rPr>
                <w:rFonts w:ascii="Times New Roman" w:hAnsi="Times New Roman" w:cs="Times New Roman"/>
              </w:rPr>
              <w:t>950-1100</w:t>
            </w:r>
          </w:p>
          <w:p w:rsidR="00284371" w:rsidRPr="00143B61" w:rsidRDefault="00284371" w:rsidP="002808A1">
            <w:pPr>
              <w:rPr>
                <w:rFonts w:ascii="Times New Roman" w:hAnsi="Times New Roman" w:cs="Times New Roman"/>
              </w:rPr>
            </w:pPr>
            <w:r w:rsidRPr="00143B61">
              <w:rPr>
                <w:rFonts w:ascii="Times New Roman" w:hAnsi="Times New Roman" w:cs="Times New Roman"/>
              </w:rPr>
              <w:t>1000-1150</w:t>
            </w:r>
          </w:p>
          <w:p w:rsidR="00284371" w:rsidRPr="00143B61" w:rsidRDefault="00284371" w:rsidP="002808A1">
            <w:pPr>
              <w:rPr>
                <w:rFonts w:ascii="Times New Roman" w:hAnsi="Times New Roman" w:cs="Times New Roman"/>
              </w:rPr>
            </w:pPr>
            <w:r w:rsidRPr="00143B61">
              <w:rPr>
                <w:rFonts w:ascii="Times New Roman" w:hAnsi="Times New Roman" w:cs="Times New Roman"/>
              </w:rPr>
              <w:t>1050-</w:t>
            </w:r>
            <w:r w:rsidRPr="00143B61">
              <w:rPr>
                <w:rFonts w:ascii="Times New Roman" w:hAnsi="Times New Roman" w:cs="Times New Roman"/>
              </w:rPr>
              <w:lastRenderedPageBreak/>
              <w:t>1200</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143B61" w:rsidRDefault="00284371" w:rsidP="002808A1">
            <w:pPr>
              <w:rPr>
                <w:rFonts w:ascii="Times New Roman" w:hAnsi="Times New Roman" w:cs="Times New Roman"/>
              </w:rPr>
            </w:pPr>
            <w:r w:rsidRPr="00143B61">
              <w:rPr>
                <w:rFonts w:ascii="Times New Roman" w:hAnsi="Times New Roman" w:cs="Times New Roman"/>
              </w:rPr>
              <w:lastRenderedPageBreak/>
              <w:t>1100</w:t>
            </w:r>
          </w:p>
          <w:p w:rsidR="00284371" w:rsidRPr="00143B61" w:rsidRDefault="00284371" w:rsidP="002808A1">
            <w:pPr>
              <w:rPr>
                <w:rFonts w:ascii="Times New Roman" w:hAnsi="Times New Roman" w:cs="Times New Roman"/>
              </w:rPr>
            </w:pPr>
            <w:r w:rsidRPr="00143B61">
              <w:rPr>
                <w:rFonts w:ascii="Times New Roman" w:hAnsi="Times New Roman" w:cs="Times New Roman"/>
              </w:rPr>
              <w:t>1150</w:t>
            </w:r>
          </w:p>
          <w:p w:rsidR="00284371" w:rsidRPr="00143B61" w:rsidRDefault="00284371" w:rsidP="002808A1">
            <w:pPr>
              <w:rPr>
                <w:rFonts w:ascii="Times New Roman" w:hAnsi="Times New Roman" w:cs="Times New Roman"/>
              </w:rPr>
            </w:pPr>
            <w:r w:rsidRPr="00143B61">
              <w:rPr>
                <w:rFonts w:ascii="Times New Roman" w:hAnsi="Times New Roman" w:cs="Times New Roman"/>
              </w:rPr>
              <w:t>1200</w:t>
            </w:r>
          </w:p>
          <w:p w:rsidR="00284371" w:rsidRPr="00143B61" w:rsidRDefault="00284371" w:rsidP="002808A1">
            <w:pPr>
              <w:rPr>
                <w:rFonts w:ascii="Times New Roman" w:hAnsi="Times New Roman" w:cs="Times New Roman"/>
              </w:rPr>
            </w:pPr>
            <w:r w:rsidRPr="00143B61">
              <w:rPr>
                <w:rFonts w:ascii="Times New Roman" w:hAnsi="Times New Roman" w:cs="Times New Roman"/>
              </w:rPr>
              <w:t>1250</w:t>
            </w:r>
          </w:p>
          <w:p w:rsidR="00284371" w:rsidRPr="00143B61" w:rsidRDefault="00284371" w:rsidP="002808A1">
            <w:pPr>
              <w:rPr>
                <w:rFonts w:ascii="Times New Roman" w:hAnsi="Times New Roman" w:cs="Times New Roman"/>
              </w:rPr>
            </w:pPr>
            <w:r w:rsidRPr="00143B61">
              <w:rPr>
                <w:rFonts w:ascii="Times New Roman" w:hAnsi="Times New Roman" w:cs="Times New Roman"/>
              </w:rPr>
              <w:t>1300</w:t>
            </w:r>
          </w:p>
        </w:tc>
      </w:tr>
      <w:tr w:rsidR="00284371" w:rsidRPr="002808A1" w:rsidTr="00810A6B">
        <w:tc>
          <w:tcPr>
            <w:tcW w:w="586" w:type="dxa"/>
            <w:tcBorders>
              <w:top w:val="nil"/>
              <w:left w:val="single" w:sz="8" w:space="0" w:color="000000"/>
              <w:bottom w:val="single" w:sz="8" w:space="0" w:color="000000"/>
              <w:right w:val="single" w:sz="8" w:space="0" w:color="000000"/>
            </w:tcBorders>
            <w:shd w:val="clear" w:color="auto" w:fill="FFD700"/>
            <w:tcMar>
              <w:top w:w="0" w:type="dxa"/>
              <w:left w:w="108" w:type="dxa"/>
              <w:bottom w:w="0" w:type="dxa"/>
              <w:right w:w="108" w:type="dxa"/>
            </w:tcMar>
            <w:hideMark/>
          </w:tcPr>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lang w:val="en-US"/>
              </w:rPr>
              <w:lastRenderedPageBreak/>
              <w:t>5</w:t>
            </w:r>
          </w:p>
        </w:tc>
        <w:tc>
          <w:tcPr>
            <w:tcW w:w="144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Гибкость</w:t>
            </w:r>
          </w:p>
        </w:tc>
        <w:tc>
          <w:tcPr>
            <w:tcW w:w="1818"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Наклон вперед из положения сидя</w:t>
            </w:r>
          </w:p>
        </w:tc>
        <w:tc>
          <w:tcPr>
            <w:tcW w:w="960"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11</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12</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13</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14</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15</w:t>
            </w:r>
          </w:p>
        </w:tc>
        <w:tc>
          <w:tcPr>
            <w:tcW w:w="922"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2</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2</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2</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3</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4</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6-8</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6-8</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5-7</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7-9</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8-10</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10</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10</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9</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11</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12</w:t>
            </w:r>
          </w:p>
        </w:tc>
        <w:tc>
          <w:tcPr>
            <w:tcW w:w="873"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4</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5</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6</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7</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7</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8-10</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9-11</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10-12</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12-14</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12-14</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15</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16</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18</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20</w:t>
            </w:r>
          </w:p>
          <w:p w:rsidR="00284371" w:rsidRPr="002808A1" w:rsidRDefault="00284371" w:rsidP="002808A1">
            <w:pPr>
              <w:rPr>
                <w:rFonts w:ascii="Times New Roman" w:hAnsi="Times New Roman" w:cs="Times New Roman"/>
                <w:sz w:val="24"/>
                <w:szCs w:val="24"/>
              </w:rPr>
            </w:pPr>
            <w:r w:rsidRPr="002808A1">
              <w:rPr>
                <w:rFonts w:ascii="Times New Roman" w:hAnsi="Times New Roman" w:cs="Times New Roman"/>
                <w:sz w:val="24"/>
                <w:szCs w:val="24"/>
              </w:rPr>
              <w:t>20</w:t>
            </w:r>
          </w:p>
        </w:tc>
      </w:tr>
      <w:tr w:rsidR="00810A6B" w:rsidRPr="002808A1" w:rsidTr="00B05FAB">
        <w:trPr>
          <w:trHeight w:val="1176"/>
        </w:trPr>
        <w:tc>
          <w:tcPr>
            <w:tcW w:w="586" w:type="dxa"/>
            <w:vMerge w:val="restart"/>
            <w:tcBorders>
              <w:top w:val="nil"/>
              <w:left w:val="single" w:sz="8" w:space="0" w:color="000000"/>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lang w:val="en-US"/>
              </w:rPr>
              <w:t>6</w:t>
            </w:r>
          </w:p>
        </w:tc>
        <w:tc>
          <w:tcPr>
            <w:tcW w:w="1449" w:type="dxa"/>
            <w:vMerge w:val="restart"/>
            <w:tcBorders>
              <w:top w:val="nil"/>
              <w:left w:val="nil"/>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Силовые</w:t>
            </w:r>
          </w:p>
        </w:tc>
        <w:tc>
          <w:tcPr>
            <w:tcW w:w="1818"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Подтягивание на высокой перекладине (мальчики)</w:t>
            </w:r>
          </w:p>
          <w:p w:rsidR="00810A6B" w:rsidRPr="002808A1" w:rsidRDefault="00810A6B" w:rsidP="002808A1">
            <w:pPr>
              <w:rPr>
                <w:rFonts w:ascii="Times New Roman" w:hAnsi="Times New Roman" w:cs="Times New Roman"/>
                <w:sz w:val="24"/>
                <w:szCs w:val="24"/>
              </w:rPr>
            </w:pPr>
          </w:p>
        </w:tc>
        <w:tc>
          <w:tcPr>
            <w:tcW w:w="960"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11</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12</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13</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14</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15</w:t>
            </w:r>
          </w:p>
        </w:tc>
        <w:tc>
          <w:tcPr>
            <w:tcW w:w="922"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2</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3</w:t>
            </w:r>
          </w:p>
        </w:tc>
        <w:tc>
          <w:tcPr>
            <w:tcW w:w="1109"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4-5</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4-6</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5-6</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6-7</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7-8</w:t>
            </w:r>
          </w:p>
        </w:tc>
        <w:tc>
          <w:tcPr>
            <w:tcW w:w="1015"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6</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7</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8</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9</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10</w:t>
            </w:r>
          </w:p>
        </w:tc>
        <w:tc>
          <w:tcPr>
            <w:tcW w:w="873"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tc>
        <w:tc>
          <w:tcPr>
            <w:tcW w:w="1109"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tc>
        <w:tc>
          <w:tcPr>
            <w:tcW w:w="1015"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tc>
      </w:tr>
      <w:tr w:rsidR="00810A6B" w:rsidRPr="002808A1" w:rsidTr="00B05FAB">
        <w:trPr>
          <w:trHeight w:val="1117"/>
        </w:trPr>
        <w:tc>
          <w:tcPr>
            <w:tcW w:w="586" w:type="dxa"/>
            <w:vMerge/>
            <w:tcBorders>
              <w:left w:val="single" w:sz="8" w:space="0" w:color="000000"/>
              <w:bottom w:val="single" w:sz="8" w:space="0" w:color="000000"/>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lang w:val="en-US"/>
              </w:rPr>
            </w:pPr>
          </w:p>
        </w:tc>
        <w:tc>
          <w:tcPr>
            <w:tcW w:w="1449" w:type="dxa"/>
            <w:vMerge/>
            <w:tcBorders>
              <w:left w:val="nil"/>
              <w:bottom w:val="single" w:sz="8" w:space="0" w:color="000000"/>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p>
        </w:tc>
        <w:tc>
          <w:tcPr>
            <w:tcW w:w="1818"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на низкой перекладине (девочки)</w:t>
            </w:r>
          </w:p>
        </w:tc>
        <w:tc>
          <w:tcPr>
            <w:tcW w:w="960"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11</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12</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13</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14</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15</w:t>
            </w:r>
          </w:p>
        </w:tc>
        <w:tc>
          <w:tcPr>
            <w:tcW w:w="922"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 </w:t>
            </w:r>
          </w:p>
        </w:tc>
        <w:tc>
          <w:tcPr>
            <w:tcW w:w="1109"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p>
        </w:tc>
        <w:tc>
          <w:tcPr>
            <w:tcW w:w="1015"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p>
        </w:tc>
        <w:tc>
          <w:tcPr>
            <w:tcW w:w="873"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4</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4</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5</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5</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5</w:t>
            </w:r>
          </w:p>
        </w:tc>
        <w:tc>
          <w:tcPr>
            <w:tcW w:w="1109"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10-14</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11-15</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12-15</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13-15</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12-13</w:t>
            </w:r>
          </w:p>
        </w:tc>
        <w:tc>
          <w:tcPr>
            <w:tcW w:w="1015"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hideMark/>
          </w:tcPr>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19</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20</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19</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17</w:t>
            </w:r>
          </w:p>
          <w:p w:rsidR="00810A6B" w:rsidRPr="002808A1" w:rsidRDefault="00810A6B" w:rsidP="002808A1">
            <w:pPr>
              <w:rPr>
                <w:rFonts w:ascii="Times New Roman" w:hAnsi="Times New Roman" w:cs="Times New Roman"/>
                <w:sz w:val="24"/>
                <w:szCs w:val="24"/>
              </w:rPr>
            </w:pPr>
            <w:r w:rsidRPr="002808A1">
              <w:rPr>
                <w:rFonts w:ascii="Times New Roman" w:hAnsi="Times New Roman" w:cs="Times New Roman"/>
                <w:sz w:val="24"/>
                <w:szCs w:val="24"/>
              </w:rPr>
              <w:t>16</w:t>
            </w:r>
          </w:p>
        </w:tc>
      </w:tr>
    </w:tbl>
    <w:p w:rsidR="00676950" w:rsidRPr="002808A1" w:rsidRDefault="00676950" w:rsidP="002808A1">
      <w:pPr>
        <w:jc w:val="center"/>
        <w:rPr>
          <w:rFonts w:ascii="Times New Roman" w:hAnsi="Times New Roman" w:cs="Times New Roman"/>
          <w:sz w:val="24"/>
          <w:szCs w:val="24"/>
        </w:rPr>
      </w:pPr>
    </w:p>
    <w:p w:rsidR="00676950" w:rsidRPr="002808A1" w:rsidRDefault="00676950" w:rsidP="002808A1">
      <w:pPr>
        <w:jc w:val="center"/>
        <w:rPr>
          <w:rFonts w:ascii="Times New Roman" w:hAnsi="Times New Roman" w:cs="Times New Roman"/>
          <w:sz w:val="24"/>
          <w:szCs w:val="24"/>
        </w:rPr>
      </w:pPr>
    </w:p>
    <w:p w:rsidR="00676950" w:rsidRPr="002808A1" w:rsidRDefault="00676950" w:rsidP="002808A1">
      <w:pPr>
        <w:jc w:val="center"/>
        <w:rPr>
          <w:rFonts w:ascii="Times New Roman" w:hAnsi="Times New Roman" w:cs="Times New Roman"/>
          <w:b/>
          <w:sz w:val="24"/>
          <w:szCs w:val="24"/>
        </w:rPr>
      </w:pPr>
      <w:r w:rsidRPr="002808A1">
        <w:rPr>
          <w:rFonts w:ascii="Times New Roman" w:hAnsi="Times New Roman" w:cs="Times New Roman"/>
          <w:b/>
          <w:sz w:val="24"/>
          <w:szCs w:val="24"/>
        </w:rPr>
        <w:t>6. ТЕМАТИЧЕСКОЕ ПЛАНИРОВАНИЕ</w:t>
      </w:r>
    </w:p>
    <w:p w:rsidR="00A0091C" w:rsidRPr="002808A1" w:rsidRDefault="00A0091C" w:rsidP="002808A1">
      <w:pPr>
        <w:keepNext/>
        <w:keepLines/>
        <w:ind w:left="40"/>
        <w:jc w:val="center"/>
        <w:outlineLvl w:val="0"/>
        <w:rPr>
          <w:rFonts w:ascii="Times New Roman" w:hAnsi="Times New Roman" w:cs="Times New Roman"/>
          <w:sz w:val="24"/>
          <w:szCs w:val="24"/>
        </w:rPr>
      </w:pPr>
      <w:r w:rsidRPr="002808A1">
        <w:rPr>
          <w:rFonts w:ascii="Times New Roman" w:hAnsi="Times New Roman" w:cs="Times New Roman"/>
          <w:b/>
          <w:bCs/>
          <w:sz w:val="24"/>
          <w:szCs w:val="24"/>
        </w:rPr>
        <w:t xml:space="preserve"> </w:t>
      </w:r>
    </w:p>
    <w:p w:rsidR="00A0091C" w:rsidRPr="002808A1" w:rsidRDefault="00A0091C" w:rsidP="002808A1">
      <w:pPr>
        <w:keepNext/>
        <w:keepLines/>
        <w:ind w:left="40"/>
        <w:jc w:val="center"/>
        <w:outlineLvl w:val="1"/>
        <w:rPr>
          <w:rFonts w:ascii="Times New Roman" w:hAnsi="Times New Roman" w:cs="Times New Roman"/>
          <w:b/>
          <w:bCs/>
          <w:sz w:val="24"/>
          <w:szCs w:val="24"/>
        </w:rPr>
      </w:pPr>
      <w:bookmarkStart w:id="0" w:name="bookmark1"/>
      <w:r w:rsidRPr="002808A1">
        <w:rPr>
          <w:rFonts w:ascii="Times New Roman" w:hAnsi="Times New Roman" w:cs="Times New Roman"/>
          <w:b/>
          <w:bCs/>
          <w:sz w:val="24"/>
          <w:szCs w:val="24"/>
        </w:rPr>
        <w:t>5—7 классы 3 ч в неделю, всего 315 ч</w:t>
      </w:r>
      <w:bookmarkEnd w:id="0"/>
    </w:p>
    <w:p w:rsidR="00A0091C" w:rsidRPr="002808A1" w:rsidRDefault="00A0091C" w:rsidP="002808A1">
      <w:pPr>
        <w:keepNext/>
        <w:keepLines/>
        <w:outlineLvl w:val="1"/>
        <w:rPr>
          <w:rFonts w:ascii="Times New Roman" w:hAnsi="Times New Roman" w:cs="Times New Roman"/>
          <w:sz w:val="24"/>
          <w:szCs w:val="24"/>
        </w:rPr>
      </w:pPr>
    </w:p>
    <w:tbl>
      <w:tblPr>
        <w:tblW w:w="14083" w:type="dxa"/>
        <w:tblInd w:w="5" w:type="dxa"/>
        <w:tblLayout w:type="fixed"/>
        <w:tblCellMar>
          <w:left w:w="0" w:type="dxa"/>
          <w:right w:w="0" w:type="dxa"/>
        </w:tblCellMar>
        <w:tblLook w:val="0000"/>
      </w:tblPr>
      <w:tblGrid>
        <w:gridCol w:w="2640"/>
        <w:gridCol w:w="8"/>
        <w:gridCol w:w="10"/>
        <w:gridCol w:w="10"/>
        <w:gridCol w:w="21"/>
        <w:gridCol w:w="3313"/>
        <w:gridCol w:w="10"/>
        <w:gridCol w:w="15"/>
        <w:gridCol w:w="69"/>
        <w:gridCol w:w="4677"/>
        <w:gridCol w:w="3310"/>
      </w:tblGrid>
      <w:tr w:rsidR="00A0091C" w:rsidRPr="002808A1" w:rsidTr="00394155">
        <w:trPr>
          <w:gridAfter w:val="1"/>
          <w:wAfter w:w="3310" w:type="dxa"/>
          <w:trHeight w:val="197"/>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center"/>
              <w:rPr>
                <w:rFonts w:ascii="Times New Roman" w:hAnsi="Times New Roman" w:cs="Times New Roman"/>
                <w:sz w:val="24"/>
                <w:szCs w:val="24"/>
              </w:rPr>
            </w:pPr>
            <w:r w:rsidRPr="002808A1">
              <w:rPr>
                <w:rFonts w:ascii="Times New Roman" w:hAnsi="Times New Roman" w:cs="Times New Roman"/>
                <w:b/>
                <w:bCs/>
                <w:sz w:val="24"/>
                <w:szCs w:val="24"/>
              </w:rPr>
              <w:t>Содержание курса</w:t>
            </w:r>
          </w:p>
        </w:tc>
        <w:tc>
          <w:tcPr>
            <w:tcW w:w="33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right="920"/>
              <w:jc w:val="right"/>
              <w:rPr>
                <w:rFonts w:ascii="Times New Roman" w:hAnsi="Times New Roman" w:cs="Times New Roman"/>
                <w:sz w:val="24"/>
                <w:szCs w:val="24"/>
              </w:rPr>
            </w:pPr>
            <w:r w:rsidRPr="002808A1">
              <w:rPr>
                <w:rFonts w:ascii="Times New Roman" w:hAnsi="Times New Roman" w:cs="Times New Roman"/>
                <w:b/>
                <w:bCs/>
                <w:sz w:val="24"/>
                <w:szCs w:val="24"/>
              </w:rPr>
              <w:t>Тематическое планирование</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right="840"/>
              <w:jc w:val="right"/>
              <w:rPr>
                <w:rFonts w:ascii="Times New Roman" w:hAnsi="Times New Roman" w:cs="Times New Roman"/>
                <w:sz w:val="24"/>
                <w:szCs w:val="24"/>
              </w:rPr>
            </w:pPr>
            <w:r w:rsidRPr="002808A1">
              <w:rPr>
                <w:rFonts w:ascii="Times New Roman" w:hAnsi="Times New Roman" w:cs="Times New Roman"/>
                <w:b/>
                <w:bCs/>
                <w:sz w:val="24"/>
                <w:szCs w:val="24"/>
              </w:rPr>
              <w:t>Характеристика видов деятельности учащихся</w:t>
            </w:r>
          </w:p>
        </w:tc>
      </w:tr>
      <w:tr w:rsidR="00A0091C" w:rsidRPr="002808A1" w:rsidTr="00C05C01">
        <w:trPr>
          <w:gridAfter w:val="1"/>
          <w:wAfter w:w="3310" w:type="dxa"/>
          <w:trHeight w:val="197"/>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rPr>
                <w:rFonts w:ascii="Times New Roman" w:hAnsi="Times New Roman" w:cs="Times New Roman"/>
                <w:sz w:val="24"/>
                <w:szCs w:val="24"/>
              </w:rPr>
            </w:pPr>
          </w:p>
        </w:tc>
        <w:tc>
          <w:tcPr>
            <w:tcW w:w="8125" w:type="dxa"/>
            <w:gridSpan w:val="8"/>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1000"/>
              <w:rPr>
                <w:rFonts w:ascii="Times New Roman" w:hAnsi="Times New Roman" w:cs="Times New Roman"/>
                <w:sz w:val="24"/>
                <w:szCs w:val="24"/>
              </w:rPr>
            </w:pPr>
            <w:r w:rsidRPr="002808A1">
              <w:rPr>
                <w:rFonts w:ascii="Times New Roman" w:hAnsi="Times New Roman" w:cs="Times New Roman"/>
                <w:b/>
                <w:bCs/>
                <w:sz w:val="24"/>
                <w:szCs w:val="24"/>
              </w:rPr>
              <w:t>Раздел 1. Основы знаний</w:t>
            </w:r>
          </w:p>
        </w:tc>
      </w:tr>
      <w:tr w:rsidR="00A0091C" w:rsidRPr="002808A1" w:rsidTr="00585ECF">
        <w:trPr>
          <w:gridAfter w:val="1"/>
          <w:wAfter w:w="3310" w:type="dxa"/>
          <w:trHeight w:val="2980"/>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1C4C1C" w:rsidP="004B79C1">
            <w:pPr>
              <w:rPr>
                <w:rFonts w:ascii="Times New Roman" w:hAnsi="Times New Roman" w:cs="Times New Roman"/>
                <w:sz w:val="24"/>
                <w:szCs w:val="24"/>
              </w:rPr>
            </w:pPr>
            <w:r w:rsidRPr="002808A1">
              <w:rPr>
                <w:rFonts w:ascii="Times New Roman" w:hAnsi="Times New Roman" w:cs="Times New Roman"/>
                <w:b/>
                <w:bCs/>
                <w:sz w:val="24"/>
                <w:szCs w:val="24"/>
              </w:rPr>
              <w:t>История физической куль</w:t>
            </w:r>
            <w:r w:rsidR="00A0091C" w:rsidRPr="002808A1">
              <w:rPr>
                <w:rFonts w:ascii="Times New Roman" w:hAnsi="Times New Roman" w:cs="Times New Roman"/>
                <w:b/>
                <w:bCs/>
                <w:sz w:val="24"/>
                <w:szCs w:val="24"/>
              </w:rPr>
              <w:t>туры.</w:t>
            </w:r>
          </w:p>
          <w:p w:rsidR="00A0091C" w:rsidRPr="002808A1" w:rsidRDefault="001C4C1C" w:rsidP="004B79C1">
            <w:pPr>
              <w:rPr>
                <w:rFonts w:ascii="Times New Roman" w:hAnsi="Times New Roman" w:cs="Times New Roman"/>
                <w:sz w:val="24"/>
                <w:szCs w:val="24"/>
              </w:rPr>
            </w:pPr>
            <w:r w:rsidRPr="002808A1">
              <w:rPr>
                <w:rFonts w:ascii="Times New Roman" w:hAnsi="Times New Roman" w:cs="Times New Roman"/>
                <w:b/>
                <w:bCs/>
                <w:sz w:val="24"/>
                <w:szCs w:val="24"/>
              </w:rPr>
              <w:t>Олимпийские игры древности. Возрождение Олимпийских игр и олимпийско</w:t>
            </w:r>
            <w:r w:rsidR="00A0091C" w:rsidRPr="002808A1">
              <w:rPr>
                <w:rFonts w:ascii="Times New Roman" w:hAnsi="Times New Roman" w:cs="Times New Roman"/>
                <w:b/>
                <w:bCs/>
                <w:sz w:val="24"/>
                <w:szCs w:val="24"/>
              </w:rPr>
              <w:t>го движения.</w:t>
            </w:r>
          </w:p>
          <w:p w:rsidR="00A0091C" w:rsidRPr="002808A1" w:rsidRDefault="00A0091C" w:rsidP="004B79C1">
            <w:pPr>
              <w:rPr>
                <w:rFonts w:ascii="Times New Roman" w:hAnsi="Times New Roman" w:cs="Times New Roman"/>
                <w:sz w:val="24"/>
                <w:szCs w:val="24"/>
              </w:rPr>
            </w:pPr>
            <w:r w:rsidRPr="002808A1">
              <w:rPr>
                <w:rFonts w:ascii="Times New Roman" w:hAnsi="Times New Roman" w:cs="Times New Roman"/>
                <w:b/>
                <w:bCs/>
                <w:sz w:val="24"/>
                <w:szCs w:val="24"/>
              </w:rPr>
              <w:t>История зарожден</w:t>
            </w:r>
            <w:r w:rsidR="000B23B7">
              <w:rPr>
                <w:rFonts w:ascii="Times New Roman" w:hAnsi="Times New Roman" w:cs="Times New Roman"/>
                <w:b/>
                <w:bCs/>
                <w:sz w:val="24"/>
                <w:szCs w:val="24"/>
              </w:rPr>
              <w:t>ия олим</w:t>
            </w:r>
            <w:r w:rsidR="001C4C1C" w:rsidRPr="002808A1">
              <w:rPr>
                <w:rFonts w:ascii="Times New Roman" w:hAnsi="Times New Roman" w:cs="Times New Roman"/>
                <w:b/>
                <w:bCs/>
                <w:sz w:val="24"/>
                <w:szCs w:val="24"/>
              </w:rPr>
              <w:t>пийского движения в России. Олимпийское движе</w:t>
            </w:r>
            <w:r w:rsidRPr="002808A1">
              <w:rPr>
                <w:rFonts w:ascii="Times New Roman" w:hAnsi="Times New Roman" w:cs="Times New Roman"/>
                <w:b/>
                <w:bCs/>
                <w:sz w:val="24"/>
                <w:szCs w:val="24"/>
              </w:rPr>
              <w:t>ние в России (СССР).</w:t>
            </w:r>
          </w:p>
          <w:p w:rsidR="00A0091C" w:rsidRPr="002808A1" w:rsidRDefault="00A0091C" w:rsidP="004B79C1">
            <w:pPr>
              <w:rPr>
                <w:rFonts w:ascii="Times New Roman" w:hAnsi="Times New Roman" w:cs="Times New Roman"/>
                <w:sz w:val="24"/>
                <w:szCs w:val="24"/>
              </w:rPr>
            </w:pPr>
            <w:r w:rsidRPr="002808A1">
              <w:rPr>
                <w:rFonts w:ascii="Times New Roman" w:hAnsi="Times New Roman" w:cs="Times New Roman"/>
                <w:b/>
                <w:bCs/>
                <w:sz w:val="24"/>
                <w:szCs w:val="24"/>
              </w:rPr>
              <w:t>Выдающиеся достижения отечественных спортсменов на Олимпийских играх.</w:t>
            </w:r>
          </w:p>
          <w:p w:rsidR="00A0091C" w:rsidRPr="002808A1" w:rsidRDefault="00A0091C" w:rsidP="004B79C1">
            <w:pPr>
              <w:rPr>
                <w:rFonts w:ascii="Times New Roman" w:hAnsi="Times New Roman" w:cs="Times New Roman"/>
                <w:sz w:val="24"/>
                <w:szCs w:val="24"/>
              </w:rPr>
            </w:pPr>
            <w:r w:rsidRPr="002808A1">
              <w:rPr>
                <w:rFonts w:ascii="Times New Roman" w:hAnsi="Times New Roman" w:cs="Times New Roman"/>
                <w:b/>
                <w:bCs/>
                <w:sz w:val="24"/>
                <w:szCs w:val="24"/>
              </w:rPr>
              <w:t>Характеристика видов спорта, входящих в прог</w:t>
            </w:r>
            <w:r w:rsidRPr="002808A1">
              <w:rPr>
                <w:rFonts w:ascii="Times New Roman" w:hAnsi="Times New Roman" w:cs="Times New Roman"/>
                <w:b/>
                <w:bCs/>
                <w:sz w:val="24"/>
                <w:szCs w:val="24"/>
              </w:rPr>
              <w:softHyphen/>
              <w:t>рамму Олимпийских игр.</w:t>
            </w:r>
          </w:p>
          <w:p w:rsidR="00A0091C" w:rsidRPr="002808A1" w:rsidRDefault="00A0091C" w:rsidP="004B79C1">
            <w:pPr>
              <w:rPr>
                <w:rFonts w:ascii="Times New Roman" w:hAnsi="Times New Roman" w:cs="Times New Roman"/>
                <w:sz w:val="24"/>
                <w:szCs w:val="24"/>
              </w:rPr>
            </w:pPr>
            <w:r w:rsidRPr="002808A1">
              <w:rPr>
                <w:rFonts w:ascii="Times New Roman" w:hAnsi="Times New Roman" w:cs="Times New Roman"/>
                <w:b/>
                <w:bCs/>
                <w:sz w:val="24"/>
                <w:szCs w:val="24"/>
              </w:rPr>
              <w:t>Физическая культура в современном обществе</w:t>
            </w:r>
          </w:p>
        </w:tc>
        <w:tc>
          <w:tcPr>
            <w:tcW w:w="3448" w:type="dxa"/>
            <w:gridSpan w:val="7"/>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rPr>
                <w:rFonts w:ascii="Times New Roman" w:hAnsi="Times New Roman" w:cs="Times New Roman"/>
                <w:sz w:val="24"/>
                <w:szCs w:val="24"/>
              </w:rPr>
            </w:pPr>
            <w:r w:rsidRPr="002808A1">
              <w:rPr>
                <w:rFonts w:ascii="Times New Roman" w:hAnsi="Times New Roman" w:cs="Times New Roman"/>
                <w:i/>
                <w:iCs/>
                <w:sz w:val="24"/>
                <w:szCs w:val="24"/>
              </w:rPr>
              <w:t xml:space="preserve">Страницы истории </w:t>
            </w:r>
            <w:r w:rsidR="00D54D18" w:rsidRPr="002808A1">
              <w:rPr>
                <w:rFonts w:ascii="Times New Roman" w:hAnsi="Times New Roman" w:cs="Times New Roman"/>
                <w:sz w:val="24"/>
                <w:szCs w:val="24"/>
              </w:rPr>
              <w:t>Зарождение Олимпийских игр древ</w:t>
            </w:r>
            <w:r w:rsidRPr="002808A1">
              <w:rPr>
                <w:rFonts w:ascii="Times New Roman" w:hAnsi="Times New Roman" w:cs="Times New Roman"/>
                <w:sz w:val="24"/>
                <w:szCs w:val="24"/>
              </w:rPr>
              <w:t>ности. Исторические сведения о раз</w:t>
            </w:r>
            <w:r w:rsidRPr="002808A1">
              <w:rPr>
                <w:rFonts w:ascii="Times New Roman" w:hAnsi="Times New Roman" w:cs="Times New Roman"/>
                <w:sz w:val="24"/>
                <w:szCs w:val="24"/>
              </w:rPr>
              <w:softHyphen/>
              <w:t>ви</w:t>
            </w:r>
            <w:r w:rsidR="00D54D18" w:rsidRPr="002808A1">
              <w:rPr>
                <w:rFonts w:ascii="Times New Roman" w:hAnsi="Times New Roman" w:cs="Times New Roman"/>
                <w:sz w:val="24"/>
                <w:szCs w:val="24"/>
              </w:rPr>
              <w:t>тии древних Олимпийских игр (ви</w:t>
            </w:r>
            <w:r w:rsidRPr="002808A1">
              <w:rPr>
                <w:rFonts w:ascii="Times New Roman" w:hAnsi="Times New Roman" w:cs="Times New Roman"/>
                <w:sz w:val="24"/>
                <w:szCs w:val="24"/>
              </w:rPr>
              <w:t>ды</w:t>
            </w:r>
            <w:r w:rsidR="00D54D18" w:rsidRPr="002808A1">
              <w:rPr>
                <w:rFonts w:ascii="Times New Roman" w:hAnsi="Times New Roman" w:cs="Times New Roman"/>
                <w:sz w:val="24"/>
                <w:szCs w:val="24"/>
              </w:rPr>
              <w:t xml:space="preserve"> состязаний, правила их проведе</w:t>
            </w:r>
            <w:r w:rsidRPr="002808A1">
              <w:rPr>
                <w:rFonts w:ascii="Times New Roman" w:hAnsi="Times New Roman" w:cs="Times New Roman"/>
                <w:sz w:val="24"/>
                <w:szCs w:val="24"/>
              </w:rPr>
              <w:t>ни</w:t>
            </w:r>
            <w:r w:rsidR="00D54D18" w:rsidRPr="002808A1">
              <w:rPr>
                <w:rFonts w:ascii="Times New Roman" w:hAnsi="Times New Roman" w:cs="Times New Roman"/>
                <w:sz w:val="24"/>
                <w:szCs w:val="24"/>
              </w:rPr>
              <w:t>я, известные участники и победи</w:t>
            </w:r>
            <w:r w:rsidRPr="002808A1">
              <w:rPr>
                <w:rFonts w:ascii="Times New Roman" w:hAnsi="Times New Roman" w:cs="Times New Roman"/>
                <w:sz w:val="24"/>
                <w:szCs w:val="24"/>
              </w:rPr>
              <w:t>тели).</w:t>
            </w:r>
          </w:p>
          <w:p w:rsidR="00A0091C" w:rsidRPr="002808A1" w:rsidRDefault="00A0091C" w:rsidP="002808A1">
            <w:pPr>
              <w:rPr>
                <w:rFonts w:ascii="Times New Roman" w:hAnsi="Times New Roman" w:cs="Times New Roman"/>
                <w:sz w:val="24"/>
                <w:szCs w:val="24"/>
              </w:rPr>
            </w:pPr>
            <w:r w:rsidRPr="002808A1">
              <w:rPr>
                <w:rFonts w:ascii="Times New Roman" w:hAnsi="Times New Roman" w:cs="Times New Roman"/>
                <w:sz w:val="24"/>
                <w:szCs w:val="24"/>
              </w:rPr>
              <w:t>Роль Пьера де Кубертена в становле</w:t>
            </w:r>
            <w:r w:rsidRPr="002808A1">
              <w:rPr>
                <w:rFonts w:ascii="Times New Roman" w:hAnsi="Times New Roman" w:cs="Times New Roman"/>
                <w:sz w:val="24"/>
                <w:szCs w:val="24"/>
              </w:rPr>
              <w:softHyphen/>
              <w:t>нии и развитии Олимпийских игр современности.</w:t>
            </w:r>
          </w:p>
          <w:p w:rsidR="00A0091C" w:rsidRPr="002808A1" w:rsidRDefault="00D54D18" w:rsidP="002808A1">
            <w:pPr>
              <w:rPr>
                <w:rFonts w:ascii="Times New Roman" w:hAnsi="Times New Roman" w:cs="Times New Roman"/>
                <w:sz w:val="24"/>
                <w:szCs w:val="24"/>
              </w:rPr>
            </w:pPr>
            <w:r w:rsidRPr="002808A1">
              <w:rPr>
                <w:rFonts w:ascii="Times New Roman" w:hAnsi="Times New Roman" w:cs="Times New Roman"/>
                <w:sz w:val="24"/>
                <w:szCs w:val="24"/>
              </w:rPr>
              <w:t>Цель и задачи современного олим</w:t>
            </w:r>
            <w:r w:rsidR="00A0091C" w:rsidRPr="002808A1">
              <w:rPr>
                <w:rFonts w:ascii="Times New Roman" w:hAnsi="Times New Roman" w:cs="Times New Roman"/>
                <w:sz w:val="24"/>
                <w:szCs w:val="24"/>
              </w:rPr>
              <w:t>пийского движения. Физические упражнения и игры в Ки</w:t>
            </w:r>
            <w:r w:rsidR="00A0091C" w:rsidRPr="002808A1">
              <w:rPr>
                <w:rFonts w:ascii="Times New Roman" w:hAnsi="Times New Roman" w:cs="Times New Roman"/>
                <w:sz w:val="24"/>
                <w:szCs w:val="24"/>
              </w:rPr>
              <w:softHyphen/>
            </w:r>
            <w:r w:rsidRPr="002808A1">
              <w:rPr>
                <w:rFonts w:ascii="Times New Roman" w:hAnsi="Times New Roman" w:cs="Times New Roman"/>
                <w:sz w:val="24"/>
                <w:szCs w:val="24"/>
              </w:rPr>
              <w:t>евской Руси, Московском государ</w:t>
            </w:r>
            <w:r w:rsidR="00A0091C" w:rsidRPr="002808A1">
              <w:rPr>
                <w:rFonts w:ascii="Times New Roman" w:hAnsi="Times New Roman" w:cs="Times New Roman"/>
                <w:sz w:val="24"/>
                <w:szCs w:val="24"/>
              </w:rPr>
              <w:t xml:space="preserve">стве, на Урале и в Сибири. Первые </w:t>
            </w:r>
            <w:r w:rsidRPr="002808A1">
              <w:rPr>
                <w:rFonts w:ascii="Times New Roman" w:hAnsi="Times New Roman" w:cs="Times New Roman"/>
                <w:sz w:val="24"/>
                <w:szCs w:val="24"/>
              </w:rPr>
              <w:t>спортивные клубы в дореволюцион</w:t>
            </w:r>
            <w:r w:rsidR="00A0091C" w:rsidRPr="002808A1">
              <w:rPr>
                <w:rFonts w:ascii="Times New Roman" w:hAnsi="Times New Roman" w:cs="Times New Roman"/>
                <w:sz w:val="24"/>
                <w:szCs w:val="24"/>
              </w:rPr>
              <w:t>ной России.</w:t>
            </w:r>
          </w:p>
          <w:p w:rsidR="00A0091C" w:rsidRPr="002808A1" w:rsidRDefault="00A0091C" w:rsidP="002808A1">
            <w:pPr>
              <w:rPr>
                <w:rFonts w:ascii="Times New Roman" w:hAnsi="Times New Roman" w:cs="Times New Roman"/>
                <w:sz w:val="24"/>
                <w:szCs w:val="24"/>
              </w:rPr>
            </w:pPr>
            <w:r w:rsidRPr="002808A1">
              <w:rPr>
                <w:rFonts w:ascii="Times New Roman" w:hAnsi="Times New Roman" w:cs="Times New Roman"/>
                <w:sz w:val="24"/>
                <w:szCs w:val="24"/>
              </w:rPr>
              <w:t xml:space="preserve">Наши соотечественники </w:t>
            </w:r>
            <w:r w:rsidR="00D54D18" w:rsidRPr="002808A1">
              <w:rPr>
                <w:rFonts w:ascii="Times New Roman" w:hAnsi="Times New Roman" w:cs="Times New Roman"/>
                <w:sz w:val="24"/>
                <w:szCs w:val="24"/>
              </w:rPr>
              <w:t>— олимпий</w:t>
            </w:r>
            <w:r w:rsidRPr="002808A1">
              <w:rPr>
                <w:rFonts w:ascii="Times New Roman" w:hAnsi="Times New Roman" w:cs="Times New Roman"/>
                <w:sz w:val="24"/>
                <w:szCs w:val="24"/>
              </w:rPr>
              <w:t>ские чемпионы.</w:t>
            </w:r>
          </w:p>
          <w:p w:rsidR="00A0091C" w:rsidRPr="002808A1" w:rsidRDefault="00A0091C" w:rsidP="002808A1">
            <w:pPr>
              <w:rPr>
                <w:rFonts w:ascii="Times New Roman" w:hAnsi="Times New Roman" w:cs="Times New Roman"/>
                <w:sz w:val="24"/>
                <w:szCs w:val="24"/>
              </w:rPr>
            </w:pPr>
            <w:r w:rsidRPr="002808A1">
              <w:rPr>
                <w:rFonts w:ascii="Times New Roman" w:hAnsi="Times New Roman" w:cs="Times New Roman"/>
                <w:sz w:val="24"/>
                <w:szCs w:val="24"/>
              </w:rPr>
              <w:t>Физкультура и спорт в Российской Федерации на современном этапе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rPr>
                <w:rFonts w:ascii="Times New Roman" w:hAnsi="Times New Roman" w:cs="Times New Roman"/>
                <w:sz w:val="24"/>
                <w:szCs w:val="24"/>
              </w:rPr>
            </w:pPr>
            <w:r w:rsidRPr="002808A1">
              <w:rPr>
                <w:rFonts w:ascii="Times New Roman" w:hAnsi="Times New Roman" w:cs="Times New Roman"/>
                <w:sz w:val="24"/>
                <w:szCs w:val="24"/>
              </w:rPr>
              <w:t>Раскрывают историю возникновения и</w:t>
            </w:r>
            <w:r w:rsidR="00585ECF" w:rsidRPr="002808A1">
              <w:rPr>
                <w:rFonts w:ascii="Times New Roman" w:hAnsi="Times New Roman" w:cs="Times New Roman"/>
                <w:sz w:val="24"/>
                <w:szCs w:val="24"/>
              </w:rPr>
              <w:t xml:space="preserve"> формиро</w:t>
            </w:r>
            <w:r w:rsidRPr="002808A1">
              <w:rPr>
                <w:rFonts w:ascii="Times New Roman" w:hAnsi="Times New Roman" w:cs="Times New Roman"/>
                <w:sz w:val="24"/>
                <w:szCs w:val="24"/>
              </w:rPr>
              <w:t xml:space="preserve">вания физической культуры. Характеризуют Олимпийские </w:t>
            </w:r>
            <w:r w:rsidR="00585ECF" w:rsidRPr="002808A1">
              <w:rPr>
                <w:rFonts w:ascii="Times New Roman" w:hAnsi="Times New Roman" w:cs="Times New Roman"/>
                <w:sz w:val="24"/>
                <w:szCs w:val="24"/>
              </w:rPr>
              <w:t>игры древности как явление куль</w:t>
            </w:r>
            <w:r w:rsidRPr="002808A1">
              <w:rPr>
                <w:rFonts w:ascii="Times New Roman" w:hAnsi="Times New Roman" w:cs="Times New Roman"/>
                <w:sz w:val="24"/>
                <w:szCs w:val="24"/>
              </w:rPr>
              <w:t>туры, раскрывают содержание и правила с</w:t>
            </w:r>
            <w:r w:rsidR="00D54D18" w:rsidRPr="002808A1">
              <w:rPr>
                <w:rFonts w:ascii="Times New Roman" w:hAnsi="Times New Roman" w:cs="Times New Roman"/>
                <w:sz w:val="24"/>
                <w:szCs w:val="24"/>
              </w:rPr>
              <w:t>орев</w:t>
            </w:r>
            <w:r w:rsidRPr="002808A1">
              <w:rPr>
                <w:rFonts w:ascii="Times New Roman" w:hAnsi="Times New Roman" w:cs="Times New Roman"/>
                <w:sz w:val="24"/>
                <w:szCs w:val="24"/>
              </w:rPr>
              <w:t>нований.</w:t>
            </w:r>
          </w:p>
          <w:p w:rsidR="00A0091C" w:rsidRPr="002808A1" w:rsidRDefault="00A0091C" w:rsidP="002808A1">
            <w:pPr>
              <w:rPr>
                <w:rFonts w:ascii="Times New Roman" w:hAnsi="Times New Roman" w:cs="Times New Roman"/>
                <w:sz w:val="24"/>
                <w:szCs w:val="24"/>
              </w:rPr>
            </w:pPr>
            <w:r w:rsidRPr="002808A1">
              <w:rPr>
                <w:rFonts w:ascii="Times New Roman" w:hAnsi="Times New Roman" w:cs="Times New Roman"/>
                <w:sz w:val="24"/>
                <w:szCs w:val="24"/>
              </w:rPr>
              <w:t xml:space="preserve">Определяют цель возрождения Олимпийских игр, объясняют смысл символики и ритуалов, роль Пьера </w:t>
            </w:r>
            <w:r w:rsidR="00D54D18" w:rsidRPr="002808A1">
              <w:rPr>
                <w:rFonts w:ascii="Times New Roman" w:hAnsi="Times New Roman" w:cs="Times New Roman"/>
                <w:sz w:val="24"/>
                <w:szCs w:val="24"/>
              </w:rPr>
              <w:t>де Кубертена в становлении олим</w:t>
            </w:r>
            <w:r w:rsidRPr="002808A1">
              <w:rPr>
                <w:rFonts w:ascii="Times New Roman" w:hAnsi="Times New Roman" w:cs="Times New Roman"/>
                <w:sz w:val="24"/>
                <w:szCs w:val="24"/>
              </w:rPr>
              <w:t>пийского движения.</w:t>
            </w:r>
          </w:p>
          <w:p w:rsidR="00A0091C" w:rsidRPr="002808A1" w:rsidRDefault="00A0091C" w:rsidP="002808A1">
            <w:pPr>
              <w:rPr>
                <w:rFonts w:ascii="Times New Roman" w:hAnsi="Times New Roman" w:cs="Times New Roman"/>
                <w:sz w:val="24"/>
                <w:szCs w:val="24"/>
              </w:rPr>
            </w:pPr>
            <w:r w:rsidRPr="002808A1">
              <w:rPr>
                <w:rFonts w:ascii="Times New Roman" w:hAnsi="Times New Roman" w:cs="Times New Roman"/>
                <w:sz w:val="24"/>
                <w:szCs w:val="24"/>
              </w:rPr>
              <w:t xml:space="preserve">Сравнивают физические упражнения, которые были популярны у русского народа в древности и в Средние </w:t>
            </w:r>
            <w:r w:rsidR="00D54D18" w:rsidRPr="002808A1">
              <w:rPr>
                <w:rFonts w:ascii="Times New Roman" w:hAnsi="Times New Roman" w:cs="Times New Roman"/>
                <w:sz w:val="24"/>
                <w:szCs w:val="24"/>
              </w:rPr>
              <w:t>века, с современными упражнения</w:t>
            </w:r>
            <w:r w:rsidRPr="002808A1">
              <w:rPr>
                <w:rFonts w:ascii="Times New Roman" w:hAnsi="Times New Roman" w:cs="Times New Roman"/>
                <w:sz w:val="24"/>
                <w:szCs w:val="24"/>
              </w:rPr>
              <w:t>ми.</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Объясняют, чем знаменателен советский период развития олимпийского движения в России. Анализируют положения Федерального закона «О физической культуре и спорте»</w:t>
            </w:r>
          </w:p>
        </w:tc>
      </w:tr>
      <w:tr w:rsidR="00A0091C" w:rsidRPr="002808A1" w:rsidTr="00585ECF">
        <w:trPr>
          <w:gridAfter w:val="1"/>
          <w:wAfter w:w="3310" w:type="dxa"/>
          <w:trHeight w:val="439"/>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6C2293" w:rsidP="002808A1">
            <w:pPr>
              <w:jc w:val="both"/>
              <w:rPr>
                <w:rFonts w:ascii="Times New Roman" w:hAnsi="Times New Roman" w:cs="Times New Roman"/>
                <w:sz w:val="24"/>
                <w:szCs w:val="24"/>
              </w:rPr>
            </w:pPr>
            <w:r w:rsidRPr="002808A1">
              <w:rPr>
                <w:rFonts w:ascii="Times New Roman" w:hAnsi="Times New Roman" w:cs="Times New Roman"/>
                <w:b/>
                <w:bCs/>
                <w:sz w:val="24"/>
                <w:szCs w:val="24"/>
              </w:rPr>
              <w:t>Физическая культура чело</w:t>
            </w:r>
            <w:r w:rsidR="00A0091C" w:rsidRPr="002808A1">
              <w:rPr>
                <w:rFonts w:ascii="Times New Roman" w:hAnsi="Times New Roman" w:cs="Times New Roman"/>
                <w:b/>
                <w:bCs/>
                <w:sz w:val="24"/>
                <w:szCs w:val="24"/>
              </w:rPr>
              <w:t>века</w:t>
            </w:r>
          </w:p>
        </w:tc>
        <w:tc>
          <w:tcPr>
            <w:tcW w:w="3448" w:type="dxa"/>
            <w:gridSpan w:val="7"/>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i/>
                <w:iCs/>
                <w:sz w:val="24"/>
                <w:szCs w:val="24"/>
              </w:rPr>
              <w:t>Познай себя</w:t>
            </w:r>
          </w:p>
          <w:p w:rsidR="00A0091C" w:rsidRPr="002808A1" w:rsidRDefault="00A0091C" w:rsidP="002808A1">
            <w:pPr>
              <w:jc w:val="both"/>
              <w:rPr>
                <w:rFonts w:ascii="Times New Roman" w:hAnsi="Times New Roman" w:cs="Times New Roman"/>
                <w:sz w:val="24"/>
                <w:szCs w:val="24"/>
              </w:rPr>
            </w:pPr>
            <w:proofErr w:type="spellStart"/>
            <w:r w:rsidRPr="002808A1">
              <w:rPr>
                <w:rFonts w:ascii="Times New Roman" w:hAnsi="Times New Roman" w:cs="Times New Roman"/>
                <w:sz w:val="24"/>
                <w:szCs w:val="24"/>
              </w:rPr>
              <w:t>Росто-весовые</w:t>
            </w:r>
            <w:proofErr w:type="spellEnd"/>
            <w:r w:rsidRPr="002808A1">
              <w:rPr>
                <w:rFonts w:ascii="Times New Roman" w:hAnsi="Times New Roman" w:cs="Times New Roman"/>
                <w:sz w:val="24"/>
                <w:szCs w:val="24"/>
              </w:rPr>
              <w:t xml:space="preserve"> показатели.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Регулярно конт</w:t>
            </w:r>
            <w:r w:rsidR="005708C0" w:rsidRPr="002808A1">
              <w:rPr>
                <w:rFonts w:ascii="Times New Roman" w:hAnsi="Times New Roman" w:cs="Times New Roman"/>
                <w:sz w:val="24"/>
                <w:szCs w:val="24"/>
              </w:rPr>
              <w:t>ролируя длину своего тела, опре</w:t>
            </w:r>
            <w:r w:rsidRPr="002808A1">
              <w:rPr>
                <w:rFonts w:ascii="Times New Roman" w:hAnsi="Times New Roman" w:cs="Times New Roman"/>
                <w:sz w:val="24"/>
                <w:szCs w:val="24"/>
              </w:rPr>
              <w:t>деляют темпы своего роста.</w:t>
            </w:r>
          </w:p>
        </w:tc>
      </w:tr>
      <w:tr w:rsidR="00A0091C" w:rsidRPr="002808A1" w:rsidTr="00585ECF">
        <w:trPr>
          <w:gridAfter w:val="1"/>
          <w:wAfter w:w="3310" w:type="dxa"/>
          <w:trHeight w:val="595"/>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p>
        </w:tc>
        <w:tc>
          <w:tcPr>
            <w:tcW w:w="3448" w:type="dxa"/>
            <w:gridSpan w:val="7"/>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145EF8">
            <w:pPr>
              <w:rPr>
                <w:rFonts w:ascii="Times New Roman" w:hAnsi="Times New Roman" w:cs="Times New Roman"/>
                <w:i/>
                <w:iCs/>
                <w:sz w:val="24"/>
                <w:szCs w:val="24"/>
              </w:rPr>
            </w:pPr>
            <w:r w:rsidRPr="002808A1">
              <w:rPr>
                <w:rFonts w:ascii="Times New Roman" w:hAnsi="Times New Roman" w:cs="Times New Roman"/>
                <w:i/>
                <w:iCs/>
                <w:sz w:val="24"/>
                <w:szCs w:val="24"/>
              </w:rPr>
              <w:t xml:space="preserve">Личная гигиена. </w:t>
            </w:r>
            <w:r w:rsidRPr="00145EF8">
              <w:rPr>
                <w:rFonts w:ascii="Times New Roman" w:hAnsi="Times New Roman" w:cs="Times New Roman"/>
                <w:iCs/>
                <w:sz w:val="24"/>
                <w:szCs w:val="24"/>
              </w:rPr>
              <w:t xml:space="preserve">Банные процедуры. Рациональное питание. Режим труда и отдыха. </w:t>
            </w:r>
            <w:r w:rsidRPr="00145EF8">
              <w:rPr>
                <w:rFonts w:ascii="Times New Roman" w:hAnsi="Times New Roman" w:cs="Times New Roman"/>
                <w:iCs/>
                <w:sz w:val="24"/>
                <w:szCs w:val="24"/>
              </w:rPr>
              <w:lastRenderedPageBreak/>
              <w:t>Вредные привычки. Допинг</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lastRenderedPageBreak/>
              <w:t>Разучиваю</w:t>
            </w:r>
            <w:r w:rsidR="005708C0" w:rsidRPr="002808A1">
              <w:rPr>
                <w:rFonts w:ascii="Times New Roman" w:hAnsi="Times New Roman" w:cs="Times New Roman"/>
                <w:sz w:val="24"/>
                <w:szCs w:val="24"/>
              </w:rPr>
              <w:t>т и выполняют комплексы упражне</w:t>
            </w:r>
            <w:r w:rsidRPr="002808A1">
              <w:rPr>
                <w:rFonts w:ascii="Times New Roman" w:hAnsi="Times New Roman" w:cs="Times New Roman"/>
                <w:sz w:val="24"/>
                <w:szCs w:val="24"/>
              </w:rPr>
              <w:t>ний для самостоятельных занятий в домашних условиях.</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lastRenderedPageBreak/>
              <w:t>Соблюдают основные гигиенические правила. Выбирают режим правильного питания в за</w:t>
            </w:r>
            <w:r w:rsidRPr="002808A1">
              <w:rPr>
                <w:rFonts w:ascii="Times New Roman" w:hAnsi="Times New Roman" w:cs="Times New Roman"/>
                <w:sz w:val="24"/>
                <w:szCs w:val="24"/>
              </w:rPr>
              <w:softHyphen/>
              <w:t>висимости от хара</w:t>
            </w:r>
            <w:r w:rsidR="005708C0" w:rsidRPr="002808A1">
              <w:rPr>
                <w:rFonts w:ascii="Times New Roman" w:hAnsi="Times New Roman" w:cs="Times New Roman"/>
                <w:sz w:val="24"/>
                <w:szCs w:val="24"/>
              </w:rPr>
              <w:t>ктера мышечной деятельно</w:t>
            </w:r>
            <w:r w:rsidRPr="002808A1">
              <w:rPr>
                <w:rFonts w:ascii="Times New Roman" w:hAnsi="Times New Roman" w:cs="Times New Roman"/>
                <w:sz w:val="24"/>
                <w:szCs w:val="24"/>
              </w:rPr>
              <w:t>сти.</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Выполняют о</w:t>
            </w:r>
            <w:r w:rsidR="005708C0" w:rsidRPr="002808A1">
              <w:rPr>
                <w:rFonts w:ascii="Times New Roman" w:hAnsi="Times New Roman" w:cs="Times New Roman"/>
                <w:sz w:val="24"/>
                <w:szCs w:val="24"/>
              </w:rPr>
              <w:t>сновные правила организации рас</w:t>
            </w:r>
            <w:r w:rsidRPr="002808A1">
              <w:rPr>
                <w:rFonts w:ascii="Times New Roman" w:hAnsi="Times New Roman" w:cs="Times New Roman"/>
                <w:sz w:val="24"/>
                <w:szCs w:val="24"/>
              </w:rPr>
              <w:t>порядка дня.</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Объясняют</w:t>
            </w:r>
            <w:r w:rsidR="005708C0" w:rsidRPr="002808A1">
              <w:rPr>
                <w:rFonts w:ascii="Times New Roman" w:hAnsi="Times New Roman" w:cs="Times New Roman"/>
                <w:sz w:val="24"/>
                <w:szCs w:val="24"/>
              </w:rPr>
              <w:t xml:space="preserve"> роль и значение занятий физиче</w:t>
            </w:r>
            <w:r w:rsidRPr="002808A1">
              <w:rPr>
                <w:rFonts w:ascii="Times New Roman" w:hAnsi="Times New Roman" w:cs="Times New Roman"/>
                <w:sz w:val="24"/>
                <w:szCs w:val="24"/>
              </w:rPr>
              <w:t>ской культурой в профилактике вредных привы</w:t>
            </w:r>
            <w:r w:rsidRPr="002808A1">
              <w:rPr>
                <w:rFonts w:ascii="Times New Roman" w:hAnsi="Times New Roman" w:cs="Times New Roman"/>
                <w:sz w:val="24"/>
                <w:szCs w:val="24"/>
              </w:rPr>
              <w:softHyphen/>
              <w:t>чек</w:t>
            </w:r>
          </w:p>
        </w:tc>
      </w:tr>
      <w:tr w:rsidR="00A0091C" w:rsidRPr="002808A1" w:rsidTr="00585ECF">
        <w:trPr>
          <w:gridAfter w:val="1"/>
          <w:wAfter w:w="3310" w:type="dxa"/>
          <w:trHeight w:val="595"/>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rPr>
                <w:rFonts w:ascii="Times New Roman" w:hAnsi="Times New Roman" w:cs="Times New Roman"/>
                <w:b/>
                <w:bCs/>
                <w:sz w:val="24"/>
                <w:szCs w:val="24"/>
              </w:rPr>
            </w:pPr>
            <w:r w:rsidRPr="002808A1">
              <w:rPr>
                <w:rFonts w:ascii="Times New Roman" w:hAnsi="Times New Roman" w:cs="Times New Roman"/>
                <w:b/>
                <w:bCs/>
                <w:sz w:val="24"/>
                <w:szCs w:val="24"/>
              </w:rPr>
              <w:lastRenderedPageBreak/>
              <w:t>Индивидуальные комплек</w:t>
            </w:r>
            <w:r w:rsidRPr="002808A1">
              <w:rPr>
                <w:rFonts w:ascii="Times New Roman" w:hAnsi="Times New Roman" w:cs="Times New Roman"/>
                <w:b/>
                <w:bCs/>
                <w:sz w:val="24"/>
                <w:szCs w:val="24"/>
              </w:rPr>
              <w:softHyphen/>
              <w:t>сы адаптивной (лечебной</w:t>
            </w:r>
            <w:proofErr w:type="gramStart"/>
            <w:r w:rsidRPr="002808A1">
              <w:rPr>
                <w:rFonts w:ascii="Times New Roman" w:hAnsi="Times New Roman" w:cs="Times New Roman"/>
                <w:b/>
                <w:bCs/>
                <w:sz w:val="24"/>
                <w:szCs w:val="24"/>
              </w:rPr>
              <w:t>)и</w:t>
            </w:r>
            <w:proofErr w:type="gramEnd"/>
            <w:r w:rsidRPr="002808A1">
              <w:rPr>
                <w:rFonts w:ascii="Times New Roman" w:hAnsi="Times New Roman" w:cs="Times New Roman"/>
                <w:b/>
                <w:bCs/>
                <w:sz w:val="24"/>
                <w:szCs w:val="24"/>
              </w:rPr>
              <w:t xml:space="preserve"> корригирующей физической культуры.</w:t>
            </w:r>
          </w:p>
          <w:p w:rsidR="00A0091C" w:rsidRPr="002808A1" w:rsidRDefault="001A7DF6" w:rsidP="002808A1">
            <w:pPr>
              <w:rPr>
                <w:rFonts w:ascii="Times New Roman" w:hAnsi="Times New Roman" w:cs="Times New Roman"/>
                <w:b/>
                <w:bCs/>
                <w:sz w:val="24"/>
                <w:szCs w:val="24"/>
              </w:rPr>
            </w:pPr>
            <w:r w:rsidRPr="002808A1">
              <w:rPr>
                <w:rFonts w:ascii="Times New Roman" w:hAnsi="Times New Roman" w:cs="Times New Roman"/>
                <w:b/>
                <w:bCs/>
                <w:sz w:val="24"/>
                <w:szCs w:val="24"/>
              </w:rPr>
              <w:t>Проведение самостоятель</w:t>
            </w:r>
            <w:r w:rsidR="00A0091C" w:rsidRPr="002808A1">
              <w:rPr>
                <w:rFonts w:ascii="Times New Roman" w:hAnsi="Times New Roman" w:cs="Times New Roman"/>
                <w:b/>
                <w:bCs/>
                <w:sz w:val="24"/>
                <w:szCs w:val="24"/>
              </w:rPr>
              <w:t>ных занятий по коррекции осанки и телосложения</w:t>
            </w:r>
          </w:p>
        </w:tc>
        <w:tc>
          <w:tcPr>
            <w:tcW w:w="3448" w:type="dxa"/>
            <w:gridSpan w:val="7"/>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145EF8">
            <w:pPr>
              <w:rPr>
                <w:rFonts w:ascii="Times New Roman" w:hAnsi="Times New Roman" w:cs="Times New Roman"/>
                <w:i/>
                <w:iCs/>
                <w:sz w:val="24"/>
                <w:szCs w:val="24"/>
              </w:rPr>
            </w:pPr>
            <w:r w:rsidRPr="002808A1">
              <w:rPr>
                <w:rFonts w:ascii="Times New Roman" w:hAnsi="Times New Roman" w:cs="Times New Roman"/>
                <w:i/>
                <w:iCs/>
                <w:sz w:val="24"/>
                <w:szCs w:val="24"/>
              </w:rPr>
              <w:t xml:space="preserve">Правильная и неправильная осанка. </w:t>
            </w:r>
            <w:r w:rsidR="005708C0" w:rsidRPr="00145EF8">
              <w:rPr>
                <w:rFonts w:ascii="Times New Roman" w:hAnsi="Times New Roman" w:cs="Times New Roman"/>
                <w:iCs/>
                <w:sz w:val="24"/>
                <w:szCs w:val="24"/>
              </w:rPr>
              <w:t>Упражнения для сохранения и под</w:t>
            </w:r>
            <w:r w:rsidRPr="00145EF8">
              <w:rPr>
                <w:rFonts w:ascii="Times New Roman" w:hAnsi="Times New Roman" w:cs="Times New Roman"/>
                <w:iCs/>
                <w:sz w:val="24"/>
                <w:szCs w:val="24"/>
              </w:rPr>
              <w:t>де</w:t>
            </w:r>
            <w:r w:rsidR="005708C0" w:rsidRPr="00145EF8">
              <w:rPr>
                <w:rFonts w:ascii="Times New Roman" w:hAnsi="Times New Roman" w:cs="Times New Roman"/>
                <w:iCs/>
                <w:sz w:val="24"/>
                <w:szCs w:val="24"/>
              </w:rPr>
              <w:t>ржания правильной осанки с пред</w:t>
            </w:r>
            <w:r w:rsidRPr="00145EF8">
              <w:rPr>
                <w:rFonts w:ascii="Times New Roman" w:hAnsi="Times New Roman" w:cs="Times New Roman"/>
                <w:iCs/>
                <w:sz w:val="24"/>
                <w:szCs w:val="24"/>
              </w:rPr>
              <w:t>мет</w:t>
            </w:r>
            <w:r w:rsidR="005708C0" w:rsidRPr="00145EF8">
              <w:rPr>
                <w:rFonts w:ascii="Times New Roman" w:hAnsi="Times New Roman" w:cs="Times New Roman"/>
                <w:iCs/>
                <w:sz w:val="24"/>
                <w:szCs w:val="24"/>
              </w:rPr>
              <w:t>ом на голове. Упражнения для ук</w:t>
            </w:r>
            <w:r w:rsidRPr="00145EF8">
              <w:rPr>
                <w:rFonts w:ascii="Times New Roman" w:hAnsi="Times New Roman" w:cs="Times New Roman"/>
                <w:iCs/>
                <w:sz w:val="24"/>
                <w:szCs w:val="24"/>
              </w:rPr>
              <w:t>репления мышц стопы. Зрение. Гимнастика для глаз. Психологические особенности возра</w:t>
            </w:r>
            <w:r w:rsidRPr="00145EF8">
              <w:rPr>
                <w:rFonts w:ascii="Times New Roman" w:hAnsi="Times New Roman" w:cs="Times New Roman"/>
                <w:iCs/>
                <w:sz w:val="24"/>
                <w:szCs w:val="24"/>
              </w:rPr>
              <w:softHyphen/>
              <w:t>стного развития. Физическое самовоспитание. Влияние физических упражнений на основные системы организма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Регулярно измеряют массу своего тела с по</w:t>
            </w:r>
            <w:r w:rsidRPr="002808A1">
              <w:rPr>
                <w:rFonts w:ascii="Times New Roman" w:hAnsi="Times New Roman" w:cs="Times New Roman"/>
                <w:sz w:val="24"/>
                <w:szCs w:val="24"/>
              </w:rPr>
              <w:softHyphen/>
              <w:t>мощью напольных весов.</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Укрепляют мышцы спины и плечевой пояс с по</w:t>
            </w:r>
            <w:r w:rsidRPr="002808A1">
              <w:rPr>
                <w:rFonts w:ascii="Times New Roman" w:hAnsi="Times New Roman" w:cs="Times New Roman"/>
                <w:sz w:val="24"/>
                <w:szCs w:val="24"/>
              </w:rPr>
              <w:softHyphen/>
              <w:t>мощью специальных упражнений. Соблюдают элементарные правила, снижающие риск появления болезни глаз. Раскрывают значение нервной системы в управ</w:t>
            </w:r>
            <w:r w:rsidRPr="002808A1">
              <w:rPr>
                <w:rFonts w:ascii="Times New Roman" w:hAnsi="Times New Roman" w:cs="Times New Roman"/>
                <w:sz w:val="24"/>
                <w:szCs w:val="24"/>
              </w:rPr>
              <w:softHyphen/>
              <w:t>лении движениями и в регуляции основными системами организма.</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Составляют личный план физического самовос</w:t>
            </w:r>
            <w:r w:rsidRPr="002808A1">
              <w:rPr>
                <w:rFonts w:ascii="Times New Roman" w:hAnsi="Times New Roman" w:cs="Times New Roman"/>
                <w:sz w:val="24"/>
                <w:szCs w:val="24"/>
              </w:rPr>
              <w:softHyphen/>
              <w:t>питания.</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Выполняют упражнения для тренировки различ</w:t>
            </w:r>
            <w:r w:rsidRPr="002808A1">
              <w:rPr>
                <w:rFonts w:ascii="Times New Roman" w:hAnsi="Times New Roman" w:cs="Times New Roman"/>
                <w:sz w:val="24"/>
                <w:szCs w:val="24"/>
              </w:rPr>
              <w:softHyphen/>
              <w:t>ных групп мышц.</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Осмысливают, как занятия физическими упраж</w:t>
            </w:r>
            <w:r w:rsidRPr="002808A1">
              <w:rPr>
                <w:rFonts w:ascii="Times New Roman" w:hAnsi="Times New Roman" w:cs="Times New Roman"/>
                <w:sz w:val="24"/>
                <w:szCs w:val="24"/>
              </w:rPr>
              <w:softHyphen/>
              <w:t>нениями оказывают благотворное влияние на ра</w:t>
            </w:r>
            <w:r w:rsidRPr="002808A1">
              <w:rPr>
                <w:rFonts w:ascii="Times New Roman" w:hAnsi="Times New Roman" w:cs="Times New Roman"/>
                <w:sz w:val="24"/>
                <w:szCs w:val="24"/>
              </w:rPr>
              <w:softHyphen/>
              <w:t>боту и развитие всех систем организма, на его рост и развитие</w:t>
            </w:r>
          </w:p>
        </w:tc>
      </w:tr>
      <w:tr w:rsidR="00A0091C" w:rsidRPr="002808A1" w:rsidTr="00585ECF">
        <w:trPr>
          <w:gridAfter w:val="1"/>
          <w:wAfter w:w="3310" w:type="dxa"/>
          <w:trHeight w:val="595"/>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rPr>
                <w:rFonts w:ascii="Times New Roman" w:hAnsi="Times New Roman" w:cs="Times New Roman"/>
                <w:b/>
                <w:bCs/>
                <w:sz w:val="24"/>
                <w:szCs w:val="24"/>
              </w:rPr>
            </w:pPr>
            <w:r w:rsidRPr="002808A1">
              <w:rPr>
                <w:rFonts w:ascii="Times New Roman" w:hAnsi="Times New Roman" w:cs="Times New Roman"/>
                <w:b/>
                <w:bCs/>
                <w:sz w:val="24"/>
                <w:szCs w:val="24"/>
              </w:rPr>
              <w:t>Режим дня и его основное содержание.</w:t>
            </w:r>
          </w:p>
          <w:p w:rsidR="00A0091C" w:rsidRPr="002808A1" w:rsidRDefault="00A0091C" w:rsidP="002808A1">
            <w:pPr>
              <w:rPr>
                <w:rFonts w:ascii="Times New Roman" w:hAnsi="Times New Roman" w:cs="Times New Roman"/>
                <w:b/>
                <w:bCs/>
                <w:sz w:val="24"/>
                <w:szCs w:val="24"/>
              </w:rPr>
            </w:pPr>
            <w:r w:rsidRPr="002808A1">
              <w:rPr>
                <w:rFonts w:ascii="Times New Roman" w:hAnsi="Times New Roman" w:cs="Times New Roman"/>
                <w:b/>
                <w:bCs/>
                <w:sz w:val="24"/>
                <w:szCs w:val="24"/>
              </w:rPr>
              <w:t>Всестороннее</w:t>
            </w:r>
            <w:r w:rsidR="001A7DF6" w:rsidRPr="002808A1">
              <w:rPr>
                <w:rFonts w:ascii="Times New Roman" w:hAnsi="Times New Roman" w:cs="Times New Roman"/>
                <w:b/>
                <w:bCs/>
                <w:sz w:val="24"/>
                <w:szCs w:val="24"/>
              </w:rPr>
              <w:t xml:space="preserve"> и гармонич</w:t>
            </w:r>
            <w:r w:rsidRPr="002808A1">
              <w:rPr>
                <w:rFonts w:ascii="Times New Roman" w:hAnsi="Times New Roman" w:cs="Times New Roman"/>
                <w:b/>
                <w:bCs/>
                <w:sz w:val="24"/>
                <w:szCs w:val="24"/>
              </w:rPr>
              <w:t>ное физическое развитие</w:t>
            </w:r>
          </w:p>
        </w:tc>
        <w:tc>
          <w:tcPr>
            <w:tcW w:w="3448" w:type="dxa"/>
            <w:gridSpan w:val="7"/>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865CF0">
            <w:pPr>
              <w:rPr>
                <w:rFonts w:ascii="Times New Roman" w:hAnsi="Times New Roman" w:cs="Times New Roman"/>
                <w:i/>
                <w:iCs/>
                <w:sz w:val="24"/>
                <w:szCs w:val="24"/>
              </w:rPr>
            </w:pPr>
            <w:r w:rsidRPr="002808A1">
              <w:rPr>
                <w:rFonts w:ascii="Times New Roman" w:hAnsi="Times New Roman" w:cs="Times New Roman"/>
                <w:i/>
                <w:iCs/>
                <w:sz w:val="24"/>
                <w:szCs w:val="24"/>
              </w:rPr>
              <w:t xml:space="preserve">Здоровье и здоровый образ жизни. </w:t>
            </w:r>
            <w:r w:rsidRPr="00865CF0">
              <w:rPr>
                <w:rFonts w:ascii="Times New Roman" w:hAnsi="Times New Roman" w:cs="Times New Roman"/>
                <w:iCs/>
                <w:sz w:val="24"/>
                <w:szCs w:val="24"/>
              </w:rPr>
              <w:t>Слагаемые здорового образа жизни. Режим дня. Утренняя гимнастика. Осн</w:t>
            </w:r>
            <w:r w:rsidR="001D792E" w:rsidRPr="00865CF0">
              <w:rPr>
                <w:rFonts w:ascii="Times New Roman" w:hAnsi="Times New Roman" w:cs="Times New Roman"/>
                <w:iCs/>
                <w:sz w:val="24"/>
                <w:szCs w:val="24"/>
              </w:rPr>
              <w:t>овные правила для проведения са</w:t>
            </w:r>
            <w:r w:rsidRPr="00865CF0">
              <w:rPr>
                <w:rFonts w:ascii="Times New Roman" w:hAnsi="Times New Roman" w:cs="Times New Roman"/>
                <w:iCs/>
                <w:sz w:val="24"/>
                <w:szCs w:val="24"/>
              </w:rPr>
              <w:t>мостоятельных занятий. Адаптивная физическая культура. Подбор спортивного инвентаря для занятий физическими упражнениями в домашних условиях.</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Раскрывают понятие здорового образа жизни, выделяют его</w:t>
            </w:r>
            <w:r w:rsidR="001A7DF6" w:rsidRPr="002808A1">
              <w:rPr>
                <w:rFonts w:ascii="Times New Roman" w:hAnsi="Times New Roman" w:cs="Times New Roman"/>
                <w:sz w:val="24"/>
                <w:szCs w:val="24"/>
              </w:rPr>
              <w:t xml:space="preserve"> основные компоненты и определя</w:t>
            </w:r>
            <w:r w:rsidRPr="002808A1">
              <w:rPr>
                <w:rFonts w:ascii="Times New Roman" w:hAnsi="Times New Roman" w:cs="Times New Roman"/>
                <w:sz w:val="24"/>
                <w:szCs w:val="24"/>
              </w:rPr>
              <w:t>ют их взаимосвязь со здоровьем человека. Выполняют комплексы упражнений утренней гимнастики.</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Оборудуют с помощью </w:t>
            </w:r>
            <w:r w:rsidR="001A7DF6" w:rsidRPr="002808A1">
              <w:rPr>
                <w:rFonts w:ascii="Times New Roman" w:hAnsi="Times New Roman" w:cs="Times New Roman"/>
                <w:sz w:val="24"/>
                <w:szCs w:val="24"/>
              </w:rPr>
              <w:t>родителей место для са</w:t>
            </w:r>
            <w:r w:rsidRPr="002808A1">
              <w:rPr>
                <w:rFonts w:ascii="Times New Roman" w:hAnsi="Times New Roman" w:cs="Times New Roman"/>
                <w:sz w:val="24"/>
                <w:szCs w:val="24"/>
              </w:rPr>
              <w:t>мостоятельн</w:t>
            </w:r>
            <w:r w:rsidR="001A7DF6" w:rsidRPr="002808A1">
              <w:rPr>
                <w:rFonts w:ascii="Times New Roman" w:hAnsi="Times New Roman" w:cs="Times New Roman"/>
                <w:sz w:val="24"/>
                <w:szCs w:val="24"/>
              </w:rPr>
              <w:t>ых занятий физкультурой в домаш</w:t>
            </w:r>
            <w:r w:rsidRPr="002808A1">
              <w:rPr>
                <w:rFonts w:ascii="Times New Roman" w:hAnsi="Times New Roman" w:cs="Times New Roman"/>
                <w:sz w:val="24"/>
                <w:szCs w:val="24"/>
              </w:rPr>
              <w:t>них условиях</w:t>
            </w:r>
            <w:r w:rsidR="001A7DF6" w:rsidRPr="002808A1">
              <w:rPr>
                <w:rFonts w:ascii="Times New Roman" w:hAnsi="Times New Roman" w:cs="Times New Roman"/>
                <w:sz w:val="24"/>
                <w:szCs w:val="24"/>
              </w:rPr>
              <w:t xml:space="preserve"> и приобретают спортивный инвен</w:t>
            </w:r>
            <w:r w:rsidRPr="002808A1">
              <w:rPr>
                <w:rFonts w:ascii="Times New Roman" w:hAnsi="Times New Roman" w:cs="Times New Roman"/>
                <w:sz w:val="24"/>
                <w:szCs w:val="24"/>
              </w:rPr>
              <w:t>тарь.</w:t>
            </w:r>
          </w:p>
        </w:tc>
      </w:tr>
      <w:tr w:rsidR="00A0091C" w:rsidRPr="002808A1" w:rsidTr="00585ECF">
        <w:trPr>
          <w:gridAfter w:val="1"/>
          <w:wAfter w:w="3310" w:type="dxa"/>
          <w:trHeight w:val="595"/>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p>
        </w:tc>
        <w:tc>
          <w:tcPr>
            <w:tcW w:w="3448" w:type="dxa"/>
            <w:gridSpan w:val="7"/>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314498">
            <w:pPr>
              <w:rPr>
                <w:rFonts w:ascii="Times New Roman" w:hAnsi="Times New Roman" w:cs="Times New Roman"/>
                <w:i/>
                <w:iCs/>
                <w:sz w:val="24"/>
                <w:szCs w:val="24"/>
              </w:rPr>
            </w:pPr>
            <w:r w:rsidRPr="002808A1">
              <w:rPr>
                <w:rFonts w:ascii="Times New Roman" w:hAnsi="Times New Roman" w:cs="Times New Roman"/>
                <w:i/>
                <w:iCs/>
                <w:sz w:val="24"/>
                <w:szCs w:val="24"/>
              </w:rPr>
              <w:t xml:space="preserve">Личная гигиена. </w:t>
            </w:r>
            <w:r w:rsidRPr="00314498">
              <w:rPr>
                <w:rFonts w:ascii="Times New Roman" w:hAnsi="Times New Roman" w:cs="Times New Roman"/>
                <w:iCs/>
                <w:sz w:val="24"/>
                <w:szCs w:val="24"/>
              </w:rPr>
              <w:t>Банные процедуры. Рациональное питание. Режим труда и отдыха. Вредные привычки. Допинг</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Разучивают и выполняют комплексы уп</w:t>
            </w:r>
            <w:r w:rsidR="001A7DF6" w:rsidRPr="002808A1">
              <w:rPr>
                <w:rFonts w:ascii="Times New Roman" w:hAnsi="Times New Roman" w:cs="Times New Roman"/>
                <w:sz w:val="24"/>
                <w:szCs w:val="24"/>
              </w:rPr>
              <w:t>ражне</w:t>
            </w:r>
            <w:r w:rsidRPr="002808A1">
              <w:rPr>
                <w:rFonts w:ascii="Times New Roman" w:hAnsi="Times New Roman" w:cs="Times New Roman"/>
                <w:sz w:val="24"/>
                <w:szCs w:val="24"/>
              </w:rPr>
              <w:t>ний для самостоятельных занятий в домашних условиях.</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Соблюдают основные гигиенические правила. Выбирают</w:t>
            </w:r>
            <w:r w:rsidR="001A7DF6" w:rsidRPr="002808A1">
              <w:rPr>
                <w:rFonts w:ascii="Times New Roman" w:hAnsi="Times New Roman" w:cs="Times New Roman"/>
                <w:sz w:val="24"/>
                <w:szCs w:val="24"/>
              </w:rPr>
              <w:t xml:space="preserve"> режим правильного питания в за</w:t>
            </w:r>
            <w:r w:rsidRPr="002808A1">
              <w:rPr>
                <w:rFonts w:ascii="Times New Roman" w:hAnsi="Times New Roman" w:cs="Times New Roman"/>
                <w:sz w:val="24"/>
                <w:szCs w:val="24"/>
              </w:rPr>
              <w:t xml:space="preserve">висимости </w:t>
            </w:r>
            <w:r w:rsidR="001A7DF6" w:rsidRPr="002808A1">
              <w:rPr>
                <w:rFonts w:ascii="Times New Roman" w:hAnsi="Times New Roman" w:cs="Times New Roman"/>
                <w:sz w:val="24"/>
                <w:szCs w:val="24"/>
              </w:rPr>
              <w:t>от характера мышечной деятельно</w:t>
            </w:r>
            <w:r w:rsidRPr="002808A1">
              <w:rPr>
                <w:rFonts w:ascii="Times New Roman" w:hAnsi="Times New Roman" w:cs="Times New Roman"/>
                <w:sz w:val="24"/>
                <w:szCs w:val="24"/>
              </w:rPr>
              <w:t>сти.</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Выполняют о</w:t>
            </w:r>
            <w:r w:rsidR="001A7DF6" w:rsidRPr="002808A1">
              <w:rPr>
                <w:rFonts w:ascii="Times New Roman" w:hAnsi="Times New Roman" w:cs="Times New Roman"/>
                <w:sz w:val="24"/>
                <w:szCs w:val="24"/>
              </w:rPr>
              <w:t>сновные правила организации рас</w:t>
            </w:r>
            <w:r w:rsidRPr="002808A1">
              <w:rPr>
                <w:rFonts w:ascii="Times New Roman" w:hAnsi="Times New Roman" w:cs="Times New Roman"/>
                <w:sz w:val="24"/>
                <w:szCs w:val="24"/>
              </w:rPr>
              <w:t>порядка дня.</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Объясняют ро</w:t>
            </w:r>
            <w:r w:rsidR="001A7DF6" w:rsidRPr="002808A1">
              <w:rPr>
                <w:rFonts w:ascii="Times New Roman" w:hAnsi="Times New Roman" w:cs="Times New Roman"/>
                <w:sz w:val="24"/>
                <w:szCs w:val="24"/>
              </w:rPr>
              <w:t>ль и значение занятий физиче</w:t>
            </w:r>
            <w:r w:rsidRPr="002808A1">
              <w:rPr>
                <w:rFonts w:ascii="Times New Roman" w:hAnsi="Times New Roman" w:cs="Times New Roman"/>
                <w:sz w:val="24"/>
                <w:szCs w:val="24"/>
              </w:rPr>
              <w:t>ской культур</w:t>
            </w:r>
            <w:r w:rsidR="001A7DF6" w:rsidRPr="002808A1">
              <w:rPr>
                <w:rFonts w:ascii="Times New Roman" w:hAnsi="Times New Roman" w:cs="Times New Roman"/>
                <w:sz w:val="24"/>
                <w:szCs w:val="24"/>
              </w:rPr>
              <w:t>ой в профилактике вредных привы</w:t>
            </w:r>
            <w:r w:rsidRPr="002808A1">
              <w:rPr>
                <w:rFonts w:ascii="Times New Roman" w:hAnsi="Times New Roman" w:cs="Times New Roman"/>
                <w:sz w:val="24"/>
                <w:szCs w:val="24"/>
              </w:rPr>
              <w:t>чек</w:t>
            </w:r>
          </w:p>
        </w:tc>
      </w:tr>
      <w:tr w:rsidR="00A0091C" w:rsidRPr="002808A1" w:rsidTr="00585ECF">
        <w:trPr>
          <w:gridAfter w:val="1"/>
          <w:wAfter w:w="3310" w:type="dxa"/>
          <w:trHeight w:val="595"/>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Оценка эффективн</w:t>
            </w:r>
            <w:r w:rsidR="001A7DF6" w:rsidRPr="002808A1">
              <w:rPr>
                <w:rFonts w:ascii="Times New Roman" w:hAnsi="Times New Roman" w:cs="Times New Roman"/>
                <w:b/>
                <w:bCs/>
                <w:sz w:val="24"/>
                <w:szCs w:val="24"/>
              </w:rPr>
              <w:t>ости занятий физической культу</w:t>
            </w:r>
            <w:r w:rsidRPr="002808A1">
              <w:rPr>
                <w:rFonts w:ascii="Times New Roman" w:hAnsi="Times New Roman" w:cs="Times New Roman"/>
                <w:b/>
                <w:bCs/>
                <w:sz w:val="24"/>
                <w:szCs w:val="24"/>
              </w:rPr>
              <w:t>рой.</w:t>
            </w:r>
          </w:p>
          <w:p w:rsidR="00A0091C" w:rsidRPr="002808A1" w:rsidRDefault="001A7DF6"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Самонаблюдение и само</w:t>
            </w:r>
            <w:r w:rsidR="00A0091C" w:rsidRPr="002808A1">
              <w:rPr>
                <w:rFonts w:ascii="Times New Roman" w:hAnsi="Times New Roman" w:cs="Times New Roman"/>
                <w:b/>
                <w:bCs/>
                <w:sz w:val="24"/>
                <w:szCs w:val="24"/>
              </w:rPr>
              <w:t>контроль</w:t>
            </w:r>
          </w:p>
        </w:tc>
        <w:tc>
          <w:tcPr>
            <w:tcW w:w="3448" w:type="dxa"/>
            <w:gridSpan w:val="7"/>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i/>
                <w:iCs/>
                <w:sz w:val="24"/>
                <w:szCs w:val="24"/>
              </w:rPr>
            </w:pPr>
            <w:proofErr w:type="spellStart"/>
            <w:proofErr w:type="gramStart"/>
            <w:r w:rsidRPr="002808A1">
              <w:rPr>
                <w:rFonts w:ascii="Times New Roman" w:hAnsi="Times New Roman" w:cs="Times New Roman"/>
                <w:i/>
                <w:iCs/>
                <w:sz w:val="24"/>
                <w:szCs w:val="24"/>
              </w:rPr>
              <w:t>Самоконтрол</w:t>
            </w:r>
            <w:proofErr w:type="spellEnd"/>
            <w:r w:rsidRPr="002808A1">
              <w:rPr>
                <w:rFonts w:ascii="Times New Roman" w:hAnsi="Times New Roman" w:cs="Times New Roman"/>
                <w:i/>
                <w:iCs/>
                <w:sz w:val="24"/>
                <w:szCs w:val="24"/>
              </w:rPr>
              <w:t xml:space="preserve"> ь</w:t>
            </w:r>
            <w:proofErr w:type="gramEnd"/>
          </w:p>
          <w:p w:rsidR="00A0091C" w:rsidRPr="00D5205B" w:rsidRDefault="00A0091C" w:rsidP="00D5205B">
            <w:pPr>
              <w:rPr>
                <w:rFonts w:ascii="Times New Roman" w:hAnsi="Times New Roman" w:cs="Times New Roman"/>
                <w:iCs/>
                <w:sz w:val="24"/>
                <w:szCs w:val="24"/>
              </w:rPr>
            </w:pPr>
            <w:r w:rsidRPr="00D5205B">
              <w:rPr>
                <w:rFonts w:ascii="Times New Roman" w:hAnsi="Times New Roman" w:cs="Times New Roman"/>
                <w:iCs/>
                <w:sz w:val="24"/>
                <w:szCs w:val="24"/>
              </w:rPr>
              <w:t>Су</w:t>
            </w:r>
            <w:r w:rsidR="001A7DF6" w:rsidRPr="00D5205B">
              <w:rPr>
                <w:rFonts w:ascii="Times New Roman" w:hAnsi="Times New Roman" w:cs="Times New Roman"/>
                <w:iCs/>
                <w:sz w:val="24"/>
                <w:szCs w:val="24"/>
              </w:rPr>
              <w:t>бъективные и объективные показа</w:t>
            </w:r>
            <w:r w:rsidRPr="00D5205B">
              <w:rPr>
                <w:rFonts w:ascii="Times New Roman" w:hAnsi="Times New Roman" w:cs="Times New Roman"/>
                <w:iCs/>
                <w:sz w:val="24"/>
                <w:szCs w:val="24"/>
              </w:rPr>
              <w:t>тели самочувствия.</w:t>
            </w:r>
          </w:p>
          <w:p w:rsidR="00A0091C" w:rsidRPr="002808A1" w:rsidRDefault="00A0091C" w:rsidP="00D5205B">
            <w:pPr>
              <w:rPr>
                <w:rFonts w:ascii="Times New Roman" w:hAnsi="Times New Roman" w:cs="Times New Roman"/>
                <w:i/>
                <w:iCs/>
                <w:sz w:val="24"/>
                <w:szCs w:val="24"/>
              </w:rPr>
            </w:pPr>
            <w:r w:rsidRPr="00D5205B">
              <w:rPr>
                <w:rFonts w:ascii="Times New Roman" w:hAnsi="Times New Roman" w:cs="Times New Roman"/>
                <w:iCs/>
                <w:sz w:val="24"/>
                <w:szCs w:val="24"/>
              </w:rPr>
              <w:t>Измерение резервов организм</w:t>
            </w:r>
            <w:r w:rsidR="001A7DF6" w:rsidRPr="00D5205B">
              <w:rPr>
                <w:rFonts w:ascii="Times New Roman" w:hAnsi="Times New Roman" w:cs="Times New Roman"/>
                <w:iCs/>
                <w:sz w:val="24"/>
                <w:szCs w:val="24"/>
              </w:rPr>
              <w:t>а и со</w:t>
            </w:r>
            <w:r w:rsidRPr="00D5205B">
              <w:rPr>
                <w:rFonts w:ascii="Times New Roman" w:hAnsi="Times New Roman" w:cs="Times New Roman"/>
                <w:iCs/>
                <w:sz w:val="24"/>
                <w:szCs w:val="24"/>
              </w:rPr>
              <w:t>сто</w:t>
            </w:r>
            <w:r w:rsidR="001A7DF6" w:rsidRPr="00D5205B">
              <w:rPr>
                <w:rFonts w:ascii="Times New Roman" w:hAnsi="Times New Roman" w:cs="Times New Roman"/>
                <w:iCs/>
                <w:sz w:val="24"/>
                <w:szCs w:val="24"/>
              </w:rPr>
              <w:t>яния здоровья с помощью функцио</w:t>
            </w:r>
            <w:r w:rsidRPr="00D5205B">
              <w:rPr>
                <w:rFonts w:ascii="Times New Roman" w:hAnsi="Times New Roman" w:cs="Times New Roman"/>
                <w:iCs/>
                <w:sz w:val="24"/>
                <w:szCs w:val="24"/>
              </w:rPr>
              <w:t>нальных проб</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Выполняют тесты на приседания и пробу с за</w:t>
            </w:r>
            <w:r w:rsidRPr="002808A1">
              <w:rPr>
                <w:rFonts w:ascii="Times New Roman" w:hAnsi="Times New Roman" w:cs="Times New Roman"/>
                <w:sz w:val="24"/>
                <w:szCs w:val="24"/>
              </w:rPr>
              <w:softHyphen/>
              <w:t>держкой дыхания.</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Измеряют пульс до, во время и после занятий физическими упражнениями. Заполняют дневник самоконтроля</w:t>
            </w:r>
          </w:p>
        </w:tc>
      </w:tr>
      <w:tr w:rsidR="00A0091C" w:rsidRPr="002808A1" w:rsidTr="00585ECF">
        <w:trPr>
          <w:gridAfter w:val="1"/>
          <w:wAfter w:w="3310" w:type="dxa"/>
          <w:trHeight w:val="595"/>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lastRenderedPageBreak/>
              <w:t>Первая помощь и самопо</w:t>
            </w:r>
            <w:r w:rsidRPr="002808A1">
              <w:rPr>
                <w:rFonts w:ascii="Times New Roman" w:hAnsi="Times New Roman" w:cs="Times New Roman"/>
                <w:b/>
                <w:bCs/>
                <w:sz w:val="24"/>
                <w:szCs w:val="24"/>
              </w:rPr>
              <w:softHyphen/>
              <w:t>мощь во время занятий фи</w:t>
            </w:r>
            <w:r w:rsidRPr="002808A1">
              <w:rPr>
                <w:rFonts w:ascii="Times New Roman" w:hAnsi="Times New Roman" w:cs="Times New Roman"/>
                <w:b/>
                <w:bCs/>
                <w:sz w:val="24"/>
                <w:szCs w:val="24"/>
              </w:rPr>
              <w:softHyphen/>
              <w:t>зической культурой и спор</w:t>
            </w:r>
            <w:r w:rsidRPr="002808A1">
              <w:rPr>
                <w:rFonts w:ascii="Times New Roman" w:hAnsi="Times New Roman" w:cs="Times New Roman"/>
                <w:b/>
                <w:bCs/>
                <w:sz w:val="24"/>
                <w:szCs w:val="24"/>
              </w:rPr>
              <w:softHyphen/>
              <w:t>том</w:t>
            </w:r>
          </w:p>
        </w:tc>
        <w:tc>
          <w:tcPr>
            <w:tcW w:w="3448" w:type="dxa"/>
            <w:gridSpan w:val="7"/>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D5205B">
            <w:pPr>
              <w:rPr>
                <w:rFonts w:ascii="Times New Roman" w:hAnsi="Times New Roman" w:cs="Times New Roman"/>
                <w:i/>
                <w:iCs/>
                <w:sz w:val="24"/>
                <w:szCs w:val="24"/>
              </w:rPr>
            </w:pPr>
            <w:r w:rsidRPr="002808A1">
              <w:rPr>
                <w:rFonts w:ascii="Times New Roman" w:hAnsi="Times New Roman" w:cs="Times New Roman"/>
                <w:i/>
                <w:iCs/>
                <w:sz w:val="24"/>
                <w:szCs w:val="24"/>
              </w:rPr>
              <w:t xml:space="preserve">Первая помощь при травмах </w:t>
            </w:r>
            <w:r w:rsidRPr="00D5205B">
              <w:rPr>
                <w:rFonts w:ascii="Times New Roman" w:hAnsi="Times New Roman" w:cs="Times New Roman"/>
                <w:iCs/>
                <w:sz w:val="24"/>
                <w:szCs w:val="24"/>
              </w:rPr>
              <w:t xml:space="preserve">Соблюдение правил безопасности, страховки и разминки. Причины возникновения травм и </w:t>
            </w:r>
            <w:r w:rsidR="001D792E" w:rsidRPr="00D5205B">
              <w:rPr>
                <w:rFonts w:ascii="Times New Roman" w:hAnsi="Times New Roman" w:cs="Times New Roman"/>
                <w:iCs/>
                <w:sz w:val="24"/>
                <w:szCs w:val="24"/>
              </w:rPr>
              <w:t>повреждений при занятиях физиче</w:t>
            </w:r>
            <w:r w:rsidRPr="00D5205B">
              <w:rPr>
                <w:rFonts w:ascii="Times New Roman" w:hAnsi="Times New Roman" w:cs="Times New Roman"/>
                <w:iCs/>
                <w:sz w:val="24"/>
                <w:szCs w:val="24"/>
              </w:rPr>
              <w:t>ской культурой и спортом. Характе</w:t>
            </w:r>
            <w:r w:rsidR="001D792E" w:rsidRPr="00D5205B">
              <w:rPr>
                <w:rFonts w:ascii="Times New Roman" w:hAnsi="Times New Roman" w:cs="Times New Roman"/>
                <w:iCs/>
                <w:sz w:val="24"/>
                <w:szCs w:val="24"/>
              </w:rPr>
              <w:t>ристика типовых травм, простей</w:t>
            </w:r>
            <w:r w:rsidRPr="00D5205B">
              <w:rPr>
                <w:rFonts w:ascii="Times New Roman" w:hAnsi="Times New Roman" w:cs="Times New Roman"/>
                <w:iCs/>
                <w:sz w:val="24"/>
                <w:szCs w:val="24"/>
              </w:rPr>
              <w:t>шие приёмы</w:t>
            </w:r>
            <w:r w:rsidR="001D792E" w:rsidRPr="00D5205B">
              <w:rPr>
                <w:rFonts w:ascii="Times New Roman" w:hAnsi="Times New Roman" w:cs="Times New Roman"/>
                <w:iCs/>
                <w:sz w:val="24"/>
                <w:szCs w:val="24"/>
              </w:rPr>
              <w:t xml:space="preserve"> и правила оказания са</w:t>
            </w:r>
            <w:r w:rsidRPr="00D5205B">
              <w:rPr>
                <w:rFonts w:ascii="Times New Roman" w:hAnsi="Times New Roman" w:cs="Times New Roman"/>
                <w:iCs/>
                <w:sz w:val="24"/>
                <w:szCs w:val="24"/>
              </w:rPr>
              <w:t>мопомощи и первой помощи при травмах</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В парах с одноклассниками тренируются в нало</w:t>
            </w:r>
            <w:r w:rsidRPr="002808A1">
              <w:rPr>
                <w:rFonts w:ascii="Times New Roman" w:hAnsi="Times New Roman" w:cs="Times New Roman"/>
                <w:sz w:val="24"/>
                <w:szCs w:val="24"/>
              </w:rPr>
              <w:softHyphen/>
              <w:t>жении повязок и жгутов, переноске пострадав</w:t>
            </w:r>
            <w:r w:rsidRPr="002808A1">
              <w:rPr>
                <w:rFonts w:ascii="Times New Roman" w:hAnsi="Times New Roman" w:cs="Times New Roman"/>
                <w:sz w:val="24"/>
                <w:szCs w:val="24"/>
              </w:rPr>
              <w:softHyphen/>
              <w:t>ших</w:t>
            </w:r>
          </w:p>
        </w:tc>
      </w:tr>
      <w:tr w:rsidR="00A0091C" w:rsidRPr="002808A1" w:rsidTr="00585ECF">
        <w:trPr>
          <w:trHeight w:val="249"/>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60"/>
              <w:jc w:val="center"/>
              <w:rPr>
                <w:rFonts w:ascii="Times New Roman" w:hAnsi="Times New Roman" w:cs="Times New Roman"/>
                <w:sz w:val="24"/>
                <w:szCs w:val="24"/>
              </w:rPr>
            </w:pPr>
            <w:r w:rsidRPr="002808A1">
              <w:rPr>
                <w:rFonts w:ascii="Times New Roman" w:hAnsi="Times New Roman" w:cs="Times New Roman"/>
                <w:b/>
                <w:bCs/>
                <w:sz w:val="24"/>
                <w:szCs w:val="24"/>
              </w:rPr>
              <w:t>Раздел 2. Двигательные умения и навыки</w:t>
            </w:r>
          </w:p>
        </w:tc>
        <w:tc>
          <w:tcPr>
            <w:tcW w:w="3310" w:type="dxa"/>
          </w:tcPr>
          <w:p w:rsidR="00A0091C" w:rsidRPr="002808A1" w:rsidRDefault="00A0091C" w:rsidP="002808A1">
            <w:pPr>
              <w:ind w:left="60"/>
              <w:rPr>
                <w:rFonts w:ascii="Times New Roman" w:hAnsi="Times New Roman" w:cs="Times New Roman"/>
                <w:sz w:val="24"/>
                <w:szCs w:val="24"/>
              </w:rPr>
            </w:pPr>
          </w:p>
        </w:tc>
      </w:tr>
      <w:tr w:rsidR="00A0091C" w:rsidRPr="002808A1" w:rsidTr="00585ECF">
        <w:trPr>
          <w:gridAfter w:val="1"/>
          <w:wAfter w:w="3310" w:type="dxa"/>
          <w:trHeight w:val="268"/>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center"/>
              <w:rPr>
                <w:rFonts w:ascii="Times New Roman" w:hAnsi="Times New Roman" w:cs="Times New Roman"/>
                <w:sz w:val="24"/>
                <w:szCs w:val="24"/>
              </w:rPr>
            </w:pPr>
            <w:r w:rsidRPr="002808A1">
              <w:rPr>
                <w:rFonts w:ascii="Times New Roman" w:hAnsi="Times New Roman" w:cs="Times New Roman"/>
                <w:b/>
                <w:bCs/>
                <w:sz w:val="24"/>
                <w:szCs w:val="24"/>
              </w:rPr>
              <w:t>Лёгкая атлетика</w:t>
            </w:r>
          </w:p>
        </w:tc>
      </w:tr>
      <w:tr w:rsidR="00A0091C" w:rsidRPr="002808A1" w:rsidTr="00585ECF">
        <w:trPr>
          <w:gridAfter w:val="1"/>
          <w:wAfter w:w="3310" w:type="dxa"/>
          <w:trHeight w:val="595"/>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rPr>
                <w:rFonts w:ascii="Times New Roman" w:hAnsi="Times New Roman" w:cs="Times New Roman"/>
                <w:sz w:val="24"/>
                <w:szCs w:val="24"/>
              </w:rPr>
            </w:pPr>
            <w:r w:rsidRPr="002808A1">
              <w:rPr>
                <w:rFonts w:ascii="Times New Roman" w:hAnsi="Times New Roman" w:cs="Times New Roman"/>
                <w:b/>
                <w:bCs/>
                <w:sz w:val="24"/>
                <w:szCs w:val="24"/>
              </w:rPr>
              <w:t>Беговые упражнения</w:t>
            </w:r>
          </w:p>
          <w:p w:rsidR="00A0091C" w:rsidRPr="002808A1" w:rsidRDefault="00A0091C" w:rsidP="002808A1">
            <w:pPr>
              <w:jc w:val="both"/>
              <w:rPr>
                <w:rFonts w:ascii="Times New Roman" w:hAnsi="Times New Roman" w:cs="Times New Roman"/>
                <w:b/>
                <w:bCs/>
                <w:sz w:val="24"/>
                <w:szCs w:val="24"/>
              </w:rPr>
            </w:pPr>
          </w:p>
        </w:tc>
        <w:tc>
          <w:tcPr>
            <w:tcW w:w="33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i/>
                <w:iCs/>
                <w:sz w:val="24"/>
                <w:szCs w:val="24"/>
              </w:rPr>
            </w:pPr>
            <w:r w:rsidRPr="002808A1">
              <w:rPr>
                <w:rFonts w:ascii="Times New Roman" w:hAnsi="Times New Roman" w:cs="Times New Roman"/>
                <w:i/>
                <w:iCs/>
                <w:sz w:val="24"/>
                <w:szCs w:val="24"/>
              </w:rPr>
              <w:t>Овладение техникой спринтерского бега</w:t>
            </w:r>
          </w:p>
          <w:p w:rsidR="00A0091C" w:rsidRPr="002808A1" w:rsidRDefault="00A0091C" w:rsidP="002808A1">
            <w:pPr>
              <w:widowControl/>
              <w:numPr>
                <w:ilvl w:val="0"/>
                <w:numId w:val="24"/>
              </w:numPr>
              <w:tabs>
                <w:tab w:val="left" w:pos="217"/>
              </w:tabs>
              <w:autoSpaceDE/>
              <w:autoSpaceDN/>
              <w:adjustRightInd/>
              <w:ind w:left="20"/>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ind w:left="20"/>
              <w:rPr>
                <w:rFonts w:ascii="Times New Roman" w:hAnsi="Times New Roman" w:cs="Times New Roman"/>
                <w:sz w:val="24"/>
                <w:szCs w:val="24"/>
              </w:rPr>
            </w:pPr>
            <w:r w:rsidRPr="002808A1">
              <w:rPr>
                <w:rFonts w:ascii="Times New Roman" w:hAnsi="Times New Roman" w:cs="Times New Roman"/>
                <w:sz w:val="24"/>
                <w:szCs w:val="24"/>
              </w:rPr>
              <w:t xml:space="preserve">История лёгкой атлетики. </w:t>
            </w:r>
          </w:p>
          <w:p w:rsidR="00A0091C" w:rsidRPr="002808A1" w:rsidRDefault="00A0091C" w:rsidP="002808A1">
            <w:pPr>
              <w:ind w:left="20"/>
              <w:rPr>
                <w:rFonts w:ascii="Times New Roman" w:hAnsi="Times New Roman" w:cs="Times New Roman"/>
                <w:sz w:val="24"/>
                <w:szCs w:val="24"/>
              </w:rPr>
            </w:pPr>
            <w:r w:rsidRPr="002808A1">
              <w:rPr>
                <w:rFonts w:ascii="Times New Roman" w:hAnsi="Times New Roman" w:cs="Times New Roman"/>
                <w:sz w:val="24"/>
                <w:szCs w:val="24"/>
              </w:rPr>
              <w:t xml:space="preserve">Высокий старт от 10 до 15 м. </w:t>
            </w:r>
          </w:p>
          <w:p w:rsidR="00A0091C" w:rsidRPr="002808A1" w:rsidRDefault="00A0091C" w:rsidP="002808A1">
            <w:pPr>
              <w:ind w:left="20"/>
              <w:rPr>
                <w:rFonts w:ascii="Times New Roman" w:hAnsi="Times New Roman" w:cs="Times New Roman"/>
                <w:sz w:val="24"/>
                <w:szCs w:val="24"/>
              </w:rPr>
            </w:pPr>
            <w:r w:rsidRPr="002808A1">
              <w:rPr>
                <w:rFonts w:ascii="Times New Roman" w:hAnsi="Times New Roman" w:cs="Times New Roman"/>
                <w:sz w:val="24"/>
                <w:szCs w:val="24"/>
              </w:rPr>
              <w:t xml:space="preserve">Бег с ускорением от 30 до 40 м. Скоростной бег до 40 м. </w:t>
            </w:r>
          </w:p>
          <w:p w:rsidR="00A0091C" w:rsidRPr="002808A1" w:rsidRDefault="00A0091C" w:rsidP="002808A1">
            <w:pPr>
              <w:ind w:left="20"/>
              <w:rPr>
                <w:rFonts w:ascii="Times New Roman" w:hAnsi="Times New Roman" w:cs="Times New Roman"/>
                <w:sz w:val="24"/>
                <w:szCs w:val="24"/>
              </w:rPr>
            </w:pPr>
            <w:r w:rsidRPr="002808A1">
              <w:rPr>
                <w:rFonts w:ascii="Times New Roman" w:hAnsi="Times New Roman" w:cs="Times New Roman"/>
                <w:sz w:val="24"/>
                <w:szCs w:val="24"/>
              </w:rPr>
              <w:t>Бег на результат 60 м.</w:t>
            </w:r>
          </w:p>
          <w:p w:rsidR="00A0091C" w:rsidRPr="002808A1" w:rsidRDefault="00A0091C" w:rsidP="002808A1">
            <w:pPr>
              <w:widowControl/>
              <w:numPr>
                <w:ilvl w:val="0"/>
                <w:numId w:val="24"/>
              </w:numPr>
              <w:tabs>
                <w:tab w:val="left" w:pos="217"/>
              </w:tabs>
              <w:autoSpaceDE/>
              <w:autoSpaceDN/>
              <w:adjustRightInd/>
              <w:ind w:left="20"/>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ind w:left="20"/>
              <w:rPr>
                <w:rFonts w:ascii="Times New Roman" w:hAnsi="Times New Roman" w:cs="Times New Roman"/>
                <w:sz w:val="24"/>
                <w:szCs w:val="24"/>
              </w:rPr>
            </w:pPr>
            <w:r w:rsidRPr="002808A1">
              <w:rPr>
                <w:rFonts w:ascii="Times New Roman" w:hAnsi="Times New Roman" w:cs="Times New Roman"/>
                <w:sz w:val="24"/>
                <w:szCs w:val="24"/>
              </w:rPr>
              <w:t>Высокий старт от 15 до 30 м.</w:t>
            </w:r>
          </w:p>
          <w:p w:rsidR="00A0091C" w:rsidRPr="002808A1" w:rsidRDefault="00A0091C" w:rsidP="002808A1">
            <w:pPr>
              <w:ind w:left="20"/>
              <w:rPr>
                <w:rFonts w:ascii="Times New Roman" w:hAnsi="Times New Roman" w:cs="Times New Roman"/>
                <w:sz w:val="24"/>
                <w:szCs w:val="24"/>
              </w:rPr>
            </w:pPr>
            <w:r w:rsidRPr="002808A1">
              <w:rPr>
                <w:rFonts w:ascii="Times New Roman" w:hAnsi="Times New Roman" w:cs="Times New Roman"/>
                <w:sz w:val="24"/>
                <w:szCs w:val="24"/>
              </w:rPr>
              <w:t xml:space="preserve"> Бег с ускорением от 30 до 50 м. Скоростной бег до 50 м. </w:t>
            </w:r>
          </w:p>
          <w:p w:rsidR="00A0091C" w:rsidRPr="002808A1" w:rsidRDefault="00A0091C" w:rsidP="002808A1">
            <w:pPr>
              <w:ind w:left="20"/>
              <w:rPr>
                <w:rFonts w:ascii="Times New Roman" w:hAnsi="Times New Roman" w:cs="Times New Roman"/>
                <w:sz w:val="24"/>
                <w:szCs w:val="24"/>
              </w:rPr>
            </w:pPr>
            <w:r w:rsidRPr="002808A1">
              <w:rPr>
                <w:rFonts w:ascii="Times New Roman" w:hAnsi="Times New Roman" w:cs="Times New Roman"/>
                <w:sz w:val="24"/>
                <w:szCs w:val="24"/>
              </w:rPr>
              <w:t>Бег на результат 60 м.</w:t>
            </w:r>
          </w:p>
          <w:p w:rsidR="00A0091C" w:rsidRPr="002808A1" w:rsidRDefault="00A0091C" w:rsidP="002808A1">
            <w:pPr>
              <w:widowControl/>
              <w:numPr>
                <w:ilvl w:val="0"/>
                <w:numId w:val="24"/>
              </w:numPr>
              <w:tabs>
                <w:tab w:val="left" w:pos="217"/>
              </w:tabs>
              <w:autoSpaceDE/>
              <w:autoSpaceDN/>
              <w:adjustRightInd/>
              <w:ind w:left="20"/>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ind w:left="20"/>
              <w:rPr>
                <w:rFonts w:ascii="Times New Roman" w:hAnsi="Times New Roman" w:cs="Times New Roman"/>
                <w:sz w:val="24"/>
                <w:szCs w:val="24"/>
              </w:rPr>
            </w:pPr>
            <w:r w:rsidRPr="002808A1">
              <w:rPr>
                <w:rFonts w:ascii="Times New Roman" w:hAnsi="Times New Roman" w:cs="Times New Roman"/>
                <w:sz w:val="24"/>
                <w:szCs w:val="24"/>
              </w:rPr>
              <w:t>Высокий старт от 30 до 40 м. Бег с ускорением от 40 до 60 м.</w:t>
            </w:r>
          </w:p>
          <w:p w:rsidR="00A0091C" w:rsidRPr="002808A1" w:rsidRDefault="00A0091C" w:rsidP="002808A1">
            <w:pPr>
              <w:ind w:left="20"/>
              <w:rPr>
                <w:rFonts w:ascii="Times New Roman" w:hAnsi="Times New Roman" w:cs="Times New Roman"/>
                <w:sz w:val="24"/>
                <w:szCs w:val="24"/>
              </w:rPr>
            </w:pPr>
            <w:r w:rsidRPr="002808A1">
              <w:rPr>
                <w:rFonts w:ascii="Times New Roman" w:hAnsi="Times New Roman" w:cs="Times New Roman"/>
                <w:sz w:val="24"/>
                <w:szCs w:val="24"/>
              </w:rPr>
              <w:t xml:space="preserve"> Скоростной бег до 60 м.</w:t>
            </w:r>
          </w:p>
          <w:p w:rsidR="00A0091C" w:rsidRPr="002808A1" w:rsidRDefault="00A0091C" w:rsidP="002808A1">
            <w:pPr>
              <w:ind w:left="20"/>
              <w:rPr>
                <w:rFonts w:ascii="Times New Roman" w:hAnsi="Times New Roman" w:cs="Times New Roman"/>
                <w:sz w:val="24"/>
                <w:szCs w:val="24"/>
              </w:rPr>
            </w:pPr>
            <w:r w:rsidRPr="002808A1">
              <w:rPr>
                <w:rFonts w:ascii="Times New Roman" w:hAnsi="Times New Roman" w:cs="Times New Roman"/>
                <w:sz w:val="24"/>
                <w:szCs w:val="24"/>
              </w:rPr>
              <w:t xml:space="preserve"> Бег на результат 60 м</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20" w:right="20"/>
              <w:jc w:val="both"/>
              <w:rPr>
                <w:rFonts w:ascii="Times New Roman" w:hAnsi="Times New Roman" w:cs="Times New Roman"/>
                <w:sz w:val="24"/>
                <w:szCs w:val="24"/>
              </w:rPr>
            </w:pPr>
            <w:r w:rsidRPr="002808A1">
              <w:rPr>
                <w:rFonts w:ascii="Times New Roman" w:hAnsi="Times New Roman" w:cs="Times New Roman"/>
                <w:sz w:val="24"/>
                <w:szCs w:val="24"/>
              </w:rPr>
              <w:t>Изучают историю лёгкой атлетики и запоминают имена выдающихся отечественных спортсменов. Описывают технику выполнения беговых упраж</w:t>
            </w:r>
            <w:r w:rsidRPr="002808A1">
              <w:rPr>
                <w:rFonts w:ascii="Times New Roman" w:hAnsi="Times New Roman" w:cs="Times New Roman"/>
                <w:sz w:val="24"/>
                <w:szCs w:val="24"/>
              </w:rPr>
              <w:softHyphen/>
              <w:t>нений, осваивают её самостоятельно, выявляют и устраняют характерные ошибки в процессе осво</w:t>
            </w:r>
            <w:r w:rsidRPr="002808A1">
              <w:rPr>
                <w:rFonts w:ascii="Times New Roman" w:hAnsi="Times New Roman" w:cs="Times New Roman"/>
                <w:sz w:val="24"/>
                <w:szCs w:val="24"/>
              </w:rPr>
              <w:softHyphen/>
              <w:t>ения.</w:t>
            </w:r>
          </w:p>
          <w:p w:rsidR="00A0091C" w:rsidRPr="002808A1" w:rsidRDefault="00A0091C" w:rsidP="002808A1">
            <w:pPr>
              <w:ind w:left="20" w:right="20"/>
              <w:jc w:val="both"/>
              <w:rPr>
                <w:rFonts w:ascii="Times New Roman" w:hAnsi="Times New Roman" w:cs="Times New Roman"/>
                <w:sz w:val="24"/>
                <w:szCs w:val="24"/>
              </w:rPr>
            </w:pPr>
            <w:r w:rsidRPr="002808A1">
              <w:rPr>
                <w:rFonts w:ascii="Times New Roman" w:hAnsi="Times New Roman" w:cs="Times New Roman"/>
                <w:sz w:val="24"/>
                <w:szCs w:val="24"/>
              </w:rPr>
              <w:t>Демонстрируют вариативное выполнение бего</w:t>
            </w:r>
            <w:r w:rsidRPr="002808A1">
              <w:rPr>
                <w:rFonts w:ascii="Times New Roman" w:hAnsi="Times New Roman" w:cs="Times New Roman"/>
                <w:sz w:val="24"/>
                <w:szCs w:val="24"/>
              </w:rPr>
              <w:softHyphen/>
              <w:t>вых упражнений.</w:t>
            </w:r>
          </w:p>
          <w:p w:rsidR="00A0091C" w:rsidRPr="002808A1" w:rsidRDefault="00A0091C" w:rsidP="002808A1">
            <w:pPr>
              <w:ind w:left="20" w:right="20"/>
              <w:jc w:val="both"/>
              <w:rPr>
                <w:rFonts w:ascii="Times New Roman" w:hAnsi="Times New Roman" w:cs="Times New Roman"/>
                <w:sz w:val="24"/>
                <w:szCs w:val="24"/>
              </w:rPr>
            </w:pPr>
            <w:r w:rsidRPr="002808A1">
              <w:rPr>
                <w:rFonts w:ascii="Times New Roman" w:hAnsi="Times New Roman" w:cs="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2808A1">
              <w:rPr>
                <w:rFonts w:ascii="Times New Roman" w:hAnsi="Times New Roman" w:cs="Times New Roman"/>
                <w:sz w:val="24"/>
                <w:szCs w:val="24"/>
              </w:rPr>
              <w:softHyphen/>
              <w:t>ний.</w:t>
            </w:r>
          </w:p>
          <w:p w:rsidR="00A0091C" w:rsidRPr="002808A1" w:rsidRDefault="00A0091C" w:rsidP="002808A1">
            <w:pPr>
              <w:ind w:left="20" w:right="20"/>
              <w:jc w:val="both"/>
              <w:rPr>
                <w:rFonts w:ascii="Times New Roman" w:hAnsi="Times New Roman" w:cs="Times New Roman"/>
                <w:sz w:val="24"/>
                <w:szCs w:val="24"/>
              </w:rPr>
            </w:pPr>
            <w:r w:rsidRPr="002808A1">
              <w:rPr>
                <w:rFonts w:ascii="Times New Roman" w:hAnsi="Times New Roman" w:cs="Times New Roman"/>
                <w:sz w:val="24"/>
                <w:szCs w:val="24"/>
              </w:rPr>
              <w:t>Взаимодействуют со сверстниками в процессе совместного освоения беговых упражнений, со</w:t>
            </w:r>
            <w:r w:rsidRPr="002808A1">
              <w:rPr>
                <w:rFonts w:ascii="Times New Roman" w:hAnsi="Times New Roman" w:cs="Times New Roman"/>
                <w:sz w:val="24"/>
                <w:szCs w:val="24"/>
              </w:rPr>
              <w:softHyphen/>
              <w:t>блюдают правила безопасности</w:t>
            </w:r>
          </w:p>
          <w:p w:rsidR="00A0091C" w:rsidRPr="002808A1" w:rsidRDefault="00A0091C" w:rsidP="002808A1">
            <w:pPr>
              <w:rPr>
                <w:rFonts w:ascii="Times New Roman" w:hAnsi="Times New Roman" w:cs="Times New Roman"/>
                <w:sz w:val="24"/>
                <w:szCs w:val="24"/>
              </w:rPr>
            </w:pPr>
            <w:r w:rsidRPr="002808A1">
              <w:rPr>
                <w:rFonts w:ascii="Times New Roman" w:hAnsi="Times New Roman" w:cs="Times New Roman"/>
                <w:spacing w:val="-20"/>
                <w:sz w:val="24"/>
                <w:szCs w:val="24"/>
              </w:rPr>
              <w:t xml:space="preserve"> </w:t>
            </w:r>
          </w:p>
          <w:p w:rsidR="00A0091C" w:rsidRPr="002808A1" w:rsidRDefault="00A0091C" w:rsidP="002808A1">
            <w:pPr>
              <w:jc w:val="both"/>
              <w:rPr>
                <w:rFonts w:ascii="Times New Roman" w:hAnsi="Times New Roman" w:cs="Times New Roman"/>
                <w:sz w:val="24"/>
                <w:szCs w:val="24"/>
              </w:rPr>
            </w:pPr>
          </w:p>
        </w:tc>
      </w:tr>
      <w:tr w:rsidR="00A0091C" w:rsidRPr="002808A1" w:rsidTr="00585ECF">
        <w:trPr>
          <w:gridAfter w:val="1"/>
          <w:wAfter w:w="3310" w:type="dxa"/>
          <w:trHeight w:val="595"/>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p>
        </w:tc>
        <w:tc>
          <w:tcPr>
            <w:tcW w:w="33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20" w:right="80"/>
              <w:jc w:val="both"/>
              <w:rPr>
                <w:rFonts w:ascii="Times New Roman" w:hAnsi="Times New Roman" w:cs="Times New Roman"/>
                <w:sz w:val="24"/>
                <w:szCs w:val="24"/>
              </w:rPr>
            </w:pPr>
            <w:r w:rsidRPr="002808A1">
              <w:rPr>
                <w:rFonts w:ascii="Times New Roman" w:hAnsi="Times New Roman" w:cs="Times New Roman"/>
                <w:i/>
                <w:iCs/>
                <w:sz w:val="24"/>
                <w:szCs w:val="24"/>
              </w:rPr>
              <w:t>Овладение техникой длительного бега</w:t>
            </w:r>
          </w:p>
          <w:p w:rsidR="00A0091C" w:rsidRPr="002808A1" w:rsidRDefault="00A0091C" w:rsidP="002808A1">
            <w:pPr>
              <w:widowControl/>
              <w:numPr>
                <w:ilvl w:val="1"/>
                <w:numId w:val="24"/>
              </w:numPr>
              <w:tabs>
                <w:tab w:val="left" w:pos="217"/>
              </w:tabs>
              <w:autoSpaceDE/>
              <w:autoSpaceDN/>
              <w:adjustRightInd/>
              <w:ind w:left="20"/>
              <w:jc w:val="both"/>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ind w:left="20" w:right="80"/>
              <w:jc w:val="both"/>
              <w:rPr>
                <w:rFonts w:ascii="Times New Roman" w:hAnsi="Times New Roman" w:cs="Times New Roman"/>
                <w:sz w:val="24"/>
                <w:szCs w:val="24"/>
              </w:rPr>
            </w:pPr>
            <w:r w:rsidRPr="002808A1">
              <w:rPr>
                <w:rFonts w:ascii="Times New Roman" w:hAnsi="Times New Roman" w:cs="Times New Roman"/>
                <w:sz w:val="24"/>
                <w:szCs w:val="24"/>
              </w:rPr>
              <w:t>Бег в равномерном темпе от 10 до 12 мин.</w:t>
            </w:r>
          </w:p>
          <w:p w:rsidR="00A0091C" w:rsidRPr="002808A1" w:rsidRDefault="00A0091C" w:rsidP="002808A1">
            <w:pPr>
              <w:ind w:left="20"/>
              <w:jc w:val="both"/>
              <w:rPr>
                <w:rFonts w:ascii="Times New Roman" w:hAnsi="Times New Roman" w:cs="Times New Roman"/>
                <w:sz w:val="24"/>
                <w:szCs w:val="24"/>
              </w:rPr>
            </w:pPr>
            <w:r w:rsidRPr="002808A1">
              <w:rPr>
                <w:rFonts w:ascii="Times New Roman" w:hAnsi="Times New Roman" w:cs="Times New Roman"/>
                <w:sz w:val="24"/>
                <w:szCs w:val="24"/>
              </w:rPr>
              <w:t>Бег на 1000 м.</w:t>
            </w:r>
          </w:p>
          <w:p w:rsidR="00A0091C" w:rsidRPr="002808A1" w:rsidRDefault="00A0091C" w:rsidP="002808A1">
            <w:pPr>
              <w:widowControl/>
              <w:numPr>
                <w:ilvl w:val="1"/>
                <w:numId w:val="24"/>
              </w:numPr>
              <w:tabs>
                <w:tab w:val="left" w:pos="217"/>
              </w:tabs>
              <w:autoSpaceDE/>
              <w:autoSpaceDN/>
              <w:adjustRightInd/>
              <w:ind w:left="20"/>
              <w:jc w:val="both"/>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ind w:left="20" w:right="80"/>
              <w:jc w:val="both"/>
              <w:rPr>
                <w:rFonts w:ascii="Times New Roman" w:hAnsi="Times New Roman" w:cs="Times New Roman"/>
                <w:sz w:val="24"/>
                <w:szCs w:val="24"/>
              </w:rPr>
            </w:pPr>
            <w:r w:rsidRPr="002808A1">
              <w:rPr>
                <w:rFonts w:ascii="Times New Roman" w:hAnsi="Times New Roman" w:cs="Times New Roman"/>
                <w:sz w:val="24"/>
                <w:szCs w:val="24"/>
              </w:rPr>
              <w:t>Бег в равномерном темпе до 15 мин. Бег на 1200 м</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b/>
                <w:bCs/>
                <w:sz w:val="24"/>
                <w:szCs w:val="24"/>
              </w:rPr>
              <w:t>7 класс</w:t>
            </w:r>
          </w:p>
          <w:p w:rsidR="00A0091C" w:rsidRPr="002808A1" w:rsidRDefault="00A0091C" w:rsidP="002808A1">
            <w:pPr>
              <w:jc w:val="both"/>
              <w:rPr>
                <w:rFonts w:ascii="Times New Roman" w:hAnsi="Times New Roman" w:cs="Times New Roman"/>
                <w:i/>
                <w:iCs/>
                <w:sz w:val="24"/>
                <w:szCs w:val="24"/>
              </w:rPr>
            </w:pPr>
            <w:r w:rsidRPr="002808A1">
              <w:rPr>
                <w:rFonts w:ascii="Times New Roman" w:hAnsi="Times New Roman" w:cs="Times New Roman"/>
                <w:sz w:val="24"/>
                <w:szCs w:val="24"/>
              </w:rPr>
              <w:t>Бег в равномерном темпе: мальчики до 20 мин, девочки до 15 мин. Бег на 1500 м</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20" w:right="20"/>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выполнения беговых упраж</w:t>
            </w:r>
            <w:r w:rsidRPr="002808A1">
              <w:rPr>
                <w:rFonts w:ascii="Times New Roman" w:hAnsi="Times New Roman" w:cs="Times New Roman"/>
                <w:sz w:val="24"/>
                <w:szCs w:val="24"/>
              </w:rPr>
              <w:softHyphen/>
              <w:t>нений, осваивают её самостоятельно, выявляют и устраняют характерные ошибки в процессе осво</w:t>
            </w:r>
            <w:r w:rsidRPr="002808A1">
              <w:rPr>
                <w:rFonts w:ascii="Times New Roman" w:hAnsi="Times New Roman" w:cs="Times New Roman"/>
                <w:sz w:val="24"/>
                <w:szCs w:val="24"/>
              </w:rPr>
              <w:softHyphen/>
              <w:t>ения.</w:t>
            </w:r>
          </w:p>
          <w:p w:rsidR="00A0091C" w:rsidRPr="002808A1" w:rsidRDefault="00A0091C" w:rsidP="002808A1">
            <w:pPr>
              <w:ind w:left="20" w:right="20"/>
              <w:jc w:val="both"/>
              <w:rPr>
                <w:rFonts w:ascii="Times New Roman" w:hAnsi="Times New Roman" w:cs="Times New Roman"/>
                <w:sz w:val="24"/>
                <w:szCs w:val="24"/>
              </w:rPr>
            </w:pPr>
            <w:r w:rsidRPr="002808A1">
              <w:rPr>
                <w:rFonts w:ascii="Times New Roman" w:hAnsi="Times New Roman" w:cs="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2808A1">
              <w:rPr>
                <w:rFonts w:ascii="Times New Roman" w:hAnsi="Times New Roman" w:cs="Times New Roman"/>
                <w:sz w:val="24"/>
                <w:szCs w:val="24"/>
              </w:rPr>
              <w:softHyphen/>
              <w:t>ний. Взаимодействуют со сверстниками в процессе совместного освоения беговых упражнений, соблюдают правила безопасности</w:t>
            </w:r>
          </w:p>
          <w:p w:rsidR="00A0091C" w:rsidRPr="002808A1" w:rsidRDefault="00A0091C" w:rsidP="002808A1">
            <w:pPr>
              <w:jc w:val="both"/>
              <w:rPr>
                <w:rFonts w:ascii="Times New Roman" w:hAnsi="Times New Roman" w:cs="Times New Roman"/>
                <w:sz w:val="24"/>
                <w:szCs w:val="24"/>
              </w:rPr>
            </w:pPr>
          </w:p>
        </w:tc>
      </w:tr>
      <w:tr w:rsidR="00503CEA" w:rsidRPr="002808A1" w:rsidTr="00D5205B">
        <w:trPr>
          <w:gridAfter w:val="1"/>
          <w:wAfter w:w="3310" w:type="dxa"/>
          <w:trHeight w:val="1120"/>
        </w:trPr>
        <w:tc>
          <w:tcPr>
            <w:tcW w:w="2640" w:type="dxa"/>
            <w:vMerge w:val="restart"/>
            <w:tcBorders>
              <w:top w:val="single" w:sz="4" w:space="0" w:color="auto"/>
              <w:left w:val="single" w:sz="4" w:space="0" w:color="auto"/>
              <w:right w:val="single" w:sz="4" w:space="0" w:color="auto"/>
            </w:tcBorders>
            <w:shd w:val="clear" w:color="auto" w:fill="FFFFFF"/>
          </w:tcPr>
          <w:p w:rsidR="00503CEA" w:rsidRPr="002808A1" w:rsidRDefault="00503CEA" w:rsidP="002808A1">
            <w:pPr>
              <w:ind w:left="100"/>
              <w:rPr>
                <w:rFonts w:ascii="Times New Roman" w:hAnsi="Times New Roman" w:cs="Times New Roman"/>
                <w:sz w:val="24"/>
                <w:szCs w:val="24"/>
              </w:rPr>
            </w:pPr>
            <w:r w:rsidRPr="002808A1">
              <w:rPr>
                <w:rFonts w:ascii="Times New Roman" w:hAnsi="Times New Roman" w:cs="Times New Roman"/>
                <w:b/>
                <w:bCs/>
                <w:sz w:val="24"/>
                <w:szCs w:val="24"/>
              </w:rPr>
              <w:t>Прыжковые упражнения</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503CEA" w:rsidRPr="002808A1" w:rsidRDefault="00503CEA" w:rsidP="002808A1">
            <w:pPr>
              <w:ind w:left="80"/>
              <w:rPr>
                <w:rFonts w:ascii="Times New Roman" w:hAnsi="Times New Roman" w:cs="Times New Roman"/>
                <w:sz w:val="24"/>
                <w:szCs w:val="24"/>
              </w:rPr>
            </w:pPr>
            <w:r w:rsidRPr="002808A1">
              <w:rPr>
                <w:rFonts w:ascii="Times New Roman" w:hAnsi="Times New Roman" w:cs="Times New Roman"/>
                <w:i/>
                <w:iCs/>
                <w:sz w:val="24"/>
                <w:szCs w:val="24"/>
              </w:rPr>
              <w:t>Овладение техникой прыжка в дли</w:t>
            </w:r>
            <w:r w:rsidRPr="002808A1">
              <w:rPr>
                <w:rFonts w:ascii="Times New Roman" w:hAnsi="Times New Roman" w:cs="Times New Roman"/>
                <w:i/>
                <w:iCs/>
                <w:sz w:val="24"/>
                <w:szCs w:val="24"/>
              </w:rPr>
              <w:softHyphen/>
              <w:t>ну</w:t>
            </w:r>
          </w:p>
          <w:p w:rsidR="00503CEA" w:rsidRPr="002808A1" w:rsidRDefault="00503CEA" w:rsidP="002808A1">
            <w:pPr>
              <w:widowControl/>
              <w:numPr>
                <w:ilvl w:val="0"/>
                <w:numId w:val="25"/>
              </w:numPr>
              <w:tabs>
                <w:tab w:val="left" w:pos="277"/>
              </w:tabs>
              <w:autoSpaceDE/>
              <w:autoSpaceDN/>
              <w:adjustRightInd/>
              <w:ind w:left="80"/>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503CEA" w:rsidRPr="002808A1" w:rsidRDefault="00503CEA" w:rsidP="002808A1">
            <w:pPr>
              <w:ind w:left="80"/>
              <w:rPr>
                <w:rFonts w:ascii="Times New Roman" w:hAnsi="Times New Roman" w:cs="Times New Roman"/>
                <w:sz w:val="24"/>
                <w:szCs w:val="24"/>
              </w:rPr>
            </w:pPr>
            <w:r w:rsidRPr="002808A1">
              <w:rPr>
                <w:rFonts w:ascii="Times New Roman" w:hAnsi="Times New Roman" w:cs="Times New Roman"/>
                <w:sz w:val="24"/>
                <w:szCs w:val="24"/>
              </w:rPr>
              <w:t>Прыжки в длину с 7—9 шагов раз</w:t>
            </w:r>
            <w:r w:rsidRPr="002808A1">
              <w:rPr>
                <w:rFonts w:ascii="Times New Roman" w:hAnsi="Times New Roman" w:cs="Times New Roman"/>
                <w:sz w:val="24"/>
                <w:szCs w:val="24"/>
              </w:rPr>
              <w:softHyphen/>
              <w:t>бега.</w:t>
            </w:r>
          </w:p>
          <w:p w:rsidR="00503CEA" w:rsidRPr="002808A1" w:rsidRDefault="00503CEA" w:rsidP="002808A1">
            <w:pPr>
              <w:widowControl/>
              <w:numPr>
                <w:ilvl w:val="0"/>
                <w:numId w:val="25"/>
              </w:numPr>
              <w:tabs>
                <w:tab w:val="left" w:pos="277"/>
              </w:tabs>
              <w:autoSpaceDE/>
              <w:autoSpaceDN/>
              <w:adjustRightInd/>
              <w:ind w:left="80"/>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503CEA" w:rsidRPr="002808A1" w:rsidRDefault="00503CEA" w:rsidP="002808A1">
            <w:pPr>
              <w:ind w:left="80"/>
              <w:rPr>
                <w:rFonts w:ascii="Times New Roman" w:hAnsi="Times New Roman" w:cs="Times New Roman"/>
                <w:sz w:val="24"/>
                <w:szCs w:val="24"/>
              </w:rPr>
            </w:pPr>
            <w:r w:rsidRPr="002808A1">
              <w:rPr>
                <w:rFonts w:ascii="Times New Roman" w:hAnsi="Times New Roman" w:cs="Times New Roman"/>
                <w:sz w:val="24"/>
                <w:szCs w:val="24"/>
              </w:rPr>
              <w:t>Прыжки в длину с 7—9 шагов раз</w:t>
            </w:r>
            <w:r w:rsidRPr="002808A1">
              <w:rPr>
                <w:rFonts w:ascii="Times New Roman" w:hAnsi="Times New Roman" w:cs="Times New Roman"/>
                <w:sz w:val="24"/>
                <w:szCs w:val="24"/>
              </w:rPr>
              <w:softHyphen/>
              <w:t>бега.</w:t>
            </w:r>
          </w:p>
          <w:p w:rsidR="00503CEA" w:rsidRPr="002808A1" w:rsidRDefault="00503CEA" w:rsidP="002808A1">
            <w:pPr>
              <w:widowControl/>
              <w:numPr>
                <w:ilvl w:val="0"/>
                <w:numId w:val="25"/>
              </w:numPr>
              <w:tabs>
                <w:tab w:val="left" w:pos="277"/>
              </w:tabs>
              <w:autoSpaceDE/>
              <w:autoSpaceDN/>
              <w:adjustRightInd/>
              <w:ind w:left="80"/>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503CEA" w:rsidRPr="002808A1" w:rsidRDefault="00503CEA" w:rsidP="002808A1">
            <w:pPr>
              <w:ind w:left="80"/>
              <w:rPr>
                <w:rFonts w:ascii="Times New Roman" w:hAnsi="Times New Roman" w:cs="Times New Roman"/>
                <w:sz w:val="24"/>
                <w:szCs w:val="24"/>
              </w:rPr>
            </w:pPr>
            <w:r w:rsidRPr="002808A1">
              <w:rPr>
                <w:rFonts w:ascii="Times New Roman" w:hAnsi="Times New Roman" w:cs="Times New Roman"/>
                <w:sz w:val="24"/>
                <w:szCs w:val="24"/>
              </w:rPr>
              <w:lastRenderedPageBreak/>
              <w:t>Прыжки в длину с 9—11 шагов раз</w:t>
            </w:r>
            <w:r w:rsidRPr="002808A1">
              <w:rPr>
                <w:rFonts w:ascii="Times New Roman" w:hAnsi="Times New Roman" w:cs="Times New Roman"/>
                <w:sz w:val="24"/>
                <w:szCs w:val="24"/>
              </w:rPr>
              <w:softHyphen/>
              <w:t>бега</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503CEA" w:rsidRPr="002808A1" w:rsidRDefault="00503CEA" w:rsidP="002808A1">
            <w:pPr>
              <w:jc w:val="both"/>
              <w:rPr>
                <w:rFonts w:ascii="Times New Roman" w:hAnsi="Times New Roman" w:cs="Times New Roman"/>
                <w:sz w:val="24"/>
                <w:szCs w:val="24"/>
              </w:rPr>
            </w:pPr>
            <w:r w:rsidRPr="002808A1">
              <w:rPr>
                <w:rFonts w:ascii="Times New Roman" w:hAnsi="Times New Roman" w:cs="Times New Roman"/>
                <w:sz w:val="24"/>
                <w:szCs w:val="24"/>
              </w:rPr>
              <w:lastRenderedPageBreak/>
              <w:t>Описывают технику выполнения прыжковых уп</w:t>
            </w:r>
            <w:r w:rsidRPr="002808A1">
              <w:rPr>
                <w:rFonts w:ascii="Times New Roman" w:hAnsi="Times New Roman" w:cs="Times New Roman"/>
                <w:sz w:val="24"/>
                <w:szCs w:val="24"/>
              </w:rPr>
              <w:softHyphen/>
              <w:t>ражнений, осваивают её самостоятельно, выявля</w:t>
            </w:r>
            <w:r w:rsidRPr="002808A1">
              <w:rPr>
                <w:rFonts w:ascii="Times New Roman" w:hAnsi="Times New Roman" w:cs="Times New Roman"/>
                <w:sz w:val="24"/>
                <w:szCs w:val="24"/>
              </w:rPr>
              <w:softHyphen/>
              <w:t>ют и устраняют характерные ошибки в процессе освоения.</w:t>
            </w:r>
          </w:p>
          <w:p w:rsidR="00503CEA" w:rsidRPr="002808A1" w:rsidRDefault="00503CEA" w:rsidP="002808A1">
            <w:pPr>
              <w:jc w:val="both"/>
              <w:rPr>
                <w:rFonts w:ascii="Times New Roman" w:hAnsi="Times New Roman" w:cs="Times New Roman"/>
                <w:sz w:val="24"/>
                <w:szCs w:val="24"/>
              </w:rPr>
            </w:pPr>
            <w:r w:rsidRPr="002808A1">
              <w:rPr>
                <w:rFonts w:ascii="Times New Roman" w:hAnsi="Times New Roman" w:cs="Times New Roman"/>
                <w:sz w:val="24"/>
                <w:szCs w:val="24"/>
              </w:rPr>
              <w:t>Применяют прыжковые упражнения для разви</w:t>
            </w:r>
            <w:r w:rsidRPr="002808A1">
              <w:rPr>
                <w:rFonts w:ascii="Times New Roman" w:hAnsi="Times New Roman" w:cs="Times New Roman"/>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503CEA" w:rsidRPr="002808A1" w:rsidRDefault="00503CEA" w:rsidP="002808A1">
            <w:pPr>
              <w:jc w:val="both"/>
              <w:rPr>
                <w:rFonts w:ascii="Times New Roman" w:hAnsi="Times New Roman" w:cs="Times New Roman"/>
                <w:sz w:val="24"/>
                <w:szCs w:val="24"/>
              </w:rPr>
            </w:pPr>
            <w:r w:rsidRPr="002808A1">
              <w:rPr>
                <w:rFonts w:ascii="Times New Roman" w:hAnsi="Times New Roman" w:cs="Times New Roman"/>
                <w:sz w:val="24"/>
                <w:szCs w:val="24"/>
              </w:rPr>
              <w:lastRenderedPageBreak/>
              <w:t>Взаимодействуют со сверстниками в процессе совместного освоения прыжковых упражнений, соблюдают правила безопасности</w:t>
            </w:r>
          </w:p>
        </w:tc>
      </w:tr>
      <w:tr w:rsidR="00503CEA" w:rsidRPr="002808A1" w:rsidTr="00394155">
        <w:trPr>
          <w:gridAfter w:val="1"/>
          <w:wAfter w:w="3310" w:type="dxa"/>
          <w:trHeight w:val="1546"/>
        </w:trPr>
        <w:tc>
          <w:tcPr>
            <w:tcW w:w="2640" w:type="dxa"/>
            <w:vMerge/>
            <w:tcBorders>
              <w:left w:val="single" w:sz="4" w:space="0" w:color="auto"/>
              <w:bottom w:val="single" w:sz="4" w:space="0" w:color="auto"/>
              <w:right w:val="single" w:sz="4" w:space="0" w:color="auto"/>
            </w:tcBorders>
            <w:shd w:val="clear" w:color="auto" w:fill="FFFFFF"/>
          </w:tcPr>
          <w:p w:rsidR="00503CEA" w:rsidRPr="002808A1" w:rsidRDefault="00503CEA" w:rsidP="002808A1">
            <w:pPr>
              <w:rPr>
                <w:rFonts w:ascii="Times New Roman" w:hAnsi="Times New Roman" w:cs="Times New Roman"/>
                <w:sz w:val="24"/>
                <w:szCs w:val="24"/>
              </w:rPr>
            </w:pP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503CEA" w:rsidRPr="002808A1" w:rsidRDefault="00503CEA" w:rsidP="002808A1">
            <w:pPr>
              <w:ind w:left="80"/>
              <w:rPr>
                <w:rFonts w:ascii="Times New Roman" w:hAnsi="Times New Roman" w:cs="Times New Roman"/>
                <w:sz w:val="24"/>
                <w:szCs w:val="24"/>
              </w:rPr>
            </w:pPr>
            <w:r w:rsidRPr="002808A1">
              <w:rPr>
                <w:rFonts w:ascii="Times New Roman" w:hAnsi="Times New Roman" w:cs="Times New Roman"/>
                <w:i/>
                <w:iCs/>
                <w:sz w:val="24"/>
                <w:szCs w:val="24"/>
              </w:rPr>
              <w:t>Овладение техникой прыжка в вы</w:t>
            </w:r>
            <w:r w:rsidRPr="002808A1">
              <w:rPr>
                <w:rFonts w:ascii="Times New Roman" w:hAnsi="Times New Roman" w:cs="Times New Roman"/>
                <w:i/>
                <w:iCs/>
                <w:sz w:val="24"/>
                <w:szCs w:val="24"/>
              </w:rPr>
              <w:softHyphen/>
              <w:t>соту</w:t>
            </w:r>
          </w:p>
          <w:p w:rsidR="00503CEA" w:rsidRPr="002808A1" w:rsidRDefault="00503CEA" w:rsidP="002808A1">
            <w:pPr>
              <w:widowControl/>
              <w:numPr>
                <w:ilvl w:val="0"/>
                <w:numId w:val="26"/>
              </w:numPr>
              <w:tabs>
                <w:tab w:val="left" w:pos="272"/>
              </w:tabs>
              <w:autoSpaceDE/>
              <w:autoSpaceDN/>
              <w:adjustRightInd/>
              <w:ind w:left="80"/>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503CEA" w:rsidRPr="002808A1" w:rsidRDefault="00503CEA" w:rsidP="002808A1">
            <w:pPr>
              <w:ind w:left="80"/>
              <w:rPr>
                <w:rFonts w:ascii="Times New Roman" w:hAnsi="Times New Roman" w:cs="Times New Roman"/>
                <w:sz w:val="24"/>
                <w:szCs w:val="24"/>
              </w:rPr>
            </w:pPr>
            <w:r w:rsidRPr="002808A1">
              <w:rPr>
                <w:rFonts w:ascii="Times New Roman" w:hAnsi="Times New Roman" w:cs="Times New Roman"/>
                <w:sz w:val="24"/>
                <w:szCs w:val="24"/>
              </w:rPr>
              <w:t>Прыжки в высоту с 3—5 шагов раз</w:t>
            </w:r>
            <w:r w:rsidRPr="002808A1">
              <w:rPr>
                <w:rFonts w:ascii="Times New Roman" w:hAnsi="Times New Roman" w:cs="Times New Roman"/>
                <w:sz w:val="24"/>
                <w:szCs w:val="24"/>
              </w:rPr>
              <w:softHyphen/>
              <w:t>бега.</w:t>
            </w:r>
          </w:p>
          <w:p w:rsidR="00503CEA" w:rsidRPr="002808A1" w:rsidRDefault="00503CEA" w:rsidP="002808A1">
            <w:pPr>
              <w:widowControl/>
              <w:numPr>
                <w:ilvl w:val="0"/>
                <w:numId w:val="26"/>
              </w:numPr>
              <w:tabs>
                <w:tab w:val="left" w:pos="277"/>
              </w:tabs>
              <w:autoSpaceDE/>
              <w:autoSpaceDN/>
              <w:adjustRightInd/>
              <w:ind w:left="80"/>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503CEA" w:rsidRPr="002808A1" w:rsidRDefault="00503CEA" w:rsidP="002808A1">
            <w:pPr>
              <w:ind w:left="80"/>
              <w:rPr>
                <w:rFonts w:ascii="Times New Roman" w:hAnsi="Times New Roman" w:cs="Times New Roman"/>
                <w:sz w:val="24"/>
                <w:szCs w:val="24"/>
              </w:rPr>
            </w:pPr>
            <w:r w:rsidRPr="002808A1">
              <w:rPr>
                <w:rFonts w:ascii="Times New Roman" w:hAnsi="Times New Roman" w:cs="Times New Roman"/>
                <w:sz w:val="24"/>
                <w:szCs w:val="24"/>
              </w:rPr>
              <w:t>Прыжки в высоту с 3—5 шагов раз</w:t>
            </w:r>
            <w:r w:rsidRPr="002808A1">
              <w:rPr>
                <w:rFonts w:ascii="Times New Roman" w:hAnsi="Times New Roman" w:cs="Times New Roman"/>
                <w:sz w:val="24"/>
                <w:szCs w:val="24"/>
              </w:rPr>
              <w:softHyphen/>
              <w:t>бега.</w:t>
            </w:r>
          </w:p>
          <w:p w:rsidR="00503CEA" w:rsidRPr="002808A1" w:rsidRDefault="00503CEA" w:rsidP="002808A1">
            <w:pPr>
              <w:widowControl/>
              <w:numPr>
                <w:ilvl w:val="0"/>
                <w:numId w:val="26"/>
              </w:numPr>
              <w:tabs>
                <w:tab w:val="left" w:pos="277"/>
              </w:tabs>
              <w:autoSpaceDE/>
              <w:autoSpaceDN/>
              <w:adjustRightInd/>
              <w:ind w:left="80"/>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503CEA" w:rsidRPr="002808A1" w:rsidRDefault="00503CEA" w:rsidP="002808A1">
            <w:pPr>
              <w:ind w:left="80"/>
              <w:rPr>
                <w:rFonts w:ascii="Times New Roman" w:hAnsi="Times New Roman" w:cs="Times New Roman"/>
                <w:sz w:val="24"/>
                <w:szCs w:val="24"/>
              </w:rPr>
            </w:pPr>
            <w:r w:rsidRPr="002808A1">
              <w:rPr>
                <w:rFonts w:ascii="Times New Roman" w:hAnsi="Times New Roman" w:cs="Times New Roman"/>
                <w:sz w:val="24"/>
                <w:szCs w:val="24"/>
              </w:rPr>
              <w:t>Процесс совершенствования прыжков в высоту</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503CEA" w:rsidRPr="002808A1" w:rsidRDefault="00503CEA"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выполнения прыжковых уп</w:t>
            </w:r>
            <w:r w:rsidRPr="002808A1">
              <w:rPr>
                <w:rFonts w:ascii="Times New Roman" w:hAnsi="Times New Roman" w:cs="Times New Roman"/>
                <w:sz w:val="24"/>
                <w:szCs w:val="24"/>
              </w:rPr>
              <w:softHyphen/>
              <w:t>ражнений, осваивают её самостоятельно, выявля</w:t>
            </w:r>
            <w:r w:rsidRPr="002808A1">
              <w:rPr>
                <w:rFonts w:ascii="Times New Roman" w:hAnsi="Times New Roman" w:cs="Times New Roman"/>
                <w:sz w:val="24"/>
                <w:szCs w:val="24"/>
              </w:rPr>
              <w:softHyphen/>
              <w:t>ют и устраняют характерные ошибки в процессе освоения.</w:t>
            </w:r>
          </w:p>
          <w:p w:rsidR="00503CEA" w:rsidRPr="002808A1" w:rsidRDefault="00503CEA" w:rsidP="002808A1">
            <w:pPr>
              <w:jc w:val="both"/>
              <w:rPr>
                <w:rFonts w:ascii="Times New Roman" w:hAnsi="Times New Roman" w:cs="Times New Roman"/>
                <w:sz w:val="24"/>
                <w:szCs w:val="24"/>
              </w:rPr>
            </w:pPr>
            <w:r w:rsidRPr="002808A1">
              <w:rPr>
                <w:rFonts w:ascii="Times New Roman" w:hAnsi="Times New Roman" w:cs="Times New Roman"/>
                <w:sz w:val="24"/>
                <w:szCs w:val="24"/>
              </w:rPr>
              <w:t>Применяют прыжковые упражнения для разви</w:t>
            </w:r>
            <w:r w:rsidRPr="002808A1">
              <w:rPr>
                <w:rFonts w:ascii="Times New Roman" w:hAnsi="Times New Roman" w:cs="Times New Roman"/>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503CEA" w:rsidRPr="002808A1" w:rsidRDefault="00503CEA" w:rsidP="002808A1">
            <w:pPr>
              <w:jc w:val="both"/>
              <w:rPr>
                <w:rFonts w:ascii="Times New Roman" w:hAnsi="Times New Roman" w:cs="Times New Roman"/>
                <w:sz w:val="24"/>
                <w:szCs w:val="24"/>
              </w:rPr>
            </w:pPr>
            <w:r w:rsidRPr="002808A1">
              <w:rPr>
                <w:rFonts w:ascii="Times New Roman" w:hAnsi="Times New Roman" w:cs="Times New Roman"/>
                <w:sz w:val="24"/>
                <w:szCs w:val="24"/>
              </w:rPr>
              <w:t>Взаимодействуют со сверстниками в процессе совместного освоения прыжковых упражнений, соблюдают правила безопасности</w:t>
            </w:r>
          </w:p>
        </w:tc>
      </w:tr>
      <w:tr w:rsidR="00481D51" w:rsidRPr="002808A1" w:rsidTr="00585ECF">
        <w:trPr>
          <w:gridAfter w:val="1"/>
          <w:wAfter w:w="3310" w:type="dxa"/>
          <w:trHeight w:val="1229"/>
        </w:trPr>
        <w:tc>
          <w:tcPr>
            <w:tcW w:w="2640" w:type="dxa"/>
            <w:vMerge w:val="restart"/>
            <w:tcBorders>
              <w:top w:val="single" w:sz="4" w:space="0" w:color="auto"/>
              <w:left w:val="single" w:sz="4" w:space="0" w:color="auto"/>
              <w:right w:val="single" w:sz="4" w:space="0" w:color="auto"/>
            </w:tcBorders>
            <w:shd w:val="clear" w:color="auto" w:fill="FFFFFF"/>
          </w:tcPr>
          <w:p w:rsidR="00481D51" w:rsidRPr="002808A1" w:rsidRDefault="00481D51" w:rsidP="002808A1">
            <w:pPr>
              <w:ind w:left="100"/>
              <w:rPr>
                <w:rFonts w:ascii="Times New Roman" w:hAnsi="Times New Roman" w:cs="Times New Roman"/>
                <w:sz w:val="24"/>
                <w:szCs w:val="24"/>
              </w:rPr>
            </w:pPr>
            <w:r w:rsidRPr="002808A1">
              <w:rPr>
                <w:rFonts w:ascii="Times New Roman" w:hAnsi="Times New Roman" w:cs="Times New Roman"/>
                <w:b/>
                <w:bCs/>
                <w:sz w:val="24"/>
                <w:szCs w:val="24"/>
              </w:rPr>
              <w:t xml:space="preserve"> Метание малого  мяча</w:t>
            </w:r>
          </w:p>
        </w:tc>
        <w:tc>
          <w:tcPr>
            <w:tcW w:w="3362" w:type="dxa"/>
            <w:gridSpan w:val="5"/>
            <w:vMerge w:val="restart"/>
            <w:tcBorders>
              <w:top w:val="single" w:sz="4" w:space="0" w:color="auto"/>
              <w:left w:val="single" w:sz="4" w:space="0" w:color="auto"/>
              <w:right w:val="single" w:sz="4" w:space="0" w:color="auto"/>
            </w:tcBorders>
            <w:shd w:val="clear" w:color="auto" w:fill="FFFFFF"/>
          </w:tcPr>
          <w:p w:rsidR="00481D51" w:rsidRPr="002808A1" w:rsidRDefault="00481D51" w:rsidP="002808A1">
            <w:pPr>
              <w:ind w:left="80"/>
              <w:rPr>
                <w:rFonts w:ascii="Times New Roman" w:hAnsi="Times New Roman" w:cs="Times New Roman"/>
                <w:i/>
                <w:iCs/>
                <w:sz w:val="24"/>
                <w:szCs w:val="24"/>
              </w:rPr>
            </w:pPr>
            <w:r w:rsidRPr="002808A1">
              <w:rPr>
                <w:rFonts w:ascii="Times New Roman" w:hAnsi="Times New Roman" w:cs="Times New Roman"/>
                <w:i/>
                <w:iCs/>
                <w:sz w:val="24"/>
                <w:szCs w:val="24"/>
              </w:rPr>
              <w:t>Овладение техникой метания мало</w:t>
            </w:r>
            <w:r w:rsidRPr="002808A1">
              <w:rPr>
                <w:rFonts w:ascii="Times New Roman" w:hAnsi="Times New Roman" w:cs="Times New Roman"/>
                <w:i/>
                <w:iCs/>
                <w:sz w:val="24"/>
                <w:szCs w:val="24"/>
              </w:rPr>
              <w:softHyphen/>
              <w:t xml:space="preserve">го мяча в цель и на дальность </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b/>
                <w:bCs/>
                <w:sz w:val="24"/>
                <w:szCs w:val="24"/>
              </w:rPr>
              <w:t>5 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Метание теннисного мяча с места на дальн</w:t>
            </w:r>
            <w:r w:rsidR="00A10942" w:rsidRPr="002808A1">
              <w:rPr>
                <w:rFonts w:ascii="Times New Roman" w:hAnsi="Times New Roman" w:cs="Times New Roman"/>
                <w:sz w:val="24"/>
                <w:szCs w:val="24"/>
              </w:rPr>
              <w:t>ость отскока от стены, на задан</w:t>
            </w:r>
            <w:r w:rsidRPr="002808A1">
              <w:rPr>
                <w:rFonts w:ascii="Times New Roman" w:hAnsi="Times New Roman" w:cs="Times New Roman"/>
                <w:sz w:val="24"/>
                <w:szCs w:val="24"/>
              </w:rPr>
              <w:t xml:space="preserve">ное расстояние, на дальность, </w:t>
            </w:r>
            <w:proofErr w:type="gramStart"/>
            <w:r w:rsidRPr="002808A1">
              <w:rPr>
                <w:rFonts w:ascii="Times New Roman" w:hAnsi="Times New Roman" w:cs="Times New Roman"/>
                <w:sz w:val="24"/>
                <w:szCs w:val="24"/>
              </w:rPr>
              <w:t>в</w:t>
            </w:r>
            <w:proofErr w:type="gramEnd"/>
            <w:r w:rsidRPr="002808A1">
              <w:rPr>
                <w:rFonts w:ascii="Times New Roman" w:hAnsi="Times New Roman" w:cs="Times New Roman"/>
                <w:sz w:val="24"/>
                <w:szCs w:val="24"/>
              </w:rPr>
              <w:t xml:space="preserve"> ко-</w:t>
            </w:r>
          </w:p>
          <w:p w:rsidR="00481D51" w:rsidRPr="002808A1" w:rsidRDefault="00481D51" w:rsidP="002808A1">
            <w:pPr>
              <w:ind w:left="80"/>
              <w:rPr>
                <w:rFonts w:ascii="Times New Roman" w:hAnsi="Times New Roman" w:cs="Times New Roman"/>
                <w:iCs/>
                <w:sz w:val="24"/>
                <w:szCs w:val="24"/>
              </w:rPr>
            </w:pPr>
            <w:proofErr w:type="spellStart"/>
            <w:r w:rsidRPr="002808A1">
              <w:rPr>
                <w:rFonts w:ascii="Times New Roman" w:hAnsi="Times New Roman" w:cs="Times New Roman"/>
                <w:iCs/>
                <w:sz w:val="24"/>
                <w:szCs w:val="24"/>
              </w:rPr>
              <w:t>ридор</w:t>
            </w:r>
            <w:proofErr w:type="spellEnd"/>
            <w:r w:rsidRPr="002808A1">
              <w:rPr>
                <w:rFonts w:ascii="Times New Roman" w:hAnsi="Times New Roman" w:cs="Times New Roman"/>
                <w:iCs/>
                <w:sz w:val="24"/>
                <w:szCs w:val="24"/>
              </w:rPr>
              <w:t xml:space="preserve"> 5—6 м, в горизонтальную и вертикальную цель (1 х 1 м) с рассто</w:t>
            </w:r>
            <w:r w:rsidRPr="002808A1">
              <w:rPr>
                <w:rFonts w:ascii="Times New Roman" w:hAnsi="Times New Roman" w:cs="Times New Roman"/>
                <w:iCs/>
                <w:sz w:val="24"/>
                <w:szCs w:val="24"/>
              </w:rPr>
              <w:softHyphen/>
              <w:t xml:space="preserve">яния 6—8 м, с 4—5 бросковых шагов на дальность и заданное расстояние. Бросок набивного мяча (2 кг) двумя руками из-за головы, от груди, снизу вперёд-вверх, из </w:t>
            </w:r>
            <w:proofErr w:type="gramStart"/>
            <w:r w:rsidRPr="002808A1">
              <w:rPr>
                <w:rFonts w:ascii="Times New Roman" w:hAnsi="Times New Roman" w:cs="Times New Roman"/>
                <w:iCs/>
                <w:sz w:val="24"/>
                <w:szCs w:val="24"/>
              </w:rPr>
              <w:t>положения</w:t>
            </w:r>
            <w:proofErr w:type="gramEnd"/>
            <w:r w:rsidRPr="002808A1">
              <w:rPr>
                <w:rFonts w:ascii="Times New Roman" w:hAnsi="Times New Roman" w:cs="Times New Roman"/>
                <w:iCs/>
                <w:sz w:val="24"/>
                <w:szCs w:val="24"/>
              </w:rPr>
              <w:t xml:space="preserve"> стоя грудью и боком в направлении броска с места; то же с шага; снизу вверх на заданную и максимальную высоту. Ловля</w:t>
            </w:r>
            <w:r w:rsidR="007A61A7">
              <w:rPr>
                <w:rFonts w:ascii="Times New Roman" w:hAnsi="Times New Roman" w:cs="Times New Roman"/>
                <w:iCs/>
                <w:sz w:val="24"/>
                <w:szCs w:val="24"/>
              </w:rPr>
              <w:t xml:space="preserve"> набивного мяча (2 кг) двумя ру</w:t>
            </w:r>
            <w:r w:rsidRPr="002808A1">
              <w:rPr>
                <w:rFonts w:ascii="Times New Roman" w:hAnsi="Times New Roman" w:cs="Times New Roman"/>
                <w:iCs/>
                <w:sz w:val="24"/>
                <w:szCs w:val="24"/>
              </w:rPr>
              <w:t>ками после броска партнёра, после броска вверх: с хлопками ладонями, после</w:t>
            </w:r>
            <w:r w:rsidR="007A61A7">
              <w:rPr>
                <w:rFonts w:ascii="Times New Roman" w:hAnsi="Times New Roman" w:cs="Times New Roman"/>
                <w:iCs/>
                <w:sz w:val="24"/>
                <w:szCs w:val="24"/>
              </w:rPr>
              <w:t xml:space="preserve"> поворота на 90°, после приседа</w:t>
            </w:r>
            <w:r w:rsidRPr="002808A1">
              <w:rPr>
                <w:rFonts w:ascii="Times New Roman" w:hAnsi="Times New Roman" w:cs="Times New Roman"/>
                <w:iCs/>
                <w:sz w:val="24"/>
                <w:szCs w:val="24"/>
              </w:rPr>
              <w:t>ния.</w:t>
            </w:r>
          </w:p>
          <w:p w:rsidR="00481D51" w:rsidRPr="002808A1" w:rsidRDefault="00481D51" w:rsidP="002808A1">
            <w:pPr>
              <w:tabs>
                <w:tab w:val="left" w:pos="277"/>
              </w:tabs>
              <w:jc w:val="both"/>
              <w:rPr>
                <w:rFonts w:ascii="Times New Roman" w:hAnsi="Times New Roman" w:cs="Times New Roman"/>
                <w:iCs/>
                <w:sz w:val="24"/>
                <w:szCs w:val="24"/>
              </w:rPr>
            </w:pPr>
            <w:r w:rsidRPr="002808A1">
              <w:rPr>
                <w:rFonts w:ascii="Times New Roman" w:hAnsi="Times New Roman" w:cs="Times New Roman"/>
                <w:b/>
                <w:iCs/>
                <w:sz w:val="24"/>
                <w:szCs w:val="24"/>
              </w:rPr>
              <w:t>6клас</w:t>
            </w:r>
            <w:r w:rsidRPr="002808A1">
              <w:rPr>
                <w:rFonts w:ascii="Times New Roman" w:hAnsi="Times New Roman" w:cs="Times New Roman"/>
                <w:iCs/>
                <w:sz w:val="24"/>
                <w:szCs w:val="24"/>
              </w:rPr>
              <w:t>с</w:t>
            </w:r>
          </w:p>
          <w:p w:rsidR="00481D51" w:rsidRPr="002808A1" w:rsidRDefault="00481D51" w:rsidP="002808A1">
            <w:pPr>
              <w:ind w:left="80"/>
              <w:rPr>
                <w:rFonts w:ascii="Times New Roman" w:hAnsi="Times New Roman" w:cs="Times New Roman"/>
                <w:iCs/>
                <w:sz w:val="24"/>
                <w:szCs w:val="24"/>
              </w:rPr>
            </w:pPr>
            <w:r w:rsidRPr="002808A1">
              <w:rPr>
                <w:rFonts w:ascii="Times New Roman" w:hAnsi="Times New Roman" w:cs="Times New Roman"/>
                <w:iCs/>
                <w:sz w:val="24"/>
                <w:szCs w:val="24"/>
              </w:rPr>
              <w:t>Метание теннисного мяча с места на дальн</w:t>
            </w:r>
            <w:r w:rsidR="007A61A7">
              <w:rPr>
                <w:rFonts w:ascii="Times New Roman" w:hAnsi="Times New Roman" w:cs="Times New Roman"/>
                <w:iCs/>
                <w:sz w:val="24"/>
                <w:szCs w:val="24"/>
              </w:rPr>
              <w:t>ость отскока от стены, на задан</w:t>
            </w:r>
            <w:r w:rsidRPr="002808A1">
              <w:rPr>
                <w:rFonts w:ascii="Times New Roman" w:hAnsi="Times New Roman" w:cs="Times New Roman"/>
                <w:iCs/>
                <w:sz w:val="24"/>
                <w:szCs w:val="24"/>
              </w:rPr>
              <w:t>ное расстояние, на дальность, в кори</w:t>
            </w:r>
            <w:r w:rsidRPr="002808A1">
              <w:rPr>
                <w:rFonts w:ascii="Times New Roman" w:hAnsi="Times New Roman" w:cs="Times New Roman"/>
                <w:iCs/>
                <w:sz w:val="24"/>
                <w:szCs w:val="24"/>
              </w:rPr>
              <w:softHyphen/>
              <w:t>дор 5—6 м, в горизонтальную и вер</w:t>
            </w:r>
            <w:r w:rsidRPr="002808A1">
              <w:rPr>
                <w:rFonts w:ascii="Times New Roman" w:hAnsi="Times New Roman" w:cs="Times New Roman"/>
                <w:iCs/>
                <w:sz w:val="24"/>
                <w:szCs w:val="24"/>
              </w:rPr>
              <w:softHyphen/>
              <w:t>т</w:t>
            </w:r>
            <w:r w:rsidR="007A61A7">
              <w:rPr>
                <w:rFonts w:ascii="Times New Roman" w:hAnsi="Times New Roman" w:cs="Times New Roman"/>
                <w:iCs/>
                <w:sz w:val="24"/>
                <w:szCs w:val="24"/>
              </w:rPr>
              <w:t>икальную цель (1X1 м) с расстоя</w:t>
            </w:r>
            <w:r w:rsidRPr="002808A1">
              <w:rPr>
                <w:rFonts w:ascii="Times New Roman" w:hAnsi="Times New Roman" w:cs="Times New Roman"/>
                <w:iCs/>
                <w:sz w:val="24"/>
                <w:szCs w:val="24"/>
              </w:rPr>
              <w:t>ния 8—10 м, с 4—5 бросковых шагов на дальность и заданное расстояние.</w:t>
            </w:r>
          </w:p>
          <w:p w:rsidR="00481D51" w:rsidRPr="002808A1" w:rsidRDefault="00481D51" w:rsidP="002808A1">
            <w:pPr>
              <w:tabs>
                <w:tab w:val="left" w:pos="277"/>
              </w:tabs>
              <w:jc w:val="both"/>
              <w:rPr>
                <w:rFonts w:ascii="Times New Roman" w:hAnsi="Times New Roman" w:cs="Times New Roman"/>
                <w:b/>
                <w:iCs/>
                <w:sz w:val="24"/>
                <w:szCs w:val="24"/>
              </w:rPr>
            </w:pPr>
            <w:r w:rsidRPr="002808A1">
              <w:rPr>
                <w:rFonts w:ascii="Times New Roman" w:hAnsi="Times New Roman" w:cs="Times New Roman"/>
                <w:b/>
                <w:iCs/>
                <w:sz w:val="24"/>
                <w:szCs w:val="24"/>
              </w:rPr>
              <w:t>7класс</w:t>
            </w:r>
          </w:p>
          <w:p w:rsidR="00481D51" w:rsidRPr="002808A1" w:rsidRDefault="007A61A7" w:rsidP="002808A1">
            <w:pPr>
              <w:ind w:left="80"/>
              <w:rPr>
                <w:rFonts w:ascii="Times New Roman" w:hAnsi="Times New Roman" w:cs="Times New Roman"/>
                <w:sz w:val="24"/>
                <w:szCs w:val="24"/>
              </w:rPr>
            </w:pPr>
            <w:r>
              <w:rPr>
                <w:rFonts w:ascii="Times New Roman" w:hAnsi="Times New Roman" w:cs="Times New Roman"/>
                <w:iCs/>
                <w:sz w:val="24"/>
                <w:szCs w:val="24"/>
              </w:rPr>
              <w:t>Метание теннисного мяча на даль</w:t>
            </w:r>
            <w:r w:rsidR="00481D51" w:rsidRPr="002808A1">
              <w:rPr>
                <w:rFonts w:ascii="Times New Roman" w:hAnsi="Times New Roman" w:cs="Times New Roman"/>
                <w:iCs/>
                <w:sz w:val="24"/>
                <w:szCs w:val="24"/>
              </w:rPr>
              <w:t xml:space="preserve">ность отскока от стены с </w:t>
            </w:r>
            <w:r>
              <w:rPr>
                <w:rFonts w:ascii="Times New Roman" w:hAnsi="Times New Roman" w:cs="Times New Roman"/>
                <w:iCs/>
                <w:sz w:val="24"/>
                <w:szCs w:val="24"/>
              </w:rPr>
              <w:lastRenderedPageBreak/>
              <w:t>места, с ша</w:t>
            </w:r>
            <w:r w:rsidR="00481D51" w:rsidRPr="002808A1">
              <w:rPr>
                <w:rFonts w:ascii="Times New Roman" w:hAnsi="Times New Roman" w:cs="Times New Roman"/>
                <w:iCs/>
                <w:sz w:val="24"/>
                <w:szCs w:val="24"/>
              </w:rPr>
              <w:t>га, с</w:t>
            </w:r>
            <w:r>
              <w:rPr>
                <w:rFonts w:ascii="Times New Roman" w:hAnsi="Times New Roman" w:cs="Times New Roman"/>
                <w:iCs/>
                <w:sz w:val="24"/>
                <w:szCs w:val="24"/>
              </w:rPr>
              <w:t xml:space="preserve"> двух шагов, с трёх шагов; в го</w:t>
            </w:r>
            <w:r w:rsidR="00481D51" w:rsidRPr="002808A1">
              <w:rPr>
                <w:rFonts w:ascii="Times New Roman" w:hAnsi="Times New Roman" w:cs="Times New Roman"/>
                <w:iCs/>
                <w:sz w:val="24"/>
                <w:szCs w:val="24"/>
              </w:rPr>
              <w:t>ризонтальную и вертикальную цель (1x1 м) с расстояния 10—12 м.</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iCs/>
                <w:sz w:val="24"/>
                <w:szCs w:val="24"/>
              </w:rPr>
              <w:t>Метание мяча весом 150 г с места на дальность и с 4—5 бросковых шагов с разбега в коридор 10 м на дальность и заданное расстояние. Бросок набивного мяча (2 кг) двумя руками из различных и. п., стоя гр</w:t>
            </w:r>
            <w:r w:rsidR="007A61A7">
              <w:rPr>
                <w:rFonts w:ascii="Times New Roman" w:hAnsi="Times New Roman" w:cs="Times New Roman"/>
                <w:iCs/>
                <w:sz w:val="24"/>
                <w:szCs w:val="24"/>
              </w:rPr>
              <w:t>удью и боком в направлении мета</w:t>
            </w:r>
            <w:r w:rsidRPr="002808A1">
              <w:rPr>
                <w:rFonts w:ascii="Times New Roman" w:hAnsi="Times New Roman" w:cs="Times New Roman"/>
                <w:iCs/>
                <w:sz w:val="24"/>
                <w:szCs w:val="24"/>
              </w:rPr>
              <w:t>ния с места, с шага, с двух шагов, с трёх шагов вперёд-вверх; снизу вверх на заданную и максимальную высоту. Ловля набивного мяча (2 кг) двумя руками после броска партнёра, после броска вверх</w:t>
            </w:r>
          </w:p>
        </w:tc>
        <w:tc>
          <w:tcPr>
            <w:tcW w:w="4771" w:type="dxa"/>
            <w:gridSpan w:val="4"/>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lastRenderedPageBreak/>
              <w:t>Описывают технику выполнения метательных упражнений, ос</w:t>
            </w:r>
            <w:r w:rsidR="007A61A7">
              <w:rPr>
                <w:rFonts w:ascii="Times New Roman" w:hAnsi="Times New Roman" w:cs="Times New Roman"/>
                <w:sz w:val="24"/>
                <w:szCs w:val="24"/>
              </w:rPr>
              <w:t>ваивают её самостоятельно, выяв</w:t>
            </w:r>
            <w:r w:rsidRPr="002808A1">
              <w:rPr>
                <w:rFonts w:ascii="Times New Roman" w:hAnsi="Times New Roman" w:cs="Times New Roman"/>
                <w:sz w:val="24"/>
                <w:szCs w:val="24"/>
              </w:rPr>
              <w:t>ляют и устран</w:t>
            </w:r>
            <w:r w:rsidR="007A61A7">
              <w:rPr>
                <w:rFonts w:ascii="Times New Roman" w:hAnsi="Times New Roman" w:cs="Times New Roman"/>
                <w:sz w:val="24"/>
                <w:szCs w:val="24"/>
              </w:rPr>
              <w:t>яют характерные ошибки в процес</w:t>
            </w:r>
            <w:r w:rsidRPr="002808A1">
              <w:rPr>
                <w:rFonts w:ascii="Times New Roman" w:hAnsi="Times New Roman" w:cs="Times New Roman"/>
                <w:sz w:val="24"/>
                <w:szCs w:val="24"/>
              </w:rPr>
              <w:t>се освоения.</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Демонстрир</w:t>
            </w:r>
            <w:r w:rsidR="007A61A7">
              <w:rPr>
                <w:rFonts w:ascii="Times New Roman" w:hAnsi="Times New Roman" w:cs="Times New Roman"/>
                <w:sz w:val="24"/>
                <w:szCs w:val="24"/>
              </w:rPr>
              <w:t>уют вариативное выполнение мета</w:t>
            </w:r>
            <w:r w:rsidRPr="002808A1">
              <w:rPr>
                <w:rFonts w:ascii="Times New Roman" w:hAnsi="Times New Roman" w:cs="Times New Roman"/>
                <w:sz w:val="24"/>
                <w:szCs w:val="24"/>
              </w:rPr>
              <w:t>тельных упражнений.</w:t>
            </w:r>
          </w:p>
        </w:tc>
      </w:tr>
      <w:tr w:rsidR="00481D51" w:rsidRPr="002808A1" w:rsidTr="00585ECF">
        <w:trPr>
          <w:gridAfter w:val="1"/>
          <w:wAfter w:w="3310" w:type="dxa"/>
          <w:trHeight w:val="1229"/>
        </w:trPr>
        <w:tc>
          <w:tcPr>
            <w:tcW w:w="2640" w:type="dxa"/>
            <w:vMerge/>
            <w:tcBorders>
              <w:left w:val="single" w:sz="4" w:space="0" w:color="auto"/>
              <w:right w:val="single" w:sz="4" w:space="0" w:color="auto"/>
            </w:tcBorders>
            <w:shd w:val="clear" w:color="auto" w:fill="FFFFFF"/>
          </w:tcPr>
          <w:p w:rsidR="00481D51" w:rsidRPr="002808A1" w:rsidRDefault="00481D51" w:rsidP="002808A1">
            <w:pPr>
              <w:ind w:left="100"/>
              <w:rPr>
                <w:rFonts w:ascii="Times New Roman" w:hAnsi="Times New Roman" w:cs="Times New Roman"/>
                <w:b/>
                <w:bCs/>
                <w:sz w:val="24"/>
                <w:szCs w:val="24"/>
              </w:rPr>
            </w:pPr>
          </w:p>
        </w:tc>
        <w:tc>
          <w:tcPr>
            <w:tcW w:w="3362" w:type="dxa"/>
            <w:gridSpan w:val="5"/>
            <w:vMerge/>
            <w:tcBorders>
              <w:left w:val="single" w:sz="4" w:space="0" w:color="auto"/>
              <w:right w:val="single" w:sz="4" w:space="0" w:color="auto"/>
            </w:tcBorders>
            <w:shd w:val="clear" w:color="auto" w:fill="FFFFFF"/>
          </w:tcPr>
          <w:p w:rsidR="00481D51" w:rsidRPr="002808A1" w:rsidRDefault="00481D51" w:rsidP="002808A1">
            <w:pPr>
              <w:ind w:left="80"/>
              <w:rPr>
                <w:rFonts w:ascii="Times New Roman" w:hAnsi="Times New Roman" w:cs="Times New Roman"/>
                <w:iCs/>
                <w:sz w:val="24"/>
                <w:szCs w:val="24"/>
              </w:rPr>
            </w:pPr>
          </w:p>
        </w:tc>
        <w:tc>
          <w:tcPr>
            <w:tcW w:w="4771" w:type="dxa"/>
            <w:gridSpan w:val="4"/>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Применяют м</w:t>
            </w:r>
            <w:r w:rsidR="007A61A7">
              <w:rPr>
                <w:rFonts w:ascii="Times New Roman" w:hAnsi="Times New Roman" w:cs="Times New Roman"/>
                <w:sz w:val="24"/>
                <w:szCs w:val="24"/>
              </w:rPr>
              <w:t>етательные упражнения для разви</w:t>
            </w:r>
            <w:r w:rsidRPr="002808A1">
              <w:rPr>
                <w:rFonts w:ascii="Times New Roman" w:hAnsi="Times New Roman" w:cs="Times New Roman"/>
                <w:sz w:val="24"/>
                <w:szCs w:val="24"/>
              </w:rPr>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481D51" w:rsidRPr="002808A1" w:rsidTr="00585ECF">
        <w:trPr>
          <w:gridAfter w:val="1"/>
          <w:wAfter w:w="3310" w:type="dxa"/>
          <w:trHeight w:val="1229"/>
        </w:trPr>
        <w:tc>
          <w:tcPr>
            <w:tcW w:w="2640" w:type="dxa"/>
            <w:vMerge/>
            <w:tcBorders>
              <w:left w:val="single" w:sz="4" w:space="0" w:color="auto"/>
              <w:bottom w:val="nil"/>
              <w:right w:val="single" w:sz="4" w:space="0" w:color="auto"/>
            </w:tcBorders>
            <w:shd w:val="clear" w:color="auto" w:fill="FFFFFF"/>
          </w:tcPr>
          <w:p w:rsidR="00481D51" w:rsidRPr="002808A1" w:rsidRDefault="00481D51" w:rsidP="002808A1">
            <w:pPr>
              <w:ind w:left="100"/>
              <w:rPr>
                <w:rFonts w:ascii="Times New Roman" w:hAnsi="Times New Roman" w:cs="Times New Roman"/>
                <w:sz w:val="24"/>
                <w:szCs w:val="24"/>
              </w:rPr>
            </w:pPr>
          </w:p>
        </w:tc>
        <w:tc>
          <w:tcPr>
            <w:tcW w:w="3362" w:type="dxa"/>
            <w:gridSpan w:val="5"/>
            <w:vMerge/>
            <w:tcBorders>
              <w:left w:val="single" w:sz="4" w:space="0" w:color="auto"/>
              <w:bottom w:val="nil"/>
              <w:right w:val="single" w:sz="4" w:space="0" w:color="auto"/>
            </w:tcBorders>
            <w:shd w:val="clear" w:color="auto" w:fill="FFFFFF"/>
          </w:tcPr>
          <w:p w:rsidR="00481D51" w:rsidRPr="002808A1" w:rsidRDefault="00481D51" w:rsidP="002808A1">
            <w:pPr>
              <w:ind w:left="80"/>
              <w:rPr>
                <w:rFonts w:ascii="Times New Roman" w:hAnsi="Times New Roman" w:cs="Times New Roman"/>
                <w:iCs/>
                <w:sz w:val="24"/>
                <w:szCs w:val="24"/>
              </w:rPr>
            </w:pPr>
          </w:p>
        </w:tc>
        <w:tc>
          <w:tcPr>
            <w:tcW w:w="4771" w:type="dxa"/>
            <w:gridSpan w:val="4"/>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p>
        </w:tc>
      </w:tr>
      <w:tr w:rsidR="00481D51" w:rsidRPr="002808A1" w:rsidTr="00B6643A">
        <w:trPr>
          <w:gridAfter w:val="1"/>
          <w:wAfter w:w="3310" w:type="dxa"/>
          <w:trHeight w:val="1023"/>
        </w:trPr>
        <w:tc>
          <w:tcPr>
            <w:tcW w:w="2640" w:type="dxa"/>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ind w:left="100"/>
              <w:rPr>
                <w:rFonts w:ascii="Times New Roman" w:hAnsi="Times New Roman" w:cs="Times New Roman"/>
                <w:b/>
                <w:bCs/>
                <w:sz w:val="24"/>
                <w:szCs w:val="24"/>
              </w:rPr>
            </w:pPr>
            <w:r w:rsidRPr="002808A1">
              <w:rPr>
                <w:rFonts w:ascii="Times New Roman" w:hAnsi="Times New Roman" w:cs="Times New Roman"/>
                <w:b/>
                <w:bCs/>
                <w:sz w:val="24"/>
                <w:szCs w:val="24"/>
              </w:rPr>
              <w:lastRenderedPageBreak/>
              <w:t xml:space="preserve">Развитие </w:t>
            </w:r>
            <w:proofErr w:type="gramStart"/>
            <w:r w:rsidRPr="002808A1">
              <w:rPr>
                <w:rFonts w:ascii="Times New Roman" w:hAnsi="Times New Roman" w:cs="Times New Roman"/>
                <w:b/>
                <w:bCs/>
                <w:sz w:val="24"/>
                <w:szCs w:val="24"/>
              </w:rPr>
              <w:t>скоростно- силовых</w:t>
            </w:r>
            <w:proofErr w:type="gramEnd"/>
            <w:r w:rsidRPr="002808A1">
              <w:rPr>
                <w:rFonts w:ascii="Times New Roman" w:hAnsi="Times New Roman" w:cs="Times New Roman"/>
                <w:b/>
                <w:bCs/>
                <w:sz w:val="24"/>
                <w:szCs w:val="24"/>
              </w:rPr>
              <w:t xml:space="preserve"> способностей</w:t>
            </w:r>
          </w:p>
        </w:tc>
        <w:tc>
          <w:tcPr>
            <w:tcW w:w="3362" w:type="dxa"/>
            <w:gridSpan w:val="5"/>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ind w:left="80"/>
              <w:rPr>
                <w:rFonts w:ascii="Times New Roman" w:hAnsi="Times New Roman" w:cs="Times New Roman"/>
                <w:iCs/>
                <w:sz w:val="24"/>
                <w:szCs w:val="24"/>
              </w:rPr>
            </w:pPr>
            <w:r w:rsidRPr="002808A1">
              <w:rPr>
                <w:rFonts w:ascii="Times New Roman" w:hAnsi="Times New Roman" w:cs="Times New Roman"/>
                <w:iCs/>
                <w:sz w:val="24"/>
                <w:szCs w:val="24"/>
              </w:rPr>
              <w:t>5—7 классы</w:t>
            </w:r>
          </w:p>
          <w:p w:rsidR="00481D51" w:rsidRPr="002808A1" w:rsidRDefault="00481D51" w:rsidP="002808A1">
            <w:pPr>
              <w:ind w:left="80"/>
              <w:rPr>
                <w:rFonts w:ascii="Times New Roman" w:hAnsi="Times New Roman" w:cs="Times New Roman"/>
                <w:iCs/>
                <w:sz w:val="24"/>
                <w:szCs w:val="24"/>
              </w:rPr>
            </w:pPr>
            <w:r w:rsidRPr="002808A1">
              <w:rPr>
                <w:rFonts w:ascii="Times New Roman" w:hAnsi="Times New Roman" w:cs="Times New Roman"/>
                <w:iCs/>
                <w:sz w:val="24"/>
                <w:szCs w:val="24"/>
              </w:rPr>
              <w:t xml:space="preserve">Всевозможные прыжки и </w:t>
            </w:r>
            <w:proofErr w:type="spellStart"/>
            <w:r w:rsidRPr="002808A1">
              <w:rPr>
                <w:rFonts w:ascii="Times New Roman" w:hAnsi="Times New Roman" w:cs="Times New Roman"/>
                <w:iCs/>
                <w:sz w:val="24"/>
                <w:szCs w:val="24"/>
              </w:rPr>
              <w:t>многоскоки</w:t>
            </w:r>
            <w:proofErr w:type="spellEnd"/>
            <w:r w:rsidRPr="002808A1">
              <w:rPr>
                <w:rFonts w:ascii="Times New Roman" w:hAnsi="Times New Roman" w:cs="Times New Roman"/>
                <w:iCs/>
                <w:sz w:val="24"/>
                <w:szCs w:val="24"/>
              </w:rPr>
              <w:t>, метания в цель и на дальность разных снарядов из разных исходных положе</w:t>
            </w:r>
            <w:r w:rsidRPr="002808A1">
              <w:rPr>
                <w:rFonts w:ascii="Times New Roman" w:hAnsi="Times New Roman" w:cs="Times New Roman"/>
                <w:iCs/>
                <w:sz w:val="24"/>
                <w:szCs w:val="24"/>
              </w:rPr>
              <w:softHyphen/>
              <w:t>н</w:t>
            </w:r>
            <w:r w:rsidR="00B6643A" w:rsidRPr="002808A1">
              <w:rPr>
                <w:rFonts w:ascii="Times New Roman" w:hAnsi="Times New Roman" w:cs="Times New Roman"/>
                <w:iCs/>
                <w:sz w:val="24"/>
                <w:szCs w:val="24"/>
              </w:rPr>
              <w:t>ий, толчки и броски набивных мя</w:t>
            </w:r>
            <w:r w:rsidRPr="002808A1">
              <w:rPr>
                <w:rFonts w:ascii="Times New Roman" w:hAnsi="Times New Roman" w:cs="Times New Roman"/>
                <w:iCs/>
                <w:sz w:val="24"/>
                <w:szCs w:val="24"/>
              </w:rPr>
              <w:t>чей</w:t>
            </w:r>
            <w:r w:rsidR="00B6643A" w:rsidRPr="002808A1">
              <w:rPr>
                <w:rFonts w:ascii="Times New Roman" w:hAnsi="Times New Roman" w:cs="Times New Roman"/>
                <w:iCs/>
                <w:sz w:val="24"/>
                <w:szCs w:val="24"/>
              </w:rPr>
              <w:t xml:space="preserve"> весом до 3 кг с учётом возраст</w:t>
            </w:r>
            <w:r w:rsidRPr="002808A1">
              <w:rPr>
                <w:rFonts w:ascii="Times New Roman" w:hAnsi="Times New Roman" w:cs="Times New Roman"/>
                <w:iCs/>
                <w:sz w:val="24"/>
                <w:szCs w:val="24"/>
              </w:rPr>
              <w:t>ных и половых особенностей</w:t>
            </w:r>
          </w:p>
        </w:tc>
        <w:tc>
          <w:tcPr>
            <w:tcW w:w="4771" w:type="dxa"/>
            <w:gridSpan w:val="4"/>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Применяют </w:t>
            </w:r>
            <w:r w:rsidR="00394155" w:rsidRPr="002808A1">
              <w:rPr>
                <w:rFonts w:ascii="Times New Roman" w:hAnsi="Times New Roman" w:cs="Times New Roman"/>
                <w:sz w:val="24"/>
                <w:szCs w:val="24"/>
              </w:rPr>
              <w:t>разученные упражнения для разви</w:t>
            </w:r>
            <w:r w:rsidRPr="002808A1">
              <w:rPr>
                <w:rFonts w:ascii="Times New Roman" w:hAnsi="Times New Roman" w:cs="Times New Roman"/>
                <w:sz w:val="24"/>
                <w:szCs w:val="24"/>
              </w:rPr>
              <w:t>тия скоростно-силовых способностей</w:t>
            </w:r>
          </w:p>
        </w:tc>
      </w:tr>
      <w:tr w:rsidR="00481D51" w:rsidRPr="002808A1" w:rsidTr="00585ECF">
        <w:trPr>
          <w:gridAfter w:val="1"/>
          <w:wAfter w:w="3310" w:type="dxa"/>
          <w:trHeight w:val="747"/>
        </w:trPr>
        <w:tc>
          <w:tcPr>
            <w:tcW w:w="2640" w:type="dxa"/>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ind w:left="100"/>
              <w:rPr>
                <w:rFonts w:ascii="Times New Roman" w:hAnsi="Times New Roman" w:cs="Times New Roman"/>
                <w:b/>
                <w:bCs/>
                <w:sz w:val="24"/>
                <w:szCs w:val="24"/>
              </w:rPr>
            </w:pPr>
            <w:r w:rsidRPr="002808A1">
              <w:rPr>
                <w:rFonts w:ascii="Times New Roman" w:hAnsi="Times New Roman" w:cs="Times New Roman"/>
                <w:b/>
                <w:bCs/>
                <w:sz w:val="24"/>
                <w:szCs w:val="24"/>
              </w:rPr>
              <w:t>Развитие скоростных спо</w:t>
            </w:r>
            <w:r w:rsidRPr="002808A1">
              <w:rPr>
                <w:rFonts w:ascii="Times New Roman" w:hAnsi="Times New Roman" w:cs="Times New Roman"/>
                <w:b/>
                <w:bCs/>
                <w:sz w:val="24"/>
                <w:szCs w:val="24"/>
              </w:rPr>
              <w:softHyphen/>
              <w:t>собностей</w:t>
            </w:r>
          </w:p>
        </w:tc>
        <w:tc>
          <w:tcPr>
            <w:tcW w:w="3362" w:type="dxa"/>
            <w:gridSpan w:val="5"/>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ind w:left="80"/>
              <w:rPr>
                <w:rFonts w:ascii="Times New Roman" w:hAnsi="Times New Roman" w:cs="Times New Roman"/>
                <w:iCs/>
                <w:sz w:val="24"/>
                <w:szCs w:val="24"/>
              </w:rPr>
            </w:pPr>
            <w:r w:rsidRPr="002808A1">
              <w:rPr>
                <w:rFonts w:ascii="Times New Roman" w:hAnsi="Times New Roman" w:cs="Times New Roman"/>
                <w:iCs/>
                <w:sz w:val="24"/>
                <w:szCs w:val="24"/>
              </w:rPr>
              <w:t>5—7 классы</w:t>
            </w:r>
          </w:p>
          <w:p w:rsidR="00481D51" w:rsidRPr="002808A1" w:rsidRDefault="00481D51" w:rsidP="002808A1">
            <w:pPr>
              <w:ind w:left="80"/>
              <w:rPr>
                <w:rFonts w:ascii="Times New Roman" w:hAnsi="Times New Roman" w:cs="Times New Roman"/>
                <w:iCs/>
                <w:sz w:val="24"/>
                <w:szCs w:val="24"/>
              </w:rPr>
            </w:pPr>
            <w:r w:rsidRPr="002808A1">
              <w:rPr>
                <w:rFonts w:ascii="Times New Roman" w:hAnsi="Times New Roman" w:cs="Times New Roman"/>
                <w:iCs/>
                <w:sz w:val="24"/>
                <w:szCs w:val="24"/>
              </w:rPr>
              <w:t>Эстафеты, старты из различных исход</w:t>
            </w:r>
            <w:r w:rsidRPr="002808A1">
              <w:rPr>
                <w:rFonts w:ascii="Times New Roman" w:hAnsi="Times New Roman" w:cs="Times New Roman"/>
                <w:iCs/>
                <w:sz w:val="24"/>
                <w:szCs w:val="24"/>
              </w:rPr>
              <w:softHyphen/>
              <w:t>ных положений, бег с ускорением, с максимальной скоростью</w:t>
            </w:r>
          </w:p>
        </w:tc>
        <w:tc>
          <w:tcPr>
            <w:tcW w:w="4771" w:type="dxa"/>
            <w:gridSpan w:val="4"/>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Применяют </w:t>
            </w:r>
            <w:r w:rsidR="007A61A7">
              <w:rPr>
                <w:rFonts w:ascii="Times New Roman" w:hAnsi="Times New Roman" w:cs="Times New Roman"/>
                <w:sz w:val="24"/>
                <w:szCs w:val="24"/>
              </w:rPr>
              <w:t>разученные упражнения для разви</w:t>
            </w:r>
            <w:r w:rsidRPr="002808A1">
              <w:rPr>
                <w:rFonts w:ascii="Times New Roman" w:hAnsi="Times New Roman" w:cs="Times New Roman"/>
                <w:sz w:val="24"/>
                <w:szCs w:val="24"/>
              </w:rPr>
              <w:t>тия скоростных способностей</w:t>
            </w:r>
          </w:p>
        </w:tc>
      </w:tr>
      <w:tr w:rsidR="00481D51" w:rsidRPr="002808A1" w:rsidTr="00B6643A">
        <w:trPr>
          <w:gridAfter w:val="1"/>
          <w:wAfter w:w="3310" w:type="dxa"/>
          <w:trHeight w:val="2569"/>
        </w:trPr>
        <w:tc>
          <w:tcPr>
            <w:tcW w:w="2640" w:type="dxa"/>
            <w:tcBorders>
              <w:top w:val="single" w:sz="4" w:space="0" w:color="auto"/>
              <w:left w:val="single" w:sz="4" w:space="0" w:color="auto"/>
              <w:right w:val="single" w:sz="4" w:space="0" w:color="auto"/>
            </w:tcBorders>
            <w:shd w:val="clear" w:color="auto" w:fill="FFFFFF"/>
          </w:tcPr>
          <w:p w:rsidR="00481D51" w:rsidRPr="002808A1" w:rsidRDefault="00481D51" w:rsidP="002808A1">
            <w:pPr>
              <w:ind w:left="100"/>
              <w:rPr>
                <w:rFonts w:ascii="Times New Roman" w:hAnsi="Times New Roman" w:cs="Times New Roman"/>
                <w:b/>
                <w:bCs/>
                <w:sz w:val="24"/>
                <w:szCs w:val="24"/>
              </w:rPr>
            </w:pPr>
            <w:r w:rsidRPr="002808A1">
              <w:rPr>
                <w:rFonts w:ascii="Times New Roman" w:hAnsi="Times New Roman" w:cs="Times New Roman"/>
                <w:b/>
                <w:bCs/>
                <w:sz w:val="24"/>
                <w:szCs w:val="24"/>
              </w:rPr>
              <w:t>Знания о физической культуре</w:t>
            </w:r>
          </w:p>
        </w:tc>
        <w:tc>
          <w:tcPr>
            <w:tcW w:w="3362" w:type="dxa"/>
            <w:gridSpan w:val="5"/>
            <w:tcBorders>
              <w:top w:val="single" w:sz="4" w:space="0" w:color="auto"/>
              <w:left w:val="single" w:sz="4" w:space="0" w:color="auto"/>
              <w:right w:val="single" w:sz="4" w:space="0" w:color="auto"/>
            </w:tcBorders>
            <w:shd w:val="clear" w:color="auto" w:fill="FFFFFF"/>
          </w:tcPr>
          <w:p w:rsidR="00481D51" w:rsidRPr="002808A1" w:rsidRDefault="00481D51" w:rsidP="002808A1">
            <w:pPr>
              <w:ind w:left="80"/>
              <w:rPr>
                <w:rFonts w:ascii="Times New Roman" w:hAnsi="Times New Roman" w:cs="Times New Roman"/>
                <w:iCs/>
                <w:sz w:val="24"/>
                <w:szCs w:val="24"/>
              </w:rPr>
            </w:pPr>
            <w:r w:rsidRPr="002808A1">
              <w:rPr>
                <w:rFonts w:ascii="Times New Roman" w:hAnsi="Times New Roman" w:cs="Times New Roman"/>
                <w:iCs/>
                <w:sz w:val="24"/>
                <w:szCs w:val="24"/>
              </w:rPr>
              <w:t>5—7 классы</w:t>
            </w:r>
          </w:p>
          <w:p w:rsidR="00481D51" w:rsidRPr="002808A1" w:rsidRDefault="00481D51" w:rsidP="002808A1">
            <w:pPr>
              <w:ind w:left="80"/>
              <w:rPr>
                <w:rFonts w:ascii="Times New Roman" w:hAnsi="Times New Roman" w:cs="Times New Roman"/>
                <w:iCs/>
                <w:sz w:val="24"/>
                <w:szCs w:val="24"/>
              </w:rPr>
            </w:pPr>
            <w:r w:rsidRPr="002808A1">
              <w:rPr>
                <w:rFonts w:ascii="Times New Roman" w:hAnsi="Times New Roman" w:cs="Times New Roman"/>
                <w:iCs/>
                <w:sz w:val="24"/>
                <w:szCs w:val="24"/>
              </w:rPr>
              <w:t>Вл</w:t>
            </w:r>
            <w:r w:rsidR="007A61A7">
              <w:rPr>
                <w:rFonts w:ascii="Times New Roman" w:hAnsi="Times New Roman" w:cs="Times New Roman"/>
                <w:iCs/>
                <w:sz w:val="24"/>
                <w:szCs w:val="24"/>
              </w:rPr>
              <w:t>ияние легкоатлетических упражне</w:t>
            </w:r>
            <w:r w:rsidRPr="002808A1">
              <w:rPr>
                <w:rFonts w:ascii="Times New Roman" w:hAnsi="Times New Roman" w:cs="Times New Roman"/>
                <w:iCs/>
                <w:sz w:val="24"/>
                <w:szCs w:val="24"/>
              </w:rPr>
              <w:t>ний</w:t>
            </w:r>
            <w:r w:rsidR="007A61A7">
              <w:rPr>
                <w:rFonts w:ascii="Times New Roman" w:hAnsi="Times New Roman" w:cs="Times New Roman"/>
                <w:iCs/>
                <w:sz w:val="24"/>
                <w:szCs w:val="24"/>
              </w:rPr>
              <w:t xml:space="preserve"> на укрепление здоровья и основ</w:t>
            </w:r>
            <w:r w:rsidRPr="002808A1">
              <w:rPr>
                <w:rFonts w:ascii="Times New Roman" w:hAnsi="Times New Roman" w:cs="Times New Roman"/>
                <w:iCs/>
                <w:sz w:val="24"/>
                <w:szCs w:val="24"/>
              </w:rPr>
              <w:t>ные системы организма; название ра</w:t>
            </w:r>
            <w:r w:rsidRPr="002808A1">
              <w:rPr>
                <w:rFonts w:ascii="Times New Roman" w:hAnsi="Times New Roman" w:cs="Times New Roman"/>
                <w:iCs/>
                <w:sz w:val="24"/>
                <w:szCs w:val="24"/>
              </w:rPr>
              <w:softHyphen/>
              <w:t>зучиваемых упражнений и основы правильной техники их выполнения;</w:t>
            </w:r>
          </w:p>
          <w:p w:rsidR="00481D51" w:rsidRPr="002808A1" w:rsidRDefault="00481D51" w:rsidP="002808A1">
            <w:pPr>
              <w:ind w:left="80"/>
              <w:rPr>
                <w:rFonts w:ascii="Times New Roman" w:hAnsi="Times New Roman" w:cs="Times New Roman"/>
                <w:iCs/>
                <w:sz w:val="24"/>
                <w:szCs w:val="24"/>
              </w:rPr>
            </w:pPr>
            <w:r w:rsidRPr="002808A1">
              <w:rPr>
                <w:rFonts w:ascii="Times New Roman" w:hAnsi="Times New Roman" w:cs="Times New Roman"/>
                <w:iCs/>
                <w:sz w:val="24"/>
                <w:szCs w:val="24"/>
              </w:rPr>
              <w:t>прав</w:t>
            </w:r>
            <w:r w:rsidR="00B6643A" w:rsidRPr="002808A1">
              <w:rPr>
                <w:rFonts w:ascii="Times New Roman" w:hAnsi="Times New Roman" w:cs="Times New Roman"/>
                <w:iCs/>
                <w:sz w:val="24"/>
                <w:szCs w:val="24"/>
              </w:rPr>
              <w:t>ила соревнований в беге, прыж</w:t>
            </w:r>
            <w:r w:rsidRPr="002808A1">
              <w:rPr>
                <w:rFonts w:ascii="Times New Roman" w:hAnsi="Times New Roman" w:cs="Times New Roman"/>
                <w:iCs/>
                <w:sz w:val="24"/>
                <w:szCs w:val="24"/>
              </w:rPr>
              <w:t>к</w:t>
            </w:r>
            <w:r w:rsidR="007A61A7">
              <w:rPr>
                <w:rFonts w:ascii="Times New Roman" w:hAnsi="Times New Roman" w:cs="Times New Roman"/>
                <w:iCs/>
                <w:sz w:val="24"/>
                <w:szCs w:val="24"/>
              </w:rPr>
              <w:t>ах и метаниях; разминка для вы</w:t>
            </w:r>
            <w:r w:rsidRPr="002808A1">
              <w:rPr>
                <w:rFonts w:ascii="Times New Roman" w:hAnsi="Times New Roman" w:cs="Times New Roman"/>
                <w:iCs/>
                <w:sz w:val="24"/>
                <w:szCs w:val="24"/>
              </w:rPr>
              <w:t>по</w:t>
            </w:r>
            <w:r w:rsidR="007A61A7">
              <w:rPr>
                <w:rFonts w:ascii="Times New Roman" w:hAnsi="Times New Roman" w:cs="Times New Roman"/>
                <w:iCs/>
                <w:sz w:val="24"/>
                <w:szCs w:val="24"/>
              </w:rPr>
              <w:t>л</w:t>
            </w:r>
            <w:r w:rsidR="00B6643A" w:rsidRPr="002808A1">
              <w:rPr>
                <w:rFonts w:ascii="Times New Roman" w:hAnsi="Times New Roman" w:cs="Times New Roman"/>
                <w:iCs/>
                <w:sz w:val="24"/>
                <w:szCs w:val="24"/>
              </w:rPr>
              <w:t>нения легкоатлетических упраж</w:t>
            </w:r>
            <w:r w:rsidRPr="002808A1">
              <w:rPr>
                <w:rFonts w:ascii="Times New Roman" w:hAnsi="Times New Roman" w:cs="Times New Roman"/>
                <w:iCs/>
                <w:sz w:val="24"/>
                <w:szCs w:val="24"/>
              </w:rPr>
              <w:t>не</w:t>
            </w:r>
            <w:r w:rsidR="00B6643A" w:rsidRPr="002808A1">
              <w:rPr>
                <w:rFonts w:ascii="Times New Roman" w:hAnsi="Times New Roman" w:cs="Times New Roman"/>
                <w:iCs/>
                <w:sz w:val="24"/>
                <w:szCs w:val="24"/>
              </w:rPr>
              <w:t>ний; представления о темпе, ско</w:t>
            </w:r>
            <w:r w:rsidRPr="002808A1">
              <w:rPr>
                <w:rFonts w:ascii="Times New Roman" w:hAnsi="Times New Roman" w:cs="Times New Roman"/>
                <w:iCs/>
                <w:sz w:val="24"/>
                <w:szCs w:val="24"/>
              </w:rPr>
              <w:t>рости и объёме легкоатлетических упражнений, направленных на разви</w:t>
            </w:r>
            <w:r w:rsidR="00B6643A" w:rsidRPr="002808A1">
              <w:rPr>
                <w:rFonts w:ascii="Times New Roman" w:hAnsi="Times New Roman" w:cs="Times New Roman"/>
                <w:iCs/>
                <w:sz w:val="24"/>
                <w:szCs w:val="24"/>
              </w:rPr>
              <w:t>тие выносливости, быстроты, си</w:t>
            </w:r>
            <w:r w:rsidRPr="002808A1">
              <w:rPr>
                <w:rFonts w:ascii="Times New Roman" w:hAnsi="Times New Roman" w:cs="Times New Roman"/>
                <w:iCs/>
                <w:sz w:val="24"/>
                <w:szCs w:val="24"/>
              </w:rPr>
              <w:t>лы, координационных способностей. Правила техники безопасности при занятиях лёгкой атлетикой</w:t>
            </w:r>
          </w:p>
        </w:tc>
        <w:tc>
          <w:tcPr>
            <w:tcW w:w="4771" w:type="dxa"/>
            <w:gridSpan w:val="4"/>
            <w:tcBorders>
              <w:top w:val="single" w:sz="4" w:space="0" w:color="auto"/>
              <w:left w:val="single" w:sz="4" w:space="0" w:color="auto"/>
              <w:right w:val="single" w:sz="4" w:space="0" w:color="auto"/>
            </w:tcBorders>
            <w:shd w:val="clear" w:color="auto" w:fill="FFFFFF"/>
          </w:tcPr>
          <w:p w:rsidR="00481D51" w:rsidRPr="002808A1" w:rsidRDefault="00481D51" w:rsidP="007A61A7">
            <w:pPr>
              <w:rPr>
                <w:rFonts w:ascii="Times New Roman" w:hAnsi="Times New Roman" w:cs="Times New Roman"/>
                <w:sz w:val="24"/>
                <w:szCs w:val="24"/>
              </w:rPr>
            </w:pPr>
            <w:r w:rsidRPr="002808A1">
              <w:rPr>
                <w:rFonts w:ascii="Times New Roman" w:hAnsi="Times New Roman" w:cs="Times New Roman"/>
                <w:sz w:val="24"/>
                <w:szCs w:val="24"/>
              </w:rPr>
              <w:t>Раскрывают з</w:t>
            </w:r>
            <w:r w:rsidR="00394155" w:rsidRPr="002808A1">
              <w:rPr>
                <w:rFonts w:ascii="Times New Roman" w:hAnsi="Times New Roman" w:cs="Times New Roman"/>
                <w:sz w:val="24"/>
                <w:szCs w:val="24"/>
              </w:rPr>
              <w:t>начение легкоатлетических упраж</w:t>
            </w:r>
            <w:r w:rsidRPr="002808A1">
              <w:rPr>
                <w:rFonts w:ascii="Times New Roman" w:hAnsi="Times New Roman" w:cs="Times New Roman"/>
                <w:sz w:val="24"/>
                <w:szCs w:val="24"/>
              </w:rPr>
              <w:t>нений для укр</w:t>
            </w:r>
            <w:r w:rsidR="00394155" w:rsidRPr="002808A1">
              <w:rPr>
                <w:rFonts w:ascii="Times New Roman" w:hAnsi="Times New Roman" w:cs="Times New Roman"/>
                <w:sz w:val="24"/>
                <w:szCs w:val="24"/>
              </w:rPr>
              <w:t>епления здоровья и основных сис</w:t>
            </w:r>
            <w:r w:rsidRPr="002808A1">
              <w:rPr>
                <w:rFonts w:ascii="Times New Roman" w:hAnsi="Times New Roman" w:cs="Times New Roman"/>
                <w:sz w:val="24"/>
                <w:szCs w:val="24"/>
              </w:rPr>
              <w:t>тем организм</w:t>
            </w:r>
            <w:r w:rsidR="00394155" w:rsidRPr="002808A1">
              <w:rPr>
                <w:rFonts w:ascii="Times New Roman" w:hAnsi="Times New Roman" w:cs="Times New Roman"/>
                <w:sz w:val="24"/>
                <w:szCs w:val="24"/>
              </w:rPr>
              <w:t>а и для развития физических спо</w:t>
            </w:r>
            <w:r w:rsidRPr="002808A1">
              <w:rPr>
                <w:rFonts w:ascii="Times New Roman" w:hAnsi="Times New Roman" w:cs="Times New Roman"/>
                <w:sz w:val="24"/>
                <w:szCs w:val="24"/>
              </w:rPr>
              <w:t>собностей. Соблюдают технику безопасности. Осваивают упра</w:t>
            </w:r>
            <w:r w:rsidR="00394155" w:rsidRPr="002808A1">
              <w:rPr>
                <w:rFonts w:ascii="Times New Roman" w:hAnsi="Times New Roman" w:cs="Times New Roman"/>
                <w:sz w:val="24"/>
                <w:szCs w:val="24"/>
              </w:rPr>
              <w:t>жнения для организации само</w:t>
            </w:r>
            <w:r w:rsidRPr="002808A1">
              <w:rPr>
                <w:rFonts w:ascii="Times New Roman" w:hAnsi="Times New Roman" w:cs="Times New Roman"/>
                <w:sz w:val="24"/>
                <w:szCs w:val="24"/>
              </w:rPr>
              <w:t>стоятельных тренировок. Раскрывают понятие техники вып</w:t>
            </w:r>
            <w:r w:rsidR="00394155" w:rsidRPr="002808A1">
              <w:rPr>
                <w:rFonts w:ascii="Times New Roman" w:hAnsi="Times New Roman" w:cs="Times New Roman"/>
                <w:sz w:val="24"/>
                <w:szCs w:val="24"/>
              </w:rPr>
              <w:t>олнения легкоатлетических упраж</w:t>
            </w:r>
            <w:r w:rsidRPr="002808A1">
              <w:rPr>
                <w:rFonts w:ascii="Times New Roman" w:hAnsi="Times New Roman" w:cs="Times New Roman"/>
                <w:sz w:val="24"/>
                <w:szCs w:val="24"/>
              </w:rPr>
              <w:t>нений и правила соревнований</w:t>
            </w:r>
          </w:p>
        </w:tc>
      </w:tr>
      <w:tr w:rsidR="00481D51" w:rsidRPr="002808A1" w:rsidTr="00B6643A">
        <w:trPr>
          <w:gridAfter w:val="1"/>
          <w:wAfter w:w="3310" w:type="dxa"/>
          <w:trHeight w:val="1064"/>
        </w:trPr>
        <w:tc>
          <w:tcPr>
            <w:tcW w:w="2640" w:type="dxa"/>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ind w:left="100"/>
              <w:rPr>
                <w:rFonts w:ascii="Times New Roman" w:hAnsi="Times New Roman" w:cs="Times New Roman"/>
                <w:b/>
                <w:bCs/>
                <w:sz w:val="24"/>
                <w:szCs w:val="24"/>
              </w:rPr>
            </w:pPr>
            <w:r w:rsidRPr="002808A1">
              <w:rPr>
                <w:rFonts w:ascii="Times New Roman" w:hAnsi="Times New Roman" w:cs="Times New Roman"/>
                <w:b/>
                <w:bCs/>
                <w:sz w:val="24"/>
                <w:szCs w:val="24"/>
              </w:rPr>
              <w:lastRenderedPageBreak/>
              <w:t>Проведение самостоятельных занятий приклад</w:t>
            </w:r>
            <w:r w:rsidRPr="002808A1">
              <w:rPr>
                <w:rFonts w:ascii="Times New Roman" w:hAnsi="Times New Roman" w:cs="Times New Roman"/>
                <w:b/>
                <w:bCs/>
                <w:sz w:val="24"/>
                <w:szCs w:val="24"/>
              </w:rPr>
              <w:softHyphen/>
              <w:t>ной физической подготов</w:t>
            </w:r>
            <w:r w:rsidRPr="002808A1">
              <w:rPr>
                <w:rFonts w:ascii="Times New Roman" w:hAnsi="Times New Roman" w:cs="Times New Roman"/>
                <w:b/>
                <w:bCs/>
                <w:sz w:val="24"/>
                <w:szCs w:val="24"/>
              </w:rPr>
              <w:softHyphen/>
              <w:t>кой</w:t>
            </w:r>
          </w:p>
        </w:tc>
        <w:tc>
          <w:tcPr>
            <w:tcW w:w="3362" w:type="dxa"/>
            <w:gridSpan w:val="5"/>
            <w:tcBorders>
              <w:top w:val="single" w:sz="4" w:space="0" w:color="auto"/>
              <w:left w:val="single" w:sz="4" w:space="0" w:color="auto"/>
              <w:bottom w:val="nil"/>
              <w:right w:val="single" w:sz="4" w:space="0" w:color="auto"/>
            </w:tcBorders>
            <w:shd w:val="clear" w:color="auto" w:fill="FFFFFF"/>
          </w:tcPr>
          <w:p w:rsidR="00481D51" w:rsidRPr="002F52E7" w:rsidRDefault="00481D51" w:rsidP="002808A1">
            <w:pPr>
              <w:ind w:left="80"/>
              <w:rPr>
                <w:rFonts w:ascii="Times New Roman" w:hAnsi="Times New Roman" w:cs="Times New Roman"/>
                <w:b/>
                <w:i/>
                <w:iCs/>
                <w:sz w:val="24"/>
                <w:szCs w:val="24"/>
              </w:rPr>
            </w:pPr>
            <w:r w:rsidRPr="002F52E7">
              <w:rPr>
                <w:rFonts w:ascii="Times New Roman" w:hAnsi="Times New Roman" w:cs="Times New Roman"/>
                <w:b/>
                <w:i/>
                <w:iCs/>
                <w:sz w:val="24"/>
                <w:szCs w:val="24"/>
              </w:rPr>
              <w:t>5—7 классы</w:t>
            </w:r>
          </w:p>
          <w:p w:rsidR="00481D51" w:rsidRPr="002F52E7" w:rsidRDefault="007A61A7" w:rsidP="002808A1">
            <w:pPr>
              <w:ind w:left="80"/>
              <w:rPr>
                <w:rFonts w:ascii="Times New Roman" w:hAnsi="Times New Roman" w:cs="Times New Roman"/>
                <w:iCs/>
                <w:sz w:val="24"/>
                <w:szCs w:val="24"/>
              </w:rPr>
            </w:pPr>
            <w:r>
              <w:rPr>
                <w:rFonts w:ascii="Times New Roman" w:hAnsi="Times New Roman" w:cs="Times New Roman"/>
                <w:iCs/>
                <w:sz w:val="24"/>
                <w:szCs w:val="24"/>
              </w:rPr>
              <w:t>Упражнения и простейшие програм</w:t>
            </w:r>
            <w:r w:rsidR="00481D51" w:rsidRPr="002F52E7">
              <w:rPr>
                <w:rFonts w:ascii="Times New Roman" w:hAnsi="Times New Roman" w:cs="Times New Roman"/>
                <w:iCs/>
                <w:sz w:val="24"/>
                <w:szCs w:val="24"/>
              </w:rPr>
              <w:t xml:space="preserve">мы развития выносливости, </w:t>
            </w:r>
            <w:proofErr w:type="spellStart"/>
            <w:r w:rsidR="00481D51" w:rsidRPr="002F52E7">
              <w:rPr>
                <w:rFonts w:ascii="Times New Roman" w:hAnsi="Times New Roman" w:cs="Times New Roman"/>
                <w:iCs/>
                <w:sz w:val="24"/>
                <w:szCs w:val="24"/>
              </w:rPr>
              <w:t>скорос</w:t>
            </w:r>
            <w:proofErr w:type="gramStart"/>
            <w:r w:rsidR="00481D51" w:rsidRPr="002F52E7">
              <w:rPr>
                <w:rFonts w:ascii="Times New Roman" w:hAnsi="Times New Roman" w:cs="Times New Roman"/>
                <w:iCs/>
                <w:sz w:val="24"/>
                <w:szCs w:val="24"/>
              </w:rPr>
              <w:t>т</w:t>
            </w:r>
            <w:proofErr w:type="spellEnd"/>
            <w:r w:rsidR="00481D51" w:rsidRPr="002F52E7">
              <w:rPr>
                <w:rFonts w:ascii="Times New Roman" w:hAnsi="Times New Roman" w:cs="Times New Roman"/>
                <w:iCs/>
                <w:sz w:val="24"/>
                <w:szCs w:val="24"/>
              </w:rPr>
              <w:t>-</w:t>
            </w:r>
            <w:proofErr w:type="gramEnd"/>
            <w:r w:rsidR="00481D51" w:rsidRPr="002F52E7">
              <w:rPr>
                <w:rFonts w:ascii="Times New Roman" w:hAnsi="Times New Roman" w:cs="Times New Roman"/>
                <w:iCs/>
                <w:sz w:val="24"/>
                <w:szCs w:val="24"/>
              </w:rPr>
              <w:t xml:space="preserve"> но-силовых, скоростных и коорди</w:t>
            </w:r>
            <w:r w:rsidR="00481D51" w:rsidRPr="002F52E7">
              <w:rPr>
                <w:rFonts w:ascii="Times New Roman" w:hAnsi="Times New Roman" w:cs="Times New Roman"/>
                <w:iCs/>
                <w:sz w:val="24"/>
                <w:szCs w:val="24"/>
              </w:rPr>
              <w:softHyphen/>
              <w:t>национных способностей на основе освоенных легкоатлетических упраж</w:t>
            </w:r>
            <w:r w:rsidR="00481D51" w:rsidRPr="002F52E7">
              <w:rPr>
                <w:rFonts w:ascii="Times New Roman" w:hAnsi="Times New Roman" w:cs="Times New Roman"/>
                <w:iCs/>
                <w:sz w:val="24"/>
                <w:szCs w:val="24"/>
              </w:rPr>
              <w:softHyphen/>
              <w:t>н</w:t>
            </w:r>
            <w:r w:rsidR="00B6643A" w:rsidRPr="002F52E7">
              <w:rPr>
                <w:rFonts w:ascii="Times New Roman" w:hAnsi="Times New Roman" w:cs="Times New Roman"/>
                <w:iCs/>
                <w:sz w:val="24"/>
                <w:szCs w:val="24"/>
              </w:rPr>
              <w:t>ений. Правила самоконтроля и ги</w:t>
            </w:r>
            <w:r w:rsidR="00481D51" w:rsidRPr="002F52E7">
              <w:rPr>
                <w:rFonts w:ascii="Times New Roman" w:hAnsi="Times New Roman" w:cs="Times New Roman"/>
                <w:iCs/>
                <w:sz w:val="24"/>
                <w:szCs w:val="24"/>
              </w:rPr>
              <w:t>гиены</w:t>
            </w:r>
          </w:p>
        </w:tc>
        <w:tc>
          <w:tcPr>
            <w:tcW w:w="4771" w:type="dxa"/>
            <w:gridSpan w:val="4"/>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Раскрывают значение легкоатлетических упраж</w:t>
            </w:r>
            <w:r w:rsidRPr="002808A1">
              <w:rPr>
                <w:rFonts w:ascii="Times New Roman" w:hAnsi="Times New Roman" w:cs="Times New Roman"/>
                <w:sz w:val="24"/>
                <w:szCs w:val="24"/>
              </w:rPr>
              <w:softHyphen/>
              <w:t>нений для укрепления здоровья и основных систем организма и для развития физических способностей. Соблюдают технику безопасно</w:t>
            </w:r>
            <w:r w:rsidRPr="002808A1">
              <w:rPr>
                <w:rFonts w:ascii="Times New Roman" w:hAnsi="Times New Roman" w:cs="Times New Roman"/>
                <w:sz w:val="24"/>
                <w:szCs w:val="24"/>
              </w:rPr>
              <w:softHyphen/>
              <w:t>сти. Осваивают упражнения для организации самостоятельных тренировок. Раскрывают по</w:t>
            </w:r>
            <w:r w:rsidRPr="002808A1">
              <w:rPr>
                <w:rFonts w:ascii="Times New Roman" w:hAnsi="Times New Roman" w:cs="Times New Roman"/>
                <w:sz w:val="24"/>
                <w:szCs w:val="24"/>
              </w:rPr>
              <w:softHyphen/>
              <w:t>нятие техники выполнения легкоатлетических упражнений и правила соревнований</w:t>
            </w:r>
          </w:p>
        </w:tc>
      </w:tr>
      <w:tr w:rsidR="00481D51" w:rsidRPr="002808A1" w:rsidTr="00B6643A">
        <w:trPr>
          <w:gridAfter w:val="1"/>
          <w:wAfter w:w="3310" w:type="dxa"/>
          <w:trHeight w:val="2102"/>
        </w:trPr>
        <w:tc>
          <w:tcPr>
            <w:tcW w:w="2640" w:type="dxa"/>
            <w:tcBorders>
              <w:top w:val="single" w:sz="4" w:space="0" w:color="auto"/>
              <w:left w:val="single" w:sz="4" w:space="0" w:color="auto"/>
              <w:right w:val="single" w:sz="4" w:space="0" w:color="auto"/>
            </w:tcBorders>
            <w:shd w:val="clear" w:color="auto" w:fill="FFFFFF"/>
          </w:tcPr>
          <w:p w:rsidR="00481D51" w:rsidRPr="002808A1" w:rsidRDefault="00481D51" w:rsidP="002808A1">
            <w:pPr>
              <w:ind w:left="100"/>
              <w:rPr>
                <w:rFonts w:ascii="Times New Roman" w:hAnsi="Times New Roman" w:cs="Times New Roman"/>
                <w:b/>
                <w:bCs/>
                <w:sz w:val="24"/>
                <w:szCs w:val="24"/>
              </w:rPr>
            </w:pPr>
            <w:r w:rsidRPr="002808A1">
              <w:rPr>
                <w:rFonts w:ascii="Times New Roman" w:hAnsi="Times New Roman" w:cs="Times New Roman"/>
                <w:b/>
                <w:bCs/>
                <w:sz w:val="24"/>
                <w:szCs w:val="24"/>
              </w:rPr>
              <w:t>Овладение организаторскими умениями</w:t>
            </w:r>
          </w:p>
        </w:tc>
        <w:tc>
          <w:tcPr>
            <w:tcW w:w="3362" w:type="dxa"/>
            <w:gridSpan w:val="5"/>
            <w:tcBorders>
              <w:top w:val="single" w:sz="4" w:space="0" w:color="auto"/>
              <w:left w:val="single" w:sz="4" w:space="0" w:color="auto"/>
              <w:right w:val="single" w:sz="4" w:space="0" w:color="auto"/>
            </w:tcBorders>
            <w:shd w:val="clear" w:color="auto" w:fill="FFFFFF"/>
          </w:tcPr>
          <w:p w:rsidR="00481D51" w:rsidRPr="002F52E7" w:rsidRDefault="00481D51" w:rsidP="002808A1">
            <w:pPr>
              <w:ind w:left="80"/>
              <w:rPr>
                <w:rFonts w:ascii="Times New Roman" w:hAnsi="Times New Roman" w:cs="Times New Roman"/>
                <w:b/>
                <w:i/>
                <w:iCs/>
                <w:sz w:val="24"/>
                <w:szCs w:val="24"/>
              </w:rPr>
            </w:pPr>
            <w:r w:rsidRPr="002F52E7">
              <w:rPr>
                <w:rFonts w:ascii="Times New Roman" w:hAnsi="Times New Roman" w:cs="Times New Roman"/>
                <w:b/>
                <w:i/>
                <w:iCs/>
                <w:sz w:val="24"/>
                <w:szCs w:val="24"/>
              </w:rPr>
              <w:t>5—7 классы</w:t>
            </w:r>
          </w:p>
          <w:p w:rsidR="00481D51" w:rsidRPr="002F52E7" w:rsidRDefault="00481D51" w:rsidP="002808A1">
            <w:pPr>
              <w:ind w:left="80"/>
              <w:rPr>
                <w:rFonts w:ascii="Times New Roman" w:hAnsi="Times New Roman" w:cs="Times New Roman"/>
                <w:iCs/>
                <w:sz w:val="24"/>
                <w:szCs w:val="24"/>
              </w:rPr>
            </w:pPr>
            <w:r w:rsidRPr="002F52E7">
              <w:rPr>
                <w:rFonts w:ascii="Times New Roman" w:hAnsi="Times New Roman" w:cs="Times New Roman"/>
                <w:iCs/>
                <w:sz w:val="24"/>
                <w:szCs w:val="24"/>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4771" w:type="dxa"/>
            <w:gridSpan w:val="4"/>
            <w:tcBorders>
              <w:top w:val="single" w:sz="4" w:space="0" w:color="auto"/>
              <w:left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Используют </w:t>
            </w:r>
            <w:r w:rsidR="007A61A7">
              <w:rPr>
                <w:rFonts w:ascii="Times New Roman" w:hAnsi="Times New Roman" w:cs="Times New Roman"/>
                <w:sz w:val="24"/>
                <w:szCs w:val="24"/>
              </w:rPr>
              <w:t>разученные упражнения в самосто</w:t>
            </w:r>
            <w:r w:rsidRPr="002808A1">
              <w:rPr>
                <w:rFonts w:ascii="Times New Roman" w:hAnsi="Times New Roman" w:cs="Times New Roman"/>
                <w:sz w:val="24"/>
                <w:szCs w:val="24"/>
              </w:rPr>
              <w:t>ятельных зан</w:t>
            </w:r>
            <w:r w:rsidR="007A61A7">
              <w:rPr>
                <w:rFonts w:ascii="Times New Roman" w:hAnsi="Times New Roman" w:cs="Times New Roman"/>
                <w:sz w:val="24"/>
                <w:szCs w:val="24"/>
              </w:rPr>
              <w:t>ятиях при решении задач физичес</w:t>
            </w:r>
            <w:r w:rsidRPr="002808A1">
              <w:rPr>
                <w:rFonts w:ascii="Times New Roman" w:hAnsi="Times New Roman" w:cs="Times New Roman"/>
                <w:sz w:val="24"/>
                <w:szCs w:val="24"/>
              </w:rPr>
              <w:t>кой и технической подготовки. Осуществляют самоконтроль</w:t>
            </w:r>
            <w:r w:rsidR="007A61A7">
              <w:rPr>
                <w:rFonts w:ascii="Times New Roman" w:hAnsi="Times New Roman" w:cs="Times New Roman"/>
                <w:sz w:val="24"/>
                <w:szCs w:val="24"/>
              </w:rPr>
              <w:t xml:space="preserve"> за физической нагрузкой во вре</w:t>
            </w:r>
            <w:r w:rsidRPr="002808A1">
              <w:rPr>
                <w:rFonts w:ascii="Times New Roman" w:hAnsi="Times New Roman" w:cs="Times New Roman"/>
                <w:sz w:val="24"/>
                <w:szCs w:val="24"/>
              </w:rPr>
              <w:t>мя этих занятий.</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Выполняют контрольные упражнения и конт</w:t>
            </w:r>
            <w:r w:rsidRPr="002808A1">
              <w:rPr>
                <w:rFonts w:ascii="Times New Roman" w:hAnsi="Times New Roman" w:cs="Times New Roman"/>
                <w:sz w:val="24"/>
                <w:szCs w:val="24"/>
              </w:rPr>
              <w:softHyphen/>
              <w:t>рольные тесты по лёгкой атлетике.</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Составляют совместно с учителем простейшие комбинации </w:t>
            </w:r>
            <w:r w:rsidR="007A61A7">
              <w:rPr>
                <w:rFonts w:ascii="Times New Roman" w:hAnsi="Times New Roman" w:cs="Times New Roman"/>
                <w:sz w:val="24"/>
                <w:szCs w:val="24"/>
              </w:rPr>
              <w:t>упражнений, направленные на раз</w:t>
            </w:r>
            <w:r w:rsidRPr="002808A1">
              <w:rPr>
                <w:rFonts w:ascii="Times New Roman" w:hAnsi="Times New Roman" w:cs="Times New Roman"/>
                <w:sz w:val="24"/>
                <w:szCs w:val="24"/>
              </w:rPr>
              <w:t>витие соот</w:t>
            </w:r>
            <w:r w:rsidR="007A61A7">
              <w:rPr>
                <w:rFonts w:ascii="Times New Roman" w:hAnsi="Times New Roman" w:cs="Times New Roman"/>
                <w:sz w:val="24"/>
                <w:szCs w:val="24"/>
              </w:rPr>
              <w:t>ветствующих физических способно</w:t>
            </w:r>
            <w:r w:rsidRPr="002808A1">
              <w:rPr>
                <w:rFonts w:ascii="Times New Roman" w:hAnsi="Times New Roman" w:cs="Times New Roman"/>
                <w:sz w:val="24"/>
                <w:szCs w:val="24"/>
              </w:rPr>
              <w:t>стей. Измеряю</w:t>
            </w:r>
            <w:r w:rsidR="00B6643A" w:rsidRPr="002808A1">
              <w:rPr>
                <w:rFonts w:ascii="Times New Roman" w:hAnsi="Times New Roman" w:cs="Times New Roman"/>
                <w:sz w:val="24"/>
                <w:szCs w:val="24"/>
              </w:rPr>
              <w:t xml:space="preserve">т результаты, помогают их </w:t>
            </w:r>
            <w:proofErr w:type="spellStart"/>
            <w:r w:rsidR="00B6643A" w:rsidRPr="002808A1">
              <w:rPr>
                <w:rFonts w:ascii="Times New Roman" w:hAnsi="Times New Roman" w:cs="Times New Roman"/>
                <w:sz w:val="24"/>
                <w:szCs w:val="24"/>
              </w:rPr>
              <w:t>оцен</w:t>
            </w:r>
            <w:r w:rsidRPr="002808A1">
              <w:rPr>
                <w:rFonts w:ascii="Times New Roman" w:hAnsi="Times New Roman" w:cs="Times New Roman"/>
                <w:sz w:val="24"/>
                <w:szCs w:val="24"/>
              </w:rPr>
              <w:t>вать</w:t>
            </w:r>
            <w:proofErr w:type="spellEnd"/>
            <w:r w:rsidRPr="002808A1">
              <w:rPr>
                <w:rFonts w:ascii="Times New Roman" w:hAnsi="Times New Roman" w:cs="Times New Roman"/>
                <w:sz w:val="24"/>
                <w:szCs w:val="24"/>
              </w:rPr>
              <w:t xml:space="preserve"> и проводить соревнования. Оказывают по</w:t>
            </w:r>
            <w:r w:rsidRPr="002808A1">
              <w:rPr>
                <w:rFonts w:ascii="Times New Roman" w:hAnsi="Times New Roman" w:cs="Times New Roman"/>
                <w:sz w:val="24"/>
                <w:szCs w:val="24"/>
              </w:rPr>
              <w:softHyphen/>
              <w:t>мощь в подготовке мест проведения занятий. Соблюдают правила соревнований</w:t>
            </w:r>
          </w:p>
        </w:tc>
      </w:tr>
      <w:tr w:rsidR="00E238B4" w:rsidRPr="002808A1" w:rsidTr="00585ECF">
        <w:trPr>
          <w:gridAfter w:val="1"/>
          <w:wAfter w:w="3310" w:type="dxa"/>
          <w:trHeight w:val="233"/>
        </w:trPr>
        <w:tc>
          <w:tcPr>
            <w:tcW w:w="10773" w:type="dxa"/>
            <w:gridSpan w:val="10"/>
            <w:tcBorders>
              <w:top w:val="single" w:sz="4" w:space="0" w:color="auto"/>
              <w:left w:val="single" w:sz="4" w:space="0" w:color="auto"/>
              <w:right w:val="single" w:sz="4" w:space="0" w:color="auto"/>
            </w:tcBorders>
            <w:shd w:val="clear" w:color="auto" w:fill="FFFFFF"/>
          </w:tcPr>
          <w:p w:rsidR="00E238B4" w:rsidRPr="002808A1" w:rsidRDefault="00E238B4" w:rsidP="002808A1">
            <w:pPr>
              <w:jc w:val="center"/>
              <w:rPr>
                <w:rFonts w:ascii="Times New Roman" w:hAnsi="Times New Roman" w:cs="Times New Roman"/>
                <w:b/>
                <w:sz w:val="24"/>
                <w:szCs w:val="24"/>
              </w:rPr>
            </w:pPr>
            <w:r w:rsidRPr="002808A1">
              <w:rPr>
                <w:rFonts w:ascii="Times New Roman" w:hAnsi="Times New Roman" w:cs="Times New Roman"/>
                <w:b/>
                <w:sz w:val="24"/>
                <w:szCs w:val="24"/>
              </w:rPr>
              <w:t>Кроссовая подготовка</w:t>
            </w:r>
          </w:p>
        </w:tc>
      </w:tr>
      <w:tr w:rsidR="00481D51" w:rsidRPr="002808A1" w:rsidTr="00585ECF">
        <w:trPr>
          <w:gridAfter w:val="1"/>
          <w:wAfter w:w="3310" w:type="dxa"/>
          <w:trHeight w:val="846"/>
        </w:trPr>
        <w:tc>
          <w:tcPr>
            <w:tcW w:w="2640" w:type="dxa"/>
            <w:tcBorders>
              <w:top w:val="single" w:sz="4" w:space="0" w:color="auto"/>
              <w:left w:val="single" w:sz="4" w:space="0" w:color="auto"/>
              <w:right w:val="single" w:sz="4" w:space="0" w:color="auto"/>
            </w:tcBorders>
            <w:shd w:val="clear" w:color="auto" w:fill="FFFFFF"/>
          </w:tcPr>
          <w:p w:rsidR="00481D51" w:rsidRPr="002808A1" w:rsidRDefault="00481D51" w:rsidP="002808A1">
            <w:pPr>
              <w:ind w:left="100"/>
              <w:rPr>
                <w:rFonts w:ascii="Times New Roman" w:hAnsi="Times New Roman" w:cs="Times New Roman"/>
                <w:b/>
                <w:bCs/>
                <w:sz w:val="24"/>
                <w:szCs w:val="24"/>
              </w:rPr>
            </w:pPr>
            <w:r w:rsidRPr="002808A1">
              <w:rPr>
                <w:rFonts w:ascii="Times New Roman" w:hAnsi="Times New Roman" w:cs="Times New Roman"/>
                <w:b/>
                <w:bCs/>
                <w:sz w:val="24"/>
                <w:szCs w:val="24"/>
              </w:rPr>
              <w:t>Развитие выносливости</w:t>
            </w:r>
          </w:p>
        </w:tc>
        <w:tc>
          <w:tcPr>
            <w:tcW w:w="3362" w:type="dxa"/>
            <w:gridSpan w:val="5"/>
            <w:tcBorders>
              <w:top w:val="single" w:sz="4" w:space="0" w:color="auto"/>
              <w:left w:val="single" w:sz="4" w:space="0" w:color="auto"/>
              <w:right w:val="single" w:sz="4" w:space="0" w:color="auto"/>
            </w:tcBorders>
            <w:shd w:val="clear" w:color="auto" w:fill="FFFFFF"/>
          </w:tcPr>
          <w:p w:rsidR="00481D51" w:rsidRPr="002808A1" w:rsidRDefault="00481D51" w:rsidP="002808A1">
            <w:pPr>
              <w:ind w:left="80"/>
              <w:rPr>
                <w:rFonts w:ascii="Times New Roman" w:hAnsi="Times New Roman" w:cs="Times New Roman"/>
                <w:iCs/>
                <w:sz w:val="24"/>
                <w:szCs w:val="24"/>
              </w:rPr>
            </w:pPr>
            <w:r w:rsidRPr="002808A1">
              <w:rPr>
                <w:rFonts w:ascii="Times New Roman" w:hAnsi="Times New Roman" w:cs="Times New Roman"/>
                <w:iCs/>
                <w:sz w:val="24"/>
                <w:szCs w:val="24"/>
              </w:rPr>
              <w:t>5—7 классы</w:t>
            </w:r>
          </w:p>
          <w:p w:rsidR="00481D51" w:rsidRPr="002808A1" w:rsidRDefault="00481D51" w:rsidP="002808A1">
            <w:pPr>
              <w:ind w:left="80"/>
              <w:rPr>
                <w:rFonts w:ascii="Times New Roman" w:hAnsi="Times New Roman" w:cs="Times New Roman"/>
                <w:iCs/>
                <w:sz w:val="24"/>
                <w:szCs w:val="24"/>
              </w:rPr>
            </w:pPr>
            <w:r w:rsidRPr="002808A1">
              <w:rPr>
                <w:rFonts w:ascii="Times New Roman" w:hAnsi="Times New Roman" w:cs="Times New Roman"/>
                <w:iCs/>
                <w:sz w:val="24"/>
                <w:szCs w:val="24"/>
              </w:rPr>
              <w:t>Кросс до 15 мин, бег с препятствиями и на местности, минутный бег, эстафеты, круговая тренировка.</w:t>
            </w:r>
          </w:p>
          <w:p w:rsidR="008F219D" w:rsidRPr="002808A1" w:rsidRDefault="008F219D" w:rsidP="002808A1">
            <w:pPr>
              <w:ind w:left="80"/>
              <w:rPr>
                <w:rFonts w:ascii="Times New Roman" w:hAnsi="Times New Roman" w:cs="Times New Roman"/>
                <w:iCs/>
                <w:sz w:val="24"/>
                <w:szCs w:val="24"/>
              </w:rPr>
            </w:pPr>
            <w:r w:rsidRPr="002808A1">
              <w:rPr>
                <w:rFonts w:ascii="Times New Roman" w:hAnsi="Times New Roman" w:cs="Times New Roman"/>
                <w:iCs/>
                <w:sz w:val="24"/>
                <w:szCs w:val="24"/>
              </w:rPr>
              <w:t>Бег по пересеченной местности(2км)</w:t>
            </w:r>
          </w:p>
          <w:p w:rsidR="008F219D" w:rsidRPr="002808A1" w:rsidRDefault="008F219D" w:rsidP="002808A1">
            <w:pPr>
              <w:ind w:left="80"/>
              <w:rPr>
                <w:rFonts w:ascii="Times New Roman" w:hAnsi="Times New Roman" w:cs="Times New Roman"/>
                <w:iCs/>
                <w:sz w:val="24"/>
                <w:szCs w:val="24"/>
              </w:rPr>
            </w:pPr>
            <w:r w:rsidRPr="002808A1">
              <w:rPr>
                <w:rFonts w:ascii="Times New Roman" w:hAnsi="Times New Roman" w:cs="Times New Roman"/>
                <w:iCs/>
                <w:sz w:val="24"/>
                <w:szCs w:val="24"/>
              </w:rPr>
              <w:t>Равномерный бег</w:t>
            </w:r>
            <w:proofErr w:type="gramStart"/>
            <w:r w:rsidRPr="002808A1">
              <w:rPr>
                <w:rFonts w:ascii="Times New Roman" w:hAnsi="Times New Roman" w:cs="Times New Roman"/>
                <w:iCs/>
                <w:sz w:val="24"/>
                <w:szCs w:val="24"/>
              </w:rPr>
              <w:t xml:space="preserve"> !</w:t>
            </w:r>
            <w:proofErr w:type="gramEnd"/>
            <w:r w:rsidRPr="002808A1">
              <w:rPr>
                <w:rFonts w:ascii="Times New Roman" w:hAnsi="Times New Roman" w:cs="Times New Roman"/>
                <w:iCs/>
                <w:sz w:val="24"/>
                <w:szCs w:val="24"/>
              </w:rPr>
              <w:t>0-20 мин)</w:t>
            </w:r>
          </w:p>
        </w:tc>
        <w:tc>
          <w:tcPr>
            <w:tcW w:w="4771" w:type="dxa"/>
            <w:gridSpan w:val="4"/>
            <w:tcBorders>
              <w:top w:val="single" w:sz="4" w:space="0" w:color="auto"/>
              <w:left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Применяют разученные упражнения для развития выносливости</w:t>
            </w:r>
          </w:p>
          <w:p w:rsidR="008F219D" w:rsidRPr="002808A1" w:rsidRDefault="008F219D" w:rsidP="002808A1">
            <w:pPr>
              <w:jc w:val="both"/>
              <w:rPr>
                <w:rFonts w:ascii="Times New Roman" w:hAnsi="Times New Roman" w:cs="Times New Roman"/>
                <w:sz w:val="24"/>
                <w:szCs w:val="24"/>
              </w:rPr>
            </w:pPr>
            <w:proofErr w:type="spellStart"/>
            <w:r w:rsidRPr="002808A1">
              <w:rPr>
                <w:rFonts w:ascii="Times New Roman" w:hAnsi="Times New Roman" w:cs="Times New Roman"/>
                <w:sz w:val="24"/>
                <w:szCs w:val="24"/>
              </w:rPr>
              <w:t>Бегат</w:t>
            </w:r>
            <w:proofErr w:type="spellEnd"/>
            <w:r w:rsidRPr="002808A1">
              <w:rPr>
                <w:rFonts w:ascii="Times New Roman" w:hAnsi="Times New Roman" w:cs="Times New Roman"/>
                <w:sz w:val="24"/>
                <w:szCs w:val="24"/>
              </w:rPr>
              <w:t xml:space="preserve"> в равномерном темпе (до 20 мин)</w:t>
            </w:r>
          </w:p>
        </w:tc>
      </w:tr>
      <w:tr w:rsidR="00481D51" w:rsidRPr="002808A1" w:rsidTr="00585ECF">
        <w:trPr>
          <w:gridAfter w:val="1"/>
          <w:wAfter w:w="3310" w:type="dxa"/>
          <w:trHeight w:val="265"/>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ind w:left="4520"/>
              <w:rPr>
                <w:rFonts w:ascii="Times New Roman" w:hAnsi="Times New Roman" w:cs="Times New Roman"/>
                <w:sz w:val="24"/>
                <w:szCs w:val="24"/>
              </w:rPr>
            </w:pPr>
            <w:r w:rsidRPr="002808A1">
              <w:rPr>
                <w:rFonts w:ascii="Times New Roman" w:hAnsi="Times New Roman" w:cs="Times New Roman"/>
                <w:b/>
                <w:bCs/>
                <w:sz w:val="24"/>
                <w:szCs w:val="24"/>
              </w:rPr>
              <w:t>Гимнастика</w:t>
            </w:r>
          </w:p>
        </w:tc>
      </w:tr>
      <w:tr w:rsidR="00481D51" w:rsidRPr="002808A1" w:rsidTr="00B6643A">
        <w:trPr>
          <w:gridAfter w:val="1"/>
          <w:wAfter w:w="3310" w:type="dxa"/>
          <w:trHeight w:val="1026"/>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spacing w:after="120"/>
              <w:jc w:val="both"/>
              <w:rPr>
                <w:rFonts w:ascii="Times New Roman" w:hAnsi="Times New Roman" w:cs="Times New Roman"/>
                <w:sz w:val="24"/>
                <w:szCs w:val="24"/>
              </w:rPr>
            </w:pPr>
            <w:r w:rsidRPr="002808A1">
              <w:rPr>
                <w:rFonts w:ascii="Times New Roman" w:hAnsi="Times New Roman" w:cs="Times New Roman"/>
                <w:b/>
                <w:bCs/>
                <w:sz w:val="24"/>
                <w:szCs w:val="24"/>
              </w:rPr>
              <w:t>Краткая характеристика вида спорта</w:t>
            </w:r>
          </w:p>
          <w:p w:rsidR="00481D51" w:rsidRPr="002808A1" w:rsidRDefault="00481D51" w:rsidP="002808A1">
            <w:pPr>
              <w:spacing w:before="120"/>
              <w:jc w:val="both"/>
              <w:rPr>
                <w:rFonts w:ascii="Times New Roman" w:hAnsi="Times New Roman" w:cs="Times New Roman"/>
                <w:sz w:val="24"/>
                <w:szCs w:val="24"/>
              </w:rPr>
            </w:pPr>
            <w:r w:rsidRPr="002808A1">
              <w:rPr>
                <w:rFonts w:ascii="Times New Roman" w:hAnsi="Times New Roman" w:cs="Times New Roman"/>
                <w:b/>
                <w:bCs/>
                <w:sz w:val="24"/>
                <w:szCs w:val="24"/>
              </w:rPr>
              <w:t>Требования к технике без</w:t>
            </w:r>
            <w:r w:rsidRPr="002808A1">
              <w:rPr>
                <w:rFonts w:ascii="Times New Roman" w:hAnsi="Times New Roman" w:cs="Times New Roman"/>
                <w:b/>
                <w:bCs/>
                <w:sz w:val="24"/>
                <w:szCs w:val="24"/>
              </w:rPr>
              <w:softHyphen/>
              <w:t>опасности</w:t>
            </w:r>
          </w:p>
        </w:tc>
        <w:tc>
          <w:tcPr>
            <w:tcW w:w="3354"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sz w:val="24"/>
                <w:szCs w:val="24"/>
              </w:rPr>
              <w:t>История гимнастики. Основная гимнастика. Спортивная гимнастика. Художественная гимна</w:t>
            </w:r>
            <w:r w:rsidRPr="002808A1">
              <w:rPr>
                <w:rFonts w:ascii="Times New Roman" w:hAnsi="Times New Roman" w:cs="Times New Roman"/>
                <w:sz w:val="24"/>
                <w:szCs w:val="24"/>
              </w:rPr>
              <w:softHyphen/>
              <w:t>сти</w:t>
            </w:r>
            <w:r w:rsidR="00A10942" w:rsidRPr="002808A1">
              <w:rPr>
                <w:rFonts w:ascii="Times New Roman" w:hAnsi="Times New Roman" w:cs="Times New Roman"/>
                <w:sz w:val="24"/>
                <w:szCs w:val="24"/>
              </w:rPr>
              <w:t>ка. Аэробика. Спортивная акроба</w:t>
            </w:r>
            <w:r w:rsidRPr="002808A1">
              <w:rPr>
                <w:rFonts w:ascii="Times New Roman" w:hAnsi="Times New Roman" w:cs="Times New Roman"/>
                <w:sz w:val="24"/>
                <w:szCs w:val="24"/>
              </w:rPr>
              <w:t>тика.</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Правила техники безопасности и страховки во время занятий физиче</w:t>
            </w:r>
            <w:r w:rsidR="00B6643A" w:rsidRPr="002808A1">
              <w:rPr>
                <w:rFonts w:ascii="Times New Roman" w:hAnsi="Times New Roman" w:cs="Times New Roman"/>
                <w:sz w:val="24"/>
                <w:szCs w:val="24"/>
              </w:rPr>
              <w:softHyphen/>
              <w:t>скими упражнениями. Техника вы</w:t>
            </w:r>
            <w:r w:rsidRPr="002808A1">
              <w:rPr>
                <w:rFonts w:ascii="Times New Roman" w:hAnsi="Times New Roman" w:cs="Times New Roman"/>
                <w:sz w:val="24"/>
                <w:szCs w:val="24"/>
              </w:rPr>
              <w:t>полнения физических упражнений</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7A61A7">
            <w:pPr>
              <w:rPr>
                <w:rFonts w:ascii="Times New Roman" w:hAnsi="Times New Roman" w:cs="Times New Roman"/>
                <w:sz w:val="24"/>
                <w:szCs w:val="24"/>
              </w:rPr>
            </w:pPr>
            <w:r w:rsidRPr="002808A1">
              <w:rPr>
                <w:rFonts w:ascii="Times New Roman" w:hAnsi="Times New Roman" w:cs="Times New Roman"/>
                <w:sz w:val="24"/>
                <w:szCs w:val="24"/>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481D51" w:rsidRPr="002808A1" w:rsidRDefault="00481D51" w:rsidP="007A61A7">
            <w:pPr>
              <w:rPr>
                <w:rFonts w:ascii="Times New Roman" w:hAnsi="Times New Roman" w:cs="Times New Roman"/>
                <w:sz w:val="24"/>
                <w:szCs w:val="24"/>
              </w:rPr>
            </w:pPr>
            <w:r w:rsidRPr="002808A1">
              <w:rPr>
                <w:rFonts w:ascii="Times New Roman" w:hAnsi="Times New Roman" w:cs="Times New Roman"/>
                <w:sz w:val="24"/>
                <w:szCs w:val="24"/>
              </w:rPr>
              <w:t>Овладевают правилами техники безопасности и страховки во время занятий физически</w:t>
            </w:r>
            <w:r w:rsidR="007A61A7">
              <w:rPr>
                <w:rFonts w:ascii="Times New Roman" w:hAnsi="Times New Roman" w:cs="Times New Roman"/>
                <w:sz w:val="24"/>
                <w:szCs w:val="24"/>
              </w:rPr>
              <w:t>ми упраж</w:t>
            </w:r>
            <w:r w:rsidRPr="002808A1">
              <w:rPr>
                <w:rFonts w:ascii="Times New Roman" w:hAnsi="Times New Roman" w:cs="Times New Roman"/>
                <w:sz w:val="24"/>
                <w:szCs w:val="24"/>
              </w:rPr>
              <w:t>нениями</w:t>
            </w:r>
          </w:p>
        </w:tc>
      </w:tr>
      <w:tr w:rsidR="00481D51" w:rsidRPr="002808A1" w:rsidTr="005260F7">
        <w:trPr>
          <w:gridAfter w:val="1"/>
          <w:wAfter w:w="3310" w:type="dxa"/>
          <w:trHeight w:val="1688"/>
        </w:trPr>
        <w:tc>
          <w:tcPr>
            <w:tcW w:w="2648" w:type="dxa"/>
            <w:gridSpan w:val="2"/>
            <w:tcBorders>
              <w:top w:val="single" w:sz="4" w:space="0" w:color="auto"/>
              <w:left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Cs/>
                <w:sz w:val="24"/>
                <w:szCs w:val="24"/>
              </w:rPr>
              <w:t>Организующие команды и приёмы</w:t>
            </w:r>
          </w:p>
        </w:tc>
        <w:tc>
          <w:tcPr>
            <w:tcW w:w="3354" w:type="dxa"/>
            <w:gridSpan w:val="4"/>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i/>
                <w:iCs/>
                <w:sz w:val="24"/>
                <w:szCs w:val="24"/>
              </w:rPr>
              <w:t>Освоение строевых упражнений</w:t>
            </w:r>
          </w:p>
          <w:p w:rsidR="00481D51" w:rsidRPr="002808A1" w:rsidRDefault="00481D51" w:rsidP="002808A1">
            <w:pPr>
              <w:tabs>
                <w:tab w:val="left" w:pos="277"/>
              </w:tabs>
              <w:rPr>
                <w:rFonts w:ascii="Times New Roman" w:hAnsi="Times New Roman" w:cs="Times New Roman"/>
                <w:b/>
                <w:bCs/>
                <w:sz w:val="24"/>
                <w:szCs w:val="24"/>
              </w:rPr>
            </w:pPr>
            <w:r w:rsidRPr="002808A1">
              <w:rPr>
                <w:rFonts w:ascii="Times New Roman" w:hAnsi="Times New Roman" w:cs="Times New Roman"/>
                <w:b/>
                <w:bCs/>
                <w:sz w:val="24"/>
                <w:szCs w:val="24"/>
              </w:rPr>
              <w:t xml:space="preserve"> 5класс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Перестроение из колонны по одному в колонну по четыре дроблением и сведением; из колонны по два и по четыре в колонну по одному разведе</w:t>
            </w:r>
            <w:r w:rsidRPr="002808A1">
              <w:rPr>
                <w:rFonts w:ascii="Times New Roman" w:hAnsi="Times New Roman" w:cs="Times New Roman"/>
                <w:sz w:val="24"/>
                <w:szCs w:val="24"/>
              </w:rPr>
              <w:softHyphen/>
              <w:t>нием и слиянием, по восемь в движе</w:t>
            </w:r>
            <w:r w:rsidRPr="002808A1">
              <w:rPr>
                <w:rFonts w:ascii="Times New Roman" w:hAnsi="Times New Roman" w:cs="Times New Roman"/>
                <w:sz w:val="24"/>
                <w:szCs w:val="24"/>
              </w:rPr>
              <w:softHyphen/>
              <w:t>нии.</w:t>
            </w:r>
          </w:p>
          <w:p w:rsidR="00481D51" w:rsidRPr="002808A1" w:rsidRDefault="00481D51" w:rsidP="002808A1">
            <w:pPr>
              <w:tabs>
                <w:tab w:val="left" w:pos="277"/>
              </w:tabs>
              <w:rPr>
                <w:rFonts w:ascii="Times New Roman" w:hAnsi="Times New Roman" w:cs="Times New Roman"/>
                <w:b/>
                <w:bCs/>
                <w:sz w:val="24"/>
                <w:szCs w:val="24"/>
              </w:rPr>
            </w:pPr>
            <w:r w:rsidRPr="002808A1">
              <w:rPr>
                <w:rFonts w:ascii="Times New Roman" w:hAnsi="Times New Roman" w:cs="Times New Roman"/>
                <w:b/>
                <w:bCs/>
                <w:sz w:val="24"/>
                <w:szCs w:val="24"/>
              </w:rPr>
              <w:t>6класс</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sz w:val="24"/>
                <w:szCs w:val="24"/>
              </w:rPr>
              <w:t xml:space="preserve">Строевой шаг, размыкание и </w:t>
            </w:r>
            <w:r w:rsidRPr="002808A1">
              <w:rPr>
                <w:rFonts w:ascii="Times New Roman" w:hAnsi="Times New Roman" w:cs="Times New Roman"/>
                <w:sz w:val="24"/>
                <w:szCs w:val="24"/>
              </w:rPr>
              <w:lastRenderedPageBreak/>
              <w:t>смыка</w:t>
            </w:r>
            <w:r w:rsidRPr="002808A1">
              <w:rPr>
                <w:rFonts w:ascii="Times New Roman" w:hAnsi="Times New Roman" w:cs="Times New Roman"/>
                <w:sz w:val="24"/>
                <w:szCs w:val="24"/>
              </w:rPr>
              <w:softHyphen/>
              <w:t>ние на месте.</w:t>
            </w:r>
          </w:p>
          <w:p w:rsidR="00481D51" w:rsidRPr="002808A1" w:rsidRDefault="00481D51" w:rsidP="002808A1">
            <w:pPr>
              <w:tabs>
                <w:tab w:val="left" w:pos="277"/>
              </w:tabs>
              <w:rPr>
                <w:rFonts w:ascii="Times New Roman" w:hAnsi="Times New Roman" w:cs="Times New Roman"/>
                <w:b/>
                <w:bCs/>
                <w:sz w:val="24"/>
                <w:szCs w:val="24"/>
              </w:rPr>
            </w:pPr>
            <w:r w:rsidRPr="002808A1">
              <w:rPr>
                <w:rFonts w:ascii="Times New Roman" w:hAnsi="Times New Roman" w:cs="Times New Roman"/>
                <w:b/>
                <w:bCs/>
                <w:sz w:val="24"/>
                <w:szCs w:val="24"/>
              </w:rPr>
              <w:t>7класс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Выполнение команд «Пол-оборота направо!», «Пол-оборота налево!», «Полшага!», «Полный шаг!»</w:t>
            </w:r>
          </w:p>
        </w:tc>
        <w:tc>
          <w:tcPr>
            <w:tcW w:w="4771" w:type="dxa"/>
            <w:gridSpan w:val="4"/>
            <w:tcBorders>
              <w:top w:val="single" w:sz="4" w:space="0" w:color="auto"/>
              <w:left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lastRenderedPageBreak/>
              <w:t>Различают строевые команды, чётко выполняют строевые приёмы</w:t>
            </w:r>
          </w:p>
        </w:tc>
      </w:tr>
      <w:tr w:rsidR="00481D51" w:rsidRPr="002808A1" w:rsidTr="00B6643A">
        <w:trPr>
          <w:gridAfter w:val="1"/>
          <w:wAfter w:w="3310" w:type="dxa"/>
          <w:trHeight w:val="1546"/>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lastRenderedPageBreak/>
              <w:t>Упражнения общеразвивающей направленности (без предметов)</w:t>
            </w:r>
          </w:p>
        </w:tc>
        <w:tc>
          <w:tcPr>
            <w:tcW w:w="3354"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i/>
                <w:iCs/>
                <w:sz w:val="24"/>
                <w:szCs w:val="24"/>
              </w:rPr>
              <w:t xml:space="preserve">без предметов на месте и в движении </w:t>
            </w:r>
            <w:r w:rsidRPr="002808A1">
              <w:rPr>
                <w:rFonts w:ascii="Times New Roman" w:hAnsi="Times New Roman" w:cs="Times New Roman"/>
                <w:b/>
                <w:bCs/>
                <w:sz w:val="24"/>
                <w:szCs w:val="24"/>
              </w:rPr>
              <w:t>5—7 классы</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sz w:val="24"/>
                <w:szCs w:val="24"/>
              </w:rPr>
              <w:t>Сочетание различных положений рук, ног, туловища.</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Сочетание движений руками с ходь</w:t>
            </w:r>
            <w:r w:rsidRPr="002808A1">
              <w:rPr>
                <w:rFonts w:ascii="Times New Roman" w:hAnsi="Times New Roman" w:cs="Times New Roman"/>
                <w:sz w:val="24"/>
                <w:szCs w:val="24"/>
              </w:rPr>
              <w:softHyphen/>
              <w:t>бой на месте и в движении, с махо</w:t>
            </w:r>
            <w:r w:rsidRPr="002808A1">
              <w:rPr>
                <w:rFonts w:ascii="Times New Roman" w:hAnsi="Times New Roman" w:cs="Times New Roman"/>
                <w:sz w:val="24"/>
                <w:szCs w:val="24"/>
              </w:rPr>
              <w:softHyphen/>
              <w:t>выми движениями ногой, с подскока</w:t>
            </w:r>
            <w:r w:rsidRPr="002808A1">
              <w:rPr>
                <w:rFonts w:ascii="Times New Roman" w:hAnsi="Times New Roman" w:cs="Times New Roman"/>
                <w:sz w:val="24"/>
                <w:szCs w:val="24"/>
              </w:rPr>
              <w:softHyphen/>
              <w:t>ми, с приседаниями, с поворотами. Простые связки.</w:t>
            </w:r>
          </w:p>
          <w:p w:rsidR="00481D51" w:rsidRPr="002808A1" w:rsidRDefault="00B6643A" w:rsidP="002808A1">
            <w:pPr>
              <w:ind w:left="80"/>
              <w:rPr>
                <w:rFonts w:ascii="Times New Roman" w:hAnsi="Times New Roman" w:cs="Times New Roman"/>
                <w:sz w:val="24"/>
                <w:szCs w:val="24"/>
              </w:rPr>
            </w:pPr>
            <w:r w:rsidRPr="002808A1">
              <w:rPr>
                <w:rFonts w:ascii="Times New Roman" w:hAnsi="Times New Roman" w:cs="Times New Roman"/>
                <w:sz w:val="24"/>
                <w:szCs w:val="24"/>
              </w:rPr>
              <w:t>Общеразвивающие упражнения в па</w:t>
            </w:r>
            <w:r w:rsidR="00481D51" w:rsidRPr="002808A1">
              <w:rPr>
                <w:rFonts w:ascii="Times New Roman" w:hAnsi="Times New Roman" w:cs="Times New Roman"/>
                <w:sz w:val="24"/>
                <w:szCs w:val="24"/>
              </w:rPr>
              <w:t>рах</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EB52F2" w:rsidRDefault="00481D51" w:rsidP="002808A1">
            <w:pPr>
              <w:ind w:left="80"/>
              <w:rPr>
                <w:rFonts w:ascii="Times New Roman" w:hAnsi="Times New Roman" w:cs="Times New Roman"/>
                <w:iCs/>
                <w:sz w:val="24"/>
                <w:szCs w:val="24"/>
              </w:rPr>
            </w:pPr>
            <w:r w:rsidRPr="00EB52F2">
              <w:rPr>
                <w:rFonts w:ascii="Times New Roman" w:hAnsi="Times New Roman" w:cs="Times New Roman"/>
                <w:iCs/>
                <w:sz w:val="24"/>
                <w:szCs w:val="24"/>
              </w:rPr>
              <w:t>Описывают технику общеразвивающих упражне</w:t>
            </w:r>
            <w:r w:rsidRPr="00EB52F2">
              <w:rPr>
                <w:rFonts w:ascii="Times New Roman" w:hAnsi="Times New Roman" w:cs="Times New Roman"/>
                <w:iCs/>
                <w:sz w:val="24"/>
                <w:szCs w:val="24"/>
              </w:rPr>
              <w:softHyphen/>
              <w:t>ний.</w:t>
            </w:r>
          </w:p>
          <w:p w:rsidR="00481D51" w:rsidRPr="00EB52F2" w:rsidRDefault="00481D51" w:rsidP="002808A1">
            <w:pPr>
              <w:ind w:left="80"/>
              <w:rPr>
                <w:rFonts w:ascii="Times New Roman" w:hAnsi="Times New Roman" w:cs="Times New Roman"/>
                <w:iCs/>
                <w:sz w:val="24"/>
                <w:szCs w:val="24"/>
              </w:rPr>
            </w:pPr>
            <w:r w:rsidRPr="00EB52F2">
              <w:rPr>
                <w:rFonts w:ascii="Times New Roman" w:hAnsi="Times New Roman" w:cs="Times New Roman"/>
                <w:iCs/>
                <w:sz w:val="24"/>
                <w:szCs w:val="24"/>
              </w:rPr>
              <w:t xml:space="preserve"> Составляют комбинации из числа разучен</w:t>
            </w:r>
            <w:r w:rsidRPr="00EB52F2">
              <w:rPr>
                <w:rFonts w:ascii="Times New Roman" w:hAnsi="Times New Roman" w:cs="Times New Roman"/>
                <w:iCs/>
                <w:sz w:val="24"/>
                <w:szCs w:val="24"/>
              </w:rPr>
              <w:softHyphen/>
              <w:t>ных упражнений</w:t>
            </w:r>
          </w:p>
        </w:tc>
      </w:tr>
      <w:tr w:rsidR="00481D51" w:rsidRPr="002808A1" w:rsidTr="00585ECF">
        <w:trPr>
          <w:gridAfter w:val="1"/>
          <w:wAfter w:w="3310" w:type="dxa"/>
          <w:trHeight w:val="869"/>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Упражнения общеразвивающей направленности (с предметами)</w:t>
            </w:r>
          </w:p>
        </w:tc>
        <w:tc>
          <w:tcPr>
            <w:tcW w:w="3354" w:type="dxa"/>
            <w:gridSpan w:val="4"/>
            <w:tcBorders>
              <w:top w:val="single" w:sz="4" w:space="0" w:color="auto"/>
              <w:left w:val="single" w:sz="4" w:space="0" w:color="auto"/>
              <w:bottom w:val="single" w:sz="4" w:space="0" w:color="auto"/>
              <w:right w:val="single" w:sz="4" w:space="0" w:color="auto"/>
            </w:tcBorders>
            <w:shd w:val="clear" w:color="auto" w:fill="FFFFFF"/>
          </w:tcPr>
          <w:p w:rsidR="00B6643A" w:rsidRPr="002808A1" w:rsidRDefault="00481D51" w:rsidP="002808A1">
            <w:pPr>
              <w:ind w:left="80"/>
              <w:rPr>
                <w:rFonts w:ascii="Times New Roman" w:hAnsi="Times New Roman" w:cs="Times New Roman"/>
                <w:i/>
                <w:iCs/>
                <w:sz w:val="24"/>
                <w:szCs w:val="24"/>
              </w:rPr>
            </w:pPr>
            <w:r w:rsidRPr="002808A1">
              <w:rPr>
                <w:rFonts w:ascii="Times New Roman" w:hAnsi="Times New Roman" w:cs="Times New Roman"/>
                <w:i/>
                <w:iCs/>
                <w:sz w:val="24"/>
                <w:szCs w:val="24"/>
              </w:rPr>
              <w:t xml:space="preserve"> </w:t>
            </w:r>
            <w:r w:rsidR="00B6643A" w:rsidRPr="002808A1">
              <w:rPr>
                <w:rFonts w:ascii="Times New Roman" w:hAnsi="Times New Roman" w:cs="Times New Roman"/>
                <w:i/>
                <w:iCs/>
                <w:sz w:val="24"/>
                <w:szCs w:val="24"/>
              </w:rPr>
              <w:t xml:space="preserve"> Освоение общеразвивающих упраж</w:t>
            </w:r>
            <w:r w:rsidRPr="002808A1">
              <w:rPr>
                <w:rFonts w:ascii="Times New Roman" w:hAnsi="Times New Roman" w:cs="Times New Roman"/>
                <w:i/>
                <w:iCs/>
                <w:sz w:val="24"/>
                <w:szCs w:val="24"/>
              </w:rPr>
              <w:t xml:space="preserve">нений с предметами </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b/>
                <w:bCs/>
                <w:sz w:val="24"/>
                <w:szCs w:val="24"/>
              </w:rPr>
              <w:t>5—7 классы</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sz w:val="24"/>
                <w:szCs w:val="24"/>
              </w:rPr>
              <w:t>Мальчики: с набивным и большим мячом, гантелями (1—3 кг). Дево</w:t>
            </w:r>
            <w:r w:rsidR="007A61A7">
              <w:rPr>
                <w:rFonts w:ascii="Times New Roman" w:hAnsi="Times New Roman" w:cs="Times New Roman"/>
                <w:sz w:val="24"/>
                <w:szCs w:val="24"/>
              </w:rPr>
              <w:t>чки: с обручами, булавами, боль</w:t>
            </w:r>
            <w:r w:rsidRPr="002808A1">
              <w:rPr>
                <w:rFonts w:ascii="Times New Roman" w:hAnsi="Times New Roman" w:cs="Times New Roman"/>
                <w:sz w:val="24"/>
                <w:szCs w:val="24"/>
              </w:rPr>
              <w:t>шим мячом, палками</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EB52F2" w:rsidRDefault="00481D51" w:rsidP="002808A1">
            <w:pPr>
              <w:ind w:left="80"/>
              <w:rPr>
                <w:rFonts w:ascii="Times New Roman" w:hAnsi="Times New Roman" w:cs="Times New Roman"/>
                <w:iCs/>
                <w:sz w:val="24"/>
                <w:szCs w:val="24"/>
              </w:rPr>
            </w:pPr>
            <w:r w:rsidRPr="00EB52F2">
              <w:rPr>
                <w:rFonts w:ascii="Times New Roman" w:hAnsi="Times New Roman" w:cs="Times New Roman"/>
                <w:iCs/>
                <w:sz w:val="24"/>
                <w:szCs w:val="24"/>
              </w:rPr>
              <w:t>Описывают технику общеразвивающих упражне</w:t>
            </w:r>
            <w:r w:rsidRPr="00EB52F2">
              <w:rPr>
                <w:rFonts w:ascii="Times New Roman" w:hAnsi="Times New Roman" w:cs="Times New Roman"/>
                <w:iCs/>
                <w:sz w:val="24"/>
                <w:szCs w:val="24"/>
              </w:rPr>
              <w:softHyphen/>
              <w:t>ний с предметами.</w:t>
            </w:r>
          </w:p>
          <w:p w:rsidR="00481D51" w:rsidRPr="00EB52F2" w:rsidRDefault="00481D51" w:rsidP="002808A1">
            <w:pPr>
              <w:ind w:left="80"/>
              <w:rPr>
                <w:rFonts w:ascii="Times New Roman" w:hAnsi="Times New Roman" w:cs="Times New Roman"/>
                <w:iCs/>
                <w:sz w:val="24"/>
                <w:szCs w:val="24"/>
              </w:rPr>
            </w:pPr>
            <w:r w:rsidRPr="00EB52F2">
              <w:rPr>
                <w:rFonts w:ascii="Times New Roman" w:hAnsi="Times New Roman" w:cs="Times New Roman"/>
                <w:iCs/>
                <w:sz w:val="24"/>
                <w:szCs w:val="24"/>
              </w:rPr>
              <w:t>Составляют комбинации из числа разученных упражнений</w:t>
            </w:r>
          </w:p>
        </w:tc>
      </w:tr>
      <w:tr w:rsidR="00481D51" w:rsidRPr="002808A1" w:rsidTr="00B6643A">
        <w:trPr>
          <w:gridAfter w:val="1"/>
          <w:wAfter w:w="3310" w:type="dxa"/>
          <w:trHeight w:val="3609"/>
        </w:trPr>
        <w:tc>
          <w:tcPr>
            <w:tcW w:w="2648" w:type="dxa"/>
            <w:gridSpan w:val="2"/>
            <w:tcBorders>
              <w:top w:val="single" w:sz="4" w:space="0" w:color="auto"/>
              <w:left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Упражнения и комбинации на гимнастических брусьях</w:t>
            </w:r>
          </w:p>
        </w:tc>
        <w:tc>
          <w:tcPr>
            <w:tcW w:w="3354" w:type="dxa"/>
            <w:gridSpan w:val="4"/>
            <w:tcBorders>
              <w:top w:val="single" w:sz="4" w:space="0" w:color="auto"/>
              <w:left w:val="single" w:sz="4" w:space="0" w:color="auto"/>
              <w:right w:val="single" w:sz="4" w:space="0" w:color="auto"/>
            </w:tcBorders>
            <w:shd w:val="clear" w:color="auto" w:fill="FFFFFF"/>
          </w:tcPr>
          <w:p w:rsidR="00481D51" w:rsidRPr="002808A1" w:rsidRDefault="00481D51" w:rsidP="002808A1">
            <w:pPr>
              <w:ind w:left="80"/>
              <w:rPr>
                <w:rFonts w:ascii="Times New Roman" w:hAnsi="Times New Roman" w:cs="Times New Roman"/>
                <w:i/>
                <w:iCs/>
                <w:sz w:val="24"/>
                <w:szCs w:val="24"/>
              </w:rPr>
            </w:pPr>
            <w:r w:rsidRPr="002808A1">
              <w:rPr>
                <w:rFonts w:ascii="Times New Roman" w:hAnsi="Times New Roman" w:cs="Times New Roman"/>
                <w:i/>
                <w:iCs/>
                <w:sz w:val="24"/>
                <w:szCs w:val="24"/>
              </w:rPr>
              <w:t>Освоение и совершенствование висов и</w:t>
            </w:r>
          </w:p>
          <w:p w:rsidR="00481D51" w:rsidRPr="002808A1" w:rsidRDefault="00481D51" w:rsidP="002808A1">
            <w:pPr>
              <w:ind w:left="80"/>
              <w:rPr>
                <w:rFonts w:ascii="Times New Roman" w:hAnsi="Times New Roman" w:cs="Times New Roman"/>
                <w:i/>
                <w:iCs/>
                <w:sz w:val="24"/>
                <w:szCs w:val="24"/>
              </w:rPr>
            </w:pPr>
            <w:r w:rsidRPr="002808A1">
              <w:rPr>
                <w:rFonts w:ascii="Times New Roman" w:hAnsi="Times New Roman" w:cs="Times New Roman"/>
                <w:i/>
                <w:iCs/>
                <w:sz w:val="24"/>
                <w:szCs w:val="24"/>
              </w:rPr>
              <w:t xml:space="preserve">упоров </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b/>
                <w:bCs/>
                <w:sz w:val="24"/>
                <w:szCs w:val="24"/>
              </w:rPr>
              <w:t>5 класс</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sz w:val="24"/>
                <w:szCs w:val="24"/>
              </w:rPr>
              <w:t xml:space="preserve">Мальчики: </w:t>
            </w:r>
            <w:proofErr w:type="gramStart"/>
            <w:r w:rsidRPr="002808A1">
              <w:rPr>
                <w:rFonts w:ascii="Times New Roman" w:hAnsi="Times New Roman" w:cs="Times New Roman"/>
                <w:sz w:val="24"/>
                <w:szCs w:val="24"/>
              </w:rPr>
              <w:t>висы</w:t>
            </w:r>
            <w:proofErr w:type="gramEnd"/>
            <w:r w:rsidRPr="002808A1">
              <w:rPr>
                <w:rFonts w:ascii="Times New Roman" w:hAnsi="Times New Roman" w:cs="Times New Roman"/>
                <w:sz w:val="24"/>
                <w:szCs w:val="24"/>
              </w:rPr>
              <w:t xml:space="preserve"> согнувшись и про</w:t>
            </w:r>
            <w:r w:rsidRPr="002808A1">
              <w:rPr>
                <w:rFonts w:ascii="Times New Roman" w:hAnsi="Times New Roman" w:cs="Times New Roman"/>
                <w:sz w:val="24"/>
                <w:szCs w:val="24"/>
              </w:rPr>
              <w:softHyphen/>
              <w:t>гнувшись; подтягивание в висе; под</w:t>
            </w:r>
            <w:r w:rsidRPr="002808A1">
              <w:rPr>
                <w:rFonts w:ascii="Times New Roman" w:hAnsi="Times New Roman" w:cs="Times New Roman"/>
                <w:sz w:val="24"/>
                <w:szCs w:val="24"/>
              </w:rPr>
              <w:softHyphen/>
              <w:t>нимание прямых ног в висе. Девочки: смешанные висы; подтяги</w:t>
            </w:r>
            <w:r w:rsidRPr="002808A1">
              <w:rPr>
                <w:rFonts w:ascii="Times New Roman" w:hAnsi="Times New Roman" w:cs="Times New Roman"/>
                <w:sz w:val="24"/>
                <w:szCs w:val="24"/>
              </w:rPr>
              <w:softHyphen/>
              <w:t>вание из виса лёжа.</w:t>
            </w:r>
            <w:r w:rsidRPr="002808A1">
              <w:rPr>
                <w:rFonts w:ascii="Times New Roman" w:hAnsi="Times New Roman" w:cs="Times New Roman"/>
                <w:i/>
                <w:iCs/>
                <w:sz w:val="24"/>
                <w:szCs w:val="24"/>
              </w:rPr>
              <w:t xml:space="preserve"> </w:t>
            </w:r>
          </w:p>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b/>
                <w:bCs/>
                <w:sz w:val="24"/>
                <w:szCs w:val="24"/>
              </w:rPr>
              <w:t>6 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Мальчики: махом одной и толчком другой подъём переворотом в упор; махом назад соскок; сед ноги врозь, из </w:t>
            </w:r>
            <w:proofErr w:type="gramStart"/>
            <w:r w:rsidRPr="002808A1">
              <w:rPr>
                <w:rFonts w:ascii="Times New Roman" w:hAnsi="Times New Roman" w:cs="Times New Roman"/>
                <w:sz w:val="24"/>
                <w:szCs w:val="24"/>
              </w:rPr>
              <w:t>седа</w:t>
            </w:r>
            <w:proofErr w:type="gramEnd"/>
            <w:r w:rsidRPr="002808A1">
              <w:rPr>
                <w:rFonts w:ascii="Times New Roman" w:hAnsi="Times New Roman" w:cs="Times New Roman"/>
                <w:sz w:val="24"/>
                <w:szCs w:val="24"/>
              </w:rPr>
              <w:t xml:space="preserve"> на бедре соскок поворотом.</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 Девочки: наскок прыжком в упор на нижнюю жердь; соскок с поворотом; размахивание изгибами; вис лёжа; вис присев.</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7класс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Мальчики: подъём переворотом в упор толчком двумя; передвижение в висе; махом назад соскок. </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Дев</w:t>
            </w:r>
            <w:r w:rsidR="00B6643A" w:rsidRPr="002808A1">
              <w:rPr>
                <w:rFonts w:ascii="Times New Roman" w:hAnsi="Times New Roman" w:cs="Times New Roman"/>
                <w:sz w:val="24"/>
                <w:szCs w:val="24"/>
              </w:rPr>
              <w:t>очки: махом одной и толчком дру</w:t>
            </w:r>
            <w:r w:rsidRPr="002808A1">
              <w:rPr>
                <w:rFonts w:ascii="Times New Roman" w:hAnsi="Times New Roman" w:cs="Times New Roman"/>
                <w:sz w:val="24"/>
                <w:szCs w:val="24"/>
              </w:rPr>
              <w:t>гой подъём переворотом в упор на нижнюю жердь</w:t>
            </w:r>
          </w:p>
        </w:tc>
        <w:tc>
          <w:tcPr>
            <w:tcW w:w="4771" w:type="dxa"/>
            <w:gridSpan w:val="4"/>
            <w:tcBorders>
              <w:top w:val="single" w:sz="4" w:space="0" w:color="auto"/>
              <w:left w:val="single" w:sz="4" w:space="0" w:color="auto"/>
              <w:right w:val="single" w:sz="4" w:space="0" w:color="auto"/>
            </w:tcBorders>
            <w:shd w:val="clear" w:color="auto" w:fill="FFFFFF"/>
          </w:tcPr>
          <w:p w:rsidR="00481D51" w:rsidRPr="00EB52F2" w:rsidRDefault="00481D51" w:rsidP="002808A1">
            <w:pPr>
              <w:ind w:left="80"/>
              <w:rPr>
                <w:rFonts w:ascii="Times New Roman" w:hAnsi="Times New Roman" w:cs="Times New Roman"/>
                <w:iCs/>
                <w:sz w:val="24"/>
                <w:szCs w:val="24"/>
              </w:rPr>
            </w:pPr>
            <w:r w:rsidRPr="00EB52F2">
              <w:rPr>
                <w:rFonts w:ascii="Times New Roman" w:hAnsi="Times New Roman" w:cs="Times New Roman"/>
                <w:iCs/>
                <w:sz w:val="24"/>
                <w:szCs w:val="24"/>
              </w:rPr>
              <w:t xml:space="preserve">Описывают технику данных упражнений. </w:t>
            </w:r>
          </w:p>
          <w:p w:rsidR="00481D51" w:rsidRPr="002808A1" w:rsidRDefault="00481D51" w:rsidP="002808A1">
            <w:pPr>
              <w:ind w:left="80"/>
              <w:rPr>
                <w:rFonts w:ascii="Times New Roman" w:hAnsi="Times New Roman" w:cs="Times New Roman"/>
                <w:i/>
                <w:iCs/>
                <w:sz w:val="24"/>
                <w:szCs w:val="24"/>
              </w:rPr>
            </w:pPr>
            <w:r w:rsidRPr="00EB52F2">
              <w:rPr>
                <w:rFonts w:ascii="Times New Roman" w:hAnsi="Times New Roman" w:cs="Times New Roman"/>
                <w:iCs/>
                <w:sz w:val="24"/>
                <w:szCs w:val="24"/>
              </w:rPr>
              <w:t>Составляют гимнастические комбинации из чис</w:t>
            </w:r>
            <w:r w:rsidRPr="00EB52F2">
              <w:rPr>
                <w:rFonts w:ascii="Times New Roman" w:hAnsi="Times New Roman" w:cs="Times New Roman"/>
                <w:iCs/>
                <w:sz w:val="24"/>
                <w:szCs w:val="24"/>
              </w:rPr>
              <w:softHyphen/>
              <w:t>ла разученных упражнений</w:t>
            </w:r>
          </w:p>
        </w:tc>
      </w:tr>
      <w:tr w:rsidR="00481D51" w:rsidRPr="002808A1" w:rsidTr="00585ECF">
        <w:trPr>
          <w:gridAfter w:val="1"/>
          <w:wAfter w:w="3310" w:type="dxa"/>
          <w:trHeight w:val="1459"/>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lastRenderedPageBreak/>
              <w:t>Опорные прыжки</w:t>
            </w:r>
          </w:p>
        </w:tc>
        <w:tc>
          <w:tcPr>
            <w:tcW w:w="3354"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i/>
                <w:iCs/>
                <w:sz w:val="24"/>
                <w:szCs w:val="24"/>
              </w:rPr>
              <w:t>Освоение опорных прыжков</w:t>
            </w:r>
          </w:p>
          <w:p w:rsidR="00481D51" w:rsidRPr="002808A1" w:rsidRDefault="00481D51" w:rsidP="002808A1">
            <w:pPr>
              <w:tabs>
                <w:tab w:val="left" w:pos="277"/>
              </w:tabs>
              <w:jc w:val="both"/>
              <w:rPr>
                <w:rFonts w:ascii="Times New Roman" w:hAnsi="Times New Roman" w:cs="Times New Roman"/>
                <w:b/>
                <w:bCs/>
                <w:sz w:val="24"/>
                <w:szCs w:val="24"/>
              </w:rPr>
            </w:pPr>
            <w:r w:rsidRPr="002808A1">
              <w:rPr>
                <w:rFonts w:ascii="Times New Roman" w:hAnsi="Times New Roman" w:cs="Times New Roman"/>
                <w:b/>
                <w:bCs/>
                <w:sz w:val="24"/>
                <w:szCs w:val="24"/>
              </w:rPr>
              <w:t>5класс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Вско</w:t>
            </w:r>
            <w:r w:rsidR="00E0110A" w:rsidRPr="002808A1">
              <w:rPr>
                <w:rFonts w:ascii="Times New Roman" w:hAnsi="Times New Roman" w:cs="Times New Roman"/>
                <w:sz w:val="24"/>
                <w:szCs w:val="24"/>
              </w:rPr>
              <w:t xml:space="preserve">к в упор присев; </w:t>
            </w:r>
            <w:proofErr w:type="gramStart"/>
            <w:r w:rsidR="00E0110A" w:rsidRPr="002808A1">
              <w:rPr>
                <w:rFonts w:ascii="Times New Roman" w:hAnsi="Times New Roman" w:cs="Times New Roman"/>
                <w:sz w:val="24"/>
                <w:szCs w:val="24"/>
              </w:rPr>
              <w:t>соскок</w:t>
            </w:r>
            <w:proofErr w:type="gramEnd"/>
            <w:r w:rsidR="00E0110A" w:rsidRPr="002808A1">
              <w:rPr>
                <w:rFonts w:ascii="Times New Roman" w:hAnsi="Times New Roman" w:cs="Times New Roman"/>
                <w:sz w:val="24"/>
                <w:szCs w:val="24"/>
              </w:rPr>
              <w:t xml:space="preserve"> прогнув</w:t>
            </w:r>
            <w:r w:rsidRPr="002808A1">
              <w:rPr>
                <w:rFonts w:ascii="Times New Roman" w:hAnsi="Times New Roman" w:cs="Times New Roman"/>
                <w:sz w:val="24"/>
                <w:szCs w:val="24"/>
              </w:rPr>
              <w:t>шись (козёл в ширину, высота 80— 100 см).</w:t>
            </w:r>
          </w:p>
          <w:p w:rsidR="00481D51" w:rsidRPr="002808A1" w:rsidRDefault="00481D51" w:rsidP="002808A1">
            <w:pPr>
              <w:tabs>
                <w:tab w:val="left" w:pos="277"/>
              </w:tabs>
              <w:jc w:val="both"/>
              <w:rPr>
                <w:rFonts w:ascii="Times New Roman" w:hAnsi="Times New Roman" w:cs="Times New Roman"/>
                <w:b/>
                <w:bCs/>
                <w:sz w:val="24"/>
                <w:szCs w:val="24"/>
              </w:rPr>
            </w:pPr>
            <w:r w:rsidRPr="002808A1">
              <w:rPr>
                <w:rFonts w:ascii="Times New Roman" w:hAnsi="Times New Roman" w:cs="Times New Roman"/>
                <w:b/>
                <w:bCs/>
                <w:sz w:val="24"/>
                <w:szCs w:val="24"/>
              </w:rPr>
              <w:t>6класс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Прыжок ноги врозь (козёл в ширину, высота 100—110 см).</w:t>
            </w:r>
          </w:p>
          <w:p w:rsidR="00481D51" w:rsidRPr="002808A1" w:rsidRDefault="00481D51" w:rsidP="002808A1">
            <w:pPr>
              <w:tabs>
                <w:tab w:val="left" w:pos="277"/>
              </w:tabs>
              <w:jc w:val="both"/>
              <w:rPr>
                <w:rFonts w:ascii="Times New Roman" w:hAnsi="Times New Roman" w:cs="Times New Roman"/>
                <w:b/>
                <w:bCs/>
                <w:sz w:val="24"/>
                <w:szCs w:val="24"/>
              </w:rPr>
            </w:pPr>
            <w:r w:rsidRPr="002808A1">
              <w:rPr>
                <w:rFonts w:ascii="Times New Roman" w:hAnsi="Times New Roman" w:cs="Times New Roman"/>
                <w:b/>
                <w:bCs/>
                <w:sz w:val="24"/>
                <w:szCs w:val="24"/>
              </w:rPr>
              <w:t>7класс</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sz w:val="24"/>
                <w:szCs w:val="24"/>
              </w:rPr>
              <w:t xml:space="preserve">Мальчики: </w:t>
            </w:r>
            <w:proofErr w:type="gramStart"/>
            <w:r w:rsidRPr="002808A1">
              <w:rPr>
                <w:rFonts w:ascii="Times New Roman" w:hAnsi="Times New Roman" w:cs="Times New Roman"/>
                <w:sz w:val="24"/>
                <w:szCs w:val="24"/>
              </w:rPr>
              <w:t>прыжок</w:t>
            </w:r>
            <w:proofErr w:type="gramEnd"/>
            <w:r w:rsidRPr="002808A1">
              <w:rPr>
                <w:rFonts w:ascii="Times New Roman" w:hAnsi="Times New Roman" w:cs="Times New Roman"/>
                <w:sz w:val="24"/>
                <w:szCs w:val="24"/>
              </w:rPr>
              <w:t xml:space="preserve"> согнув ноги (козёл в ширину, высота 100—115 см). Девочки: прыжок ноги врозь (козёл в ширину, высота 105—110 см)</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EB52F2" w:rsidRDefault="00481D51" w:rsidP="002808A1">
            <w:pPr>
              <w:ind w:left="80"/>
              <w:rPr>
                <w:rFonts w:ascii="Times New Roman" w:hAnsi="Times New Roman" w:cs="Times New Roman"/>
                <w:iCs/>
                <w:sz w:val="24"/>
                <w:szCs w:val="24"/>
              </w:rPr>
            </w:pPr>
            <w:r w:rsidRPr="00EB52F2">
              <w:rPr>
                <w:rFonts w:ascii="Times New Roman" w:hAnsi="Times New Roman" w:cs="Times New Roman"/>
                <w:iCs/>
                <w:sz w:val="24"/>
                <w:szCs w:val="24"/>
              </w:rPr>
              <w:t>Описывают технику данных упражнений и со</w:t>
            </w:r>
            <w:r w:rsidRPr="00EB52F2">
              <w:rPr>
                <w:rFonts w:ascii="Times New Roman" w:hAnsi="Times New Roman" w:cs="Times New Roman"/>
                <w:iCs/>
                <w:sz w:val="24"/>
                <w:szCs w:val="24"/>
              </w:rPr>
              <w:softHyphen/>
              <w:t>ставляют гимнастические комбинации из числа разученных упражнений</w:t>
            </w:r>
          </w:p>
        </w:tc>
      </w:tr>
      <w:tr w:rsidR="00481D51" w:rsidRPr="002808A1" w:rsidTr="00E0110A">
        <w:trPr>
          <w:gridAfter w:val="1"/>
          <w:wAfter w:w="3310" w:type="dxa"/>
          <w:trHeight w:val="1744"/>
        </w:trPr>
        <w:tc>
          <w:tcPr>
            <w:tcW w:w="2648" w:type="dxa"/>
            <w:gridSpan w:val="2"/>
            <w:tcBorders>
              <w:top w:val="single" w:sz="4" w:space="0" w:color="auto"/>
              <w:left w:val="single" w:sz="4" w:space="0" w:color="auto"/>
              <w:right w:val="single" w:sz="4" w:space="0" w:color="auto"/>
            </w:tcBorders>
            <w:shd w:val="clear" w:color="auto" w:fill="FFFFFF"/>
          </w:tcPr>
          <w:p w:rsidR="00481D51" w:rsidRPr="002808A1" w:rsidRDefault="007A61A7" w:rsidP="002808A1">
            <w:pPr>
              <w:rPr>
                <w:rFonts w:ascii="Times New Roman" w:hAnsi="Times New Roman" w:cs="Times New Roman"/>
                <w:sz w:val="24"/>
                <w:szCs w:val="24"/>
              </w:rPr>
            </w:pPr>
            <w:r>
              <w:rPr>
                <w:rFonts w:ascii="Times New Roman" w:hAnsi="Times New Roman" w:cs="Times New Roman"/>
                <w:sz w:val="24"/>
                <w:szCs w:val="24"/>
              </w:rPr>
              <w:t>Акробатические упражне</w:t>
            </w:r>
            <w:r w:rsidR="00481D51" w:rsidRPr="002808A1">
              <w:rPr>
                <w:rFonts w:ascii="Times New Roman" w:hAnsi="Times New Roman" w:cs="Times New Roman"/>
                <w:sz w:val="24"/>
                <w:szCs w:val="24"/>
              </w:rPr>
              <w:t>ния и комбинации</w:t>
            </w:r>
          </w:p>
        </w:tc>
        <w:tc>
          <w:tcPr>
            <w:tcW w:w="3354" w:type="dxa"/>
            <w:gridSpan w:val="4"/>
            <w:tcBorders>
              <w:top w:val="nil"/>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i/>
                <w:iCs/>
                <w:sz w:val="24"/>
                <w:szCs w:val="24"/>
              </w:rPr>
              <w:t>Освоение акробатических упражне</w:t>
            </w:r>
            <w:r w:rsidRPr="002808A1">
              <w:rPr>
                <w:rFonts w:ascii="Times New Roman" w:hAnsi="Times New Roman" w:cs="Times New Roman"/>
                <w:i/>
                <w:iCs/>
                <w:sz w:val="24"/>
                <w:szCs w:val="24"/>
              </w:rPr>
              <w:softHyphen/>
              <w:t>ний</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 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Кувырок вперёд и назад; стойка на лопатках.</w:t>
            </w:r>
          </w:p>
          <w:p w:rsidR="00481D51" w:rsidRPr="002808A1" w:rsidRDefault="00481D51" w:rsidP="002808A1">
            <w:pPr>
              <w:tabs>
                <w:tab w:val="left" w:pos="282"/>
              </w:tabs>
              <w:jc w:val="both"/>
              <w:rPr>
                <w:rFonts w:ascii="Times New Roman" w:hAnsi="Times New Roman" w:cs="Times New Roman"/>
                <w:b/>
                <w:iCs/>
                <w:sz w:val="24"/>
                <w:szCs w:val="24"/>
              </w:rPr>
            </w:pPr>
            <w:r w:rsidRPr="002808A1">
              <w:rPr>
                <w:rFonts w:ascii="Times New Roman" w:hAnsi="Times New Roman" w:cs="Times New Roman"/>
                <w:iCs/>
                <w:sz w:val="24"/>
                <w:szCs w:val="24"/>
              </w:rPr>
              <w:t xml:space="preserve"> </w:t>
            </w:r>
            <w:r w:rsidRPr="002808A1">
              <w:rPr>
                <w:rFonts w:ascii="Times New Roman" w:hAnsi="Times New Roman" w:cs="Times New Roman"/>
                <w:b/>
                <w:iCs/>
                <w:sz w:val="24"/>
                <w:szCs w:val="24"/>
              </w:rPr>
              <w:t>6класс</w:t>
            </w:r>
          </w:p>
          <w:p w:rsidR="00481D51" w:rsidRPr="002808A1" w:rsidRDefault="00481D51" w:rsidP="002808A1">
            <w:pPr>
              <w:jc w:val="both"/>
              <w:rPr>
                <w:rFonts w:ascii="Times New Roman" w:hAnsi="Times New Roman" w:cs="Times New Roman"/>
                <w:iCs/>
                <w:sz w:val="24"/>
                <w:szCs w:val="24"/>
              </w:rPr>
            </w:pPr>
            <w:r w:rsidRPr="002808A1">
              <w:rPr>
                <w:rFonts w:ascii="Times New Roman" w:hAnsi="Times New Roman" w:cs="Times New Roman"/>
                <w:iCs/>
                <w:sz w:val="24"/>
                <w:szCs w:val="24"/>
              </w:rPr>
              <w:t xml:space="preserve">Два кувырка вперёд слитно; «мост» из </w:t>
            </w:r>
            <w:proofErr w:type="gramStart"/>
            <w:r w:rsidRPr="002808A1">
              <w:rPr>
                <w:rFonts w:ascii="Times New Roman" w:hAnsi="Times New Roman" w:cs="Times New Roman"/>
                <w:iCs/>
                <w:sz w:val="24"/>
                <w:szCs w:val="24"/>
              </w:rPr>
              <w:t>положения</w:t>
            </w:r>
            <w:proofErr w:type="gramEnd"/>
            <w:r w:rsidRPr="002808A1">
              <w:rPr>
                <w:rFonts w:ascii="Times New Roman" w:hAnsi="Times New Roman" w:cs="Times New Roman"/>
                <w:iCs/>
                <w:sz w:val="24"/>
                <w:szCs w:val="24"/>
              </w:rPr>
              <w:t xml:space="preserve"> стоя с помощью.</w:t>
            </w:r>
          </w:p>
          <w:p w:rsidR="00481D51" w:rsidRPr="002808A1" w:rsidRDefault="00481D51" w:rsidP="002808A1">
            <w:pPr>
              <w:jc w:val="both"/>
              <w:rPr>
                <w:rFonts w:ascii="Times New Roman" w:hAnsi="Times New Roman" w:cs="Times New Roman"/>
                <w:b/>
                <w:iCs/>
                <w:sz w:val="24"/>
                <w:szCs w:val="24"/>
              </w:rPr>
            </w:pPr>
            <w:r w:rsidRPr="002808A1">
              <w:rPr>
                <w:rFonts w:ascii="Times New Roman" w:hAnsi="Times New Roman" w:cs="Times New Roman"/>
                <w:b/>
                <w:iCs/>
                <w:sz w:val="24"/>
                <w:szCs w:val="24"/>
              </w:rPr>
              <w:t>7класс</w:t>
            </w:r>
          </w:p>
          <w:p w:rsidR="00481D51" w:rsidRPr="002808A1" w:rsidRDefault="00481D51" w:rsidP="002808A1">
            <w:pPr>
              <w:jc w:val="both"/>
              <w:rPr>
                <w:rFonts w:ascii="Times New Roman" w:hAnsi="Times New Roman" w:cs="Times New Roman"/>
                <w:iCs/>
                <w:sz w:val="24"/>
                <w:szCs w:val="24"/>
              </w:rPr>
            </w:pPr>
            <w:r w:rsidRPr="002808A1">
              <w:rPr>
                <w:rFonts w:ascii="Times New Roman" w:hAnsi="Times New Roman" w:cs="Times New Roman"/>
                <w:iCs/>
                <w:sz w:val="24"/>
                <w:szCs w:val="24"/>
              </w:rPr>
              <w:t>Мальчики: кувырок вперёд в стойку на лопатках; стойка на голове с со</w:t>
            </w:r>
            <w:r w:rsidRPr="002808A1">
              <w:rPr>
                <w:rFonts w:ascii="Times New Roman" w:hAnsi="Times New Roman" w:cs="Times New Roman"/>
                <w:iCs/>
                <w:sz w:val="24"/>
                <w:szCs w:val="24"/>
              </w:rPr>
              <w:softHyphen/>
              <w:t>гнутыми ногами.</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iCs/>
                <w:sz w:val="24"/>
                <w:szCs w:val="24"/>
              </w:rPr>
              <w:t xml:space="preserve">Девочки: кувырок назад в </w:t>
            </w:r>
            <w:proofErr w:type="spellStart"/>
            <w:r w:rsidRPr="002808A1">
              <w:rPr>
                <w:rFonts w:ascii="Times New Roman" w:hAnsi="Times New Roman" w:cs="Times New Roman"/>
                <w:iCs/>
                <w:sz w:val="24"/>
                <w:szCs w:val="24"/>
              </w:rPr>
              <w:t>полушпагат</w:t>
            </w:r>
            <w:proofErr w:type="spellEnd"/>
          </w:p>
        </w:tc>
        <w:tc>
          <w:tcPr>
            <w:tcW w:w="4771" w:type="dxa"/>
            <w:gridSpan w:val="4"/>
            <w:tcBorders>
              <w:top w:val="single" w:sz="4" w:space="0" w:color="auto"/>
              <w:left w:val="single" w:sz="4" w:space="0" w:color="auto"/>
              <w:right w:val="single" w:sz="4" w:space="0" w:color="auto"/>
            </w:tcBorders>
            <w:shd w:val="clear" w:color="auto" w:fill="FFFFFF"/>
          </w:tcPr>
          <w:p w:rsidR="00481D51" w:rsidRPr="00EB52F2" w:rsidRDefault="00481D51" w:rsidP="002808A1">
            <w:pPr>
              <w:ind w:left="80"/>
              <w:rPr>
                <w:rFonts w:ascii="Times New Roman" w:hAnsi="Times New Roman" w:cs="Times New Roman"/>
                <w:iCs/>
                <w:sz w:val="24"/>
                <w:szCs w:val="24"/>
              </w:rPr>
            </w:pPr>
            <w:r w:rsidRPr="00EB52F2">
              <w:rPr>
                <w:rFonts w:ascii="Times New Roman" w:hAnsi="Times New Roman" w:cs="Times New Roman"/>
                <w:iCs/>
                <w:sz w:val="24"/>
                <w:szCs w:val="24"/>
              </w:rPr>
              <w:t>Описывают технику акробатических упражнений. Составляют акробатические комбинации из чис</w:t>
            </w:r>
            <w:r w:rsidRPr="00EB52F2">
              <w:rPr>
                <w:rFonts w:ascii="Times New Roman" w:hAnsi="Times New Roman" w:cs="Times New Roman"/>
                <w:iCs/>
                <w:sz w:val="24"/>
                <w:szCs w:val="24"/>
              </w:rPr>
              <w:softHyphen/>
              <w:t>ла разученных упражнений</w:t>
            </w:r>
          </w:p>
        </w:tc>
      </w:tr>
      <w:tr w:rsidR="00481D51" w:rsidRPr="002808A1" w:rsidTr="00585ECF">
        <w:trPr>
          <w:gridAfter w:val="1"/>
          <w:wAfter w:w="3310" w:type="dxa"/>
          <w:trHeight w:val="1459"/>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Развитие координационных способностей</w:t>
            </w:r>
          </w:p>
        </w:tc>
        <w:tc>
          <w:tcPr>
            <w:tcW w:w="3354"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iCs/>
                <w:sz w:val="24"/>
                <w:szCs w:val="24"/>
              </w:rPr>
            </w:pPr>
            <w:r w:rsidRPr="002808A1">
              <w:rPr>
                <w:rFonts w:ascii="Times New Roman" w:hAnsi="Times New Roman" w:cs="Times New Roman"/>
                <w:b/>
                <w:i/>
                <w:iCs/>
                <w:sz w:val="24"/>
                <w:szCs w:val="24"/>
              </w:rPr>
              <w:t>5</w:t>
            </w:r>
            <w:r w:rsidRPr="002808A1">
              <w:rPr>
                <w:rFonts w:ascii="Times New Roman" w:hAnsi="Times New Roman" w:cs="Times New Roman"/>
                <w:b/>
                <w:iCs/>
                <w:sz w:val="24"/>
                <w:szCs w:val="24"/>
              </w:rPr>
              <w:t>—7 классы</w:t>
            </w:r>
          </w:p>
          <w:p w:rsidR="00481D51" w:rsidRPr="002808A1" w:rsidRDefault="00481D51" w:rsidP="002808A1">
            <w:pPr>
              <w:jc w:val="both"/>
              <w:rPr>
                <w:rFonts w:ascii="Times New Roman" w:hAnsi="Times New Roman" w:cs="Times New Roman"/>
                <w:i/>
                <w:iCs/>
                <w:sz w:val="24"/>
                <w:szCs w:val="24"/>
              </w:rPr>
            </w:pPr>
            <w:r w:rsidRPr="002808A1">
              <w:rPr>
                <w:rFonts w:ascii="Times New Roman" w:hAnsi="Times New Roman" w:cs="Times New Roman"/>
                <w:iCs/>
                <w:sz w:val="24"/>
                <w:szCs w:val="24"/>
              </w:rPr>
              <w:t>Общеразвивающие упражнения без предметов и с предметами; то же с различными способами ходьбы, бега, прыжков, вращений. Упражнения с гимнастической скамейкой, на гим</w:t>
            </w:r>
            <w:r w:rsidRPr="002808A1">
              <w:rPr>
                <w:rFonts w:ascii="Times New Roman" w:hAnsi="Times New Roman" w:cs="Times New Roman"/>
                <w:iCs/>
                <w:sz w:val="24"/>
                <w:szCs w:val="24"/>
              </w:rPr>
              <w:softHyphen/>
              <w:t>нас</w:t>
            </w:r>
            <w:r w:rsidR="00EC1DF6" w:rsidRPr="002808A1">
              <w:rPr>
                <w:rFonts w:ascii="Times New Roman" w:hAnsi="Times New Roman" w:cs="Times New Roman"/>
                <w:iCs/>
                <w:sz w:val="24"/>
                <w:szCs w:val="24"/>
              </w:rPr>
              <w:t>тическом бревне, на гимнастичес</w:t>
            </w:r>
            <w:r w:rsidRPr="002808A1">
              <w:rPr>
                <w:rFonts w:ascii="Times New Roman" w:hAnsi="Times New Roman" w:cs="Times New Roman"/>
                <w:iCs/>
                <w:sz w:val="24"/>
                <w:szCs w:val="24"/>
              </w:rPr>
              <w:t xml:space="preserve">кой стенке, брусьях, перекладине, гимнастическом козле </w:t>
            </w:r>
            <w:r w:rsidR="00EC1DF6" w:rsidRPr="002808A1">
              <w:rPr>
                <w:rFonts w:ascii="Times New Roman" w:hAnsi="Times New Roman" w:cs="Times New Roman"/>
                <w:iCs/>
                <w:sz w:val="24"/>
                <w:szCs w:val="24"/>
              </w:rPr>
              <w:t>и коне. Акро</w:t>
            </w:r>
            <w:r w:rsidRPr="002808A1">
              <w:rPr>
                <w:rFonts w:ascii="Times New Roman" w:hAnsi="Times New Roman" w:cs="Times New Roman"/>
                <w:iCs/>
                <w:sz w:val="24"/>
                <w:szCs w:val="24"/>
              </w:rPr>
              <w:t>батические упражнения. Прыжки с пружинного гимнастического мостика в гл</w:t>
            </w:r>
            <w:r w:rsidR="00EC1DF6" w:rsidRPr="002808A1">
              <w:rPr>
                <w:rFonts w:ascii="Times New Roman" w:hAnsi="Times New Roman" w:cs="Times New Roman"/>
                <w:iCs/>
                <w:sz w:val="24"/>
                <w:szCs w:val="24"/>
              </w:rPr>
              <w:t>убину. Эстафеты и игры с исполь</w:t>
            </w:r>
            <w:r w:rsidRPr="002808A1">
              <w:rPr>
                <w:rFonts w:ascii="Times New Roman" w:hAnsi="Times New Roman" w:cs="Times New Roman"/>
                <w:iCs/>
                <w:sz w:val="24"/>
                <w:szCs w:val="24"/>
              </w:rPr>
              <w:t>зованием гимнастических упражнений и инвентаря</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EB52F2" w:rsidRDefault="00481D51" w:rsidP="002808A1">
            <w:pPr>
              <w:ind w:left="80"/>
              <w:rPr>
                <w:rFonts w:ascii="Times New Roman" w:hAnsi="Times New Roman" w:cs="Times New Roman"/>
                <w:iCs/>
                <w:sz w:val="24"/>
                <w:szCs w:val="24"/>
              </w:rPr>
            </w:pPr>
            <w:r w:rsidRPr="00EB52F2">
              <w:rPr>
                <w:rFonts w:ascii="Times New Roman" w:hAnsi="Times New Roman" w:cs="Times New Roman"/>
                <w:iCs/>
                <w:sz w:val="24"/>
                <w:szCs w:val="24"/>
              </w:rPr>
              <w:t>Используют гимнастические и акробатические упражнения для развития названных координа</w:t>
            </w:r>
            <w:r w:rsidRPr="00EB52F2">
              <w:rPr>
                <w:rFonts w:ascii="Times New Roman" w:hAnsi="Times New Roman" w:cs="Times New Roman"/>
                <w:iCs/>
                <w:sz w:val="24"/>
                <w:szCs w:val="24"/>
              </w:rPr>
              <w:softHyphen/>
              <w:t>ционных способностей</w:t>
            </w:r>
          </w:p>
        </w:tc>
      </w:tr>
      <w:tr w:rsidR="00481D51" w:rsidRPr="002808A1" w:rsidTr="00EC1DF6">
        <w:trPr>
          <w:gridAfter w:val="1"/>
          <w:wAfter w:w="3310" w:type="dxa"/>
          <w:trHeight w:val="684"/>
        </w:trPr>
        <w:tc>
          <w:tcPr>
            <w:tcW w:w="2648" w:type="dxa"/>
            <w:gridSpan w:val="2"/>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 xml:space="preserve">Развитие силовых </w:t>
            </w:r>
            <w:r w:rsidR="006202E5" w:rsidRPr="002808A1">
              <w:rPr>
                <w:rFonts w:ascii="Times New Roman" w:hAnsi="Times New Roman" w:cs="Times New Roman"/>
                <w:sz w:val="24"/>
                <w:szCs w:val="24"/>
              </w:rPr>
              <w:t>способ</w:t>
            </w:r>
            <w:r w:rsidR="006202E5" w:rsidRPr="002808A1">
              <w:rPr>
                <w:rFonts w:ascii="Times New Roman" w:hAnsi="Times New Roman" w:cs="Times New Roman"/>
                <w:sz w:val="24"/>
                <w:szCs w:val="24"/>
              </w:rPr>
              <w:softHyphen/>
              <w:t>ностей и силовой выносли</w:t>
            </w:r>
            <w:r w:rsidRPr="002808A1">
              <w:rPr>
                <w:rFonts w:ascii="Times New Roman" w:hAnsi="Times New Roman" w:cs="Times New Roman"/>
                <w:sz w:val="24"/>
                <w:szCs w:val="24"/>
              </w:rPr>
              <w:t>вости</w:t>
            </w:r>
          </w:p>
        </w:tc>
        <w:tc>
          <w:tcPr>
            <w:tcW w:w="3354" w:type="dxa"/>
            <w:gridSpan w:val="4"/>
            <w:tcBorders>
              <w:top w:val="nil"/>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iCs/>
                <w:sz w:val="24"/>
                <w:szCs w:val="24"/>
              </w:rPr>
            </w:pPr>
            <w:r w:rsidRPr="002808A1">
              <w:rPr>
                <w:rFonts w:ascii="Times New Roman" w:hAnsi="Times New Roman" w:cs="Times New Roman"/>
                <w:b/>
                <w:i/>
                <w:iCs/>
                <w:sz w:val="24"/>
                <w:szCs w:val="24"/>
              </w:rPr>
              <w:t>5</w:t>
            </w:r>
            <w:r w:rsidRPr="002808A1">
              <w:rPr>
                <w:rFonts w:ascii="Times New Roman" w:hAnsi="Times New Roman" w:cs="Times New Roman"/>
                <w:b/>
                <w:iCs/>
                <w:sz w:val="24"/>
                <w:szCs w:val="24"/>
              </w:rPr>
              <w:t>—7 классы</w:t>
            </w:r>
          </w:p>
          <w:p w:rsidR="00481D51" w:rsidRPr="002808A1" w:rsidRDefault="00481D51" w:rsidP="002808A1">
            <w:pPr>
              <w:jc w:val="both"/>
              <w:rPr>
                <w:rFonts w:ascii="Times New Roman" w:hAnsi="Times New Roman" w:cs="Times New Roman"/>
                <w:i/>
                <w:iCs/>
                <w:sz w:val="24"/>
                <w:szCs w:val="24"/>
              </w:rPr>
            </w:pPr>
            <w:r w:rsidRPr="002808A1">
              <w:rPr>
                <w:rFonts w:ascii="Times New Roman" w:hAnsi="Times New Roman" w:cs="Times New Roman"/>
                <w:iCs/>
                <w:sz w:val="24"/>
                <w:szCs w:val="24"/>
              </w:rPr>
              <w:t>Лаз</w:t>
            </w:r>
            <w:r w:rsidR="00EC1DF6" w:rsidRPr="002808A1">
              <w:rPr>
                <w:rFonts w:ascii="Times New Roman" w:hAnsi="Times New Roman" w:cs="Times New Roman"/>
                <w:iCs/>
                <w:sz w:val="24"/>
                <w:szCs w:val="24"/>
              </w:rPr>
              <w:t>анье по канату, шесту, гимнасти</w:t>
            </w:r>
            <w:r w:rsidRPr="002808A1">
              <w:rPr>
                <w:rFonts w:ascii="Times New Roman" w:hAnsi="Times New Roman" w:cs="Times New Roman"/>
                <w:iCs/>
                <w:sz w:val="24"/>
                <w:szCs w:val="24"/>
              </w:rPr>
              <w:t>че</w:t>
            </w:r>
            <w:r w:rsidR="00EC1DF6" w:rsidRPr="002808A1">
              <w:rPr>
                <w:rFonts w:ascii="Times New Roman" w:hAnsi="Times New Roman" w:cs="Times New Roman"/>
                <w:iCs/>
                <w:sz w:val="24"/>
                <w:szCs w:val="24"/>
              </w:rPr>
              <w:t>ской лестнице. Подтягивания, уп</w:t>
            </w:r>
            <w:r w:rsidRPr="002808A1">
              <w:rPr>
                <w:rFonts w:ascii="Times New Roman" w:hAnsi="Times New Roman" w:cs="Times New Roman"/>
                <w:iCs/>
                <w:sz w:val="24"/>
                <w:szCs w:val="24"/>
              </w:rPr>
              <w:t>раж</w:t>
            </w:r>
            <w:r w:rsidR="00EC1DF6" w:rsidRPr="002808A1">
              <w:rPr>
                <w:rFonts w:ascii="Times New Roman" w:hAnsi="Times New Roman" w:cs="Times New Roman"/>
                <w:iCs/>
                <w:sz w:val="24"/>
                <w:szCs w:val="24"/>
              </w:rPr>
              <w:t>нения в висах и упорах, с ганте</w:t>
            </w:r>
            <w:r w:rsidRPr="002808A1">
              <w:rPr>
                <w:rFonts w:ascii="Times New Roman" w:hAnsi="Times New Roman" w:cs="Times New Roman"/>
                <w:iCs/>
                <w:sz w:val="24"/>
                <w:szCs w:val="24"/>
              </w:rPr>
              <w:t>лями, набивными мячами</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ind w:left="80"/>
              <w:rPr>
                <w:rFonts w:ascii="Times New Roman" w:hAnsi="Times New Roman" w:cs="Times New Roman"/>
                <w:iCs/>
                <w:sz w:val="24"/>
                <w:szCs w:val="24"/>
              </w:rPr>
            </w:pPr>
            <w:r w:rsidRPr="002808A1">
              <w:rPr>
                <w:rFonts w:ascii="Times New Roman" w:hAnsi="Times New Roman" w:cs="Times New Roman"/>
                <w:iCs/>
                <w:sz w:val="24"/>
                <w:szCs w:val="24"/>
              </w:rPr>
              <w:t>Используют данные упражнения для развития силовых способностей и силовой выносливости</w:t>
            </w:r>
          </w:p>
        </w:tc>
      </w:tr>
      <w:tr w:rsidR="00481D51" w:rsidRPr="002808A1" w:rsidTr="006202E5">
        <w:trPr>
          <w:gridAfter w:val="1"/>
          <w:wAfter w:w="3310" w:type="dxa"/>
          <w:trHeight w:val="557"/>
        </w:trPr>
        <w:tc>
          <w:tcPr>
            <w:tcW w:w="2658" w:type="dxa"/>
            <w:gridSpan w:val="3"/>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7A61A7" w:rsidP="002808A1">
            <w:pPr>
              <w:jc w:val="both"/>
              <w:rPr>
                <w:rFonts w:ascii="Times New Roman" w:hAnsi="Times New Roman" w:cs="Times New Roman"/>
                <w:sz w:val="24"/>
                <w:szCs w:val="24"/>
              </w:rPr>
            </w:pPr>
            <w:r>
              <w:rPr>
                <w:rFonts w:ascii="Times New Roman" w:hAnsi="Times New Roman" w:cs="Times New Roman"/>
                <w:b/>
                <w:bCs/>
                <w:sz w:val="24"/>
                <w:szCs w:val="24"/>
              </w:rPr>
              <w:t xml:space="preserve">Развитие </w:t>
            </w:r>
            <w:proofErr w:type="gramStart"/>
            <w:r>
              <w:rPr>
                <w:rFonts w:ascii="Times New Roman" w:hAnsi="Times New Roman" w:cs="Times New Roman"/>
                <w:b/>
                <w:bCs/>
                <w:sz w:val="24"/>
                <w:szCs w:val="24"/>
              </w:rPr>
              <w:t>скоростно-сил</w:t>
            </w:r>
            <w:proofErr w:type="gramEnd"/>
            <w:r w:rsidR="00481D51" w:rsidRPr="002808A1">
              <w:rPr>
                <w:rFonts w:ascii="Times New Roman" w:hAnsi="Times New Roman" w:cs="Times New Roman"/>
                <w:b/>
                <w:bCs/>
                <w:sz w:val="24"/>
                <w:szCs w:val="24"/>
              </w:rPr>
              <w:t xml:space="preserve"> </w:t>
            </w:r>
            <w:proofErr w:type="spellStart"/>
            <w:r w:rsidR="00481D51" w:rsidRPr="002808A1">
              <w:rPr>
                <w:rFonts w:ascii="Times New Roman" w:hAnsi="Times New Roman" w:cs="Times New Roman"/>
                <w:b/>
                <w:bCs/>
                <w:sz w:val="24"/>
                <w:szCs w:val="24"/>
              </w:rPr>
              <w:t>вых</w:t>
            </w:r>
            <w:proofErr w:type="spellEnd"/>
            <w:r w:rsidR="00481D51" w:rsidRPr="002808A1">
              <w:rPr>
                <w:rFonts w:ascii="Times New Roman" w:hAnsi="Times New Roman" w:cs="Times New Roman"/>
                <w:b/>
                <w:bCs/>
                <w:sz w:val="24"/>
                <w:szCs w:val="24"/>
              </w:rPr>
              <w:t xml:space="preserve"> способностей</w:t>
            </w:r>
          </w:p>
        </w:tc>
        <w:tc>
          <w:tcPr>
            <w:tcW w:w="3354"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5—7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w:t>
            </w:r>
            <w:r w:rsidR="00EC1DF6" w:rsidRPr="002808A1">
              <w:rPr>
                <w:rFonts w:ascii="Times New Roman" w:hAnsi="Times New Roman" w:cs="Times New Roman"/>
                <w:sz w:val="24"/>
                <w:szCs w:val="24"/>
              </w:rPr>
              <w:t>порные прыжки, прыжки со скакал</w:t>
            </w:r>
            <w:r w:rsidRPr="002808A1">
              <w:rPr>
                <w:rFonts w:ascii="Times New Roman" w:hAnsi="Times New Roman" w:cs="Times New Roman"/>
                <w:sz w:val="24"/>
                <w:szCs w:val="24"/>
              </w:rPr>
              <w:t>кой, броски набивного мяча</w:t>
            </w:r>
          </w:p>
        </w:tc>
        <w:tc>
          <w:tcPr>
            <w:tcW w:w="4761" w:type="dxa"/>
            <w:gridSpan w:val="3"/>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данные упражнения для развития скоростно-силовых способностей</w:t>
            </w:r>
          </w:p>
        </w:tc>
      </w:tr>
      <w:tr w:rsidR="00481D51" w:rsidRPr="002808A1" w:rsidTr="00E0110A">
        <w:trPr>
          <w:gridAfter w:val="1"/>
          <w:wAfter w:w="3310" w:type="dxa"/>
          <w:trHeight w:val="1262"/>
        </w:trPr>
        <w:tc>
          <w:tcPr>
            <w:tcW w:w="2658" w:type="dxa"/>
            <w:gridSpan w:val="3"/>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lastRenderedPageBreak/>
              <w:t>Развитие гибкости</w:t>
            </w:r>
          </w:p>
        </w:tc>
        <w:tc>
          <w:tcPr>
            <w:tcW w:w="3354"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5—7 классы</w:t>
            </w:r>
          </w:p>
          <w:p w:rsidR="00481D51" w:rsidRPr="002808A1" w:rsidRDefault="00481D51" w:rsidP="007A61A7">
            <w:pPr>
              <w:rPr>
                <w:rFonts w:ascii="Times New Roman" w:hAnsi="Times New Roman" w:cs="Times New Roman"/>
                <w:sz w:val="24"/>
                <w:szCs w:val="24"/>
              </w:rPr>
            </w:pPr>
            <w:r w:rsidRPr="002808A1">
              <w:rPr>
                <w:rFonts w:ascii="Times New Roman" w:hAnsi="Times New Roman" w:cs="Times New Roman"/>
                <w:sz w:val="24"/>
                <w:szCs w:val="24"/>
              </w:rPr>
              <w:t>Общеразвивающие упражнения с по</w:t>
            </w:r>
            <w:r w:rsidRPr="002808A1">
              <w:rPr>
                <w:rFonts w:ascii="Times New Roman" w:hAnsi="Times New Roman" w:cs="Times New Roman"/>
                <w:sz w:val="24"/>
                <w:szCs w:val="24"/>
              </w:rPr>
              <w:softHyphen/>
              <w:t>вышенной амплитудой для плечевых, локтевых, тазобедренных, коленных с</w:t>
            </w:r>
            <w:r w:rsidR="00EC1DF6" w:rsidRPr="002808A1">
              <w:rPr>
                <w:rFonts w:ascii="Times New Roman" w:hAnsi="Times New Roman" w:cs="Times New Roman"/>
                <w:sz w:val="24"/>
                <w:szCs w:val="24"/>
              </w:rPr>
              <w:t>уставов и позвоночника. Упражне</w:t>
            </w:r>
            <w:r w:rsidRPr="002808A1">
              <w:rPr>
                <w:rFonts w:ascii="Times New Roman" w:hAnsi="Times New Roman" w:cs="Times New Roman"/>
                <w:sz w:val="24"/>
                <w:szCs w:val="24"/>
              </w:rPr>
              <w:t>ния с партнёром, акробатические, на гимнастической стенке. Упражнения с предметами</w:t>
            </w:r>
          </w:p>
        </w:tc>
        <w:tc>
          <w:tcPr>
            <w:tcW w:w="4761" w:type="dxa"/>
            <w:gridSpan w:val="3"/>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данные упражнения для развития гибкости</w:t>
            </w:r>
          </w:p>
        </w:tc>
      </w:tr>
      <w:tr w:rsidR="00481D51" w:rsidRPr="002808A1" w:rsidTr="00E0110A">
        <w:trPr>
          <w:gridAfter w:val="1"/>
          <w:wAfter w:w="3310" w:type="dxa"/>
          <w:trHeight w:val="1427"/>
        </w:trPr>
        <w:tc>
          <w:tcPr>
            <w:tcW w:w="2658" w:type="dxa"/>
            <w:gridSpan w:val="3"/>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6202E5"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Знания о физической куль</w:t>
            </w:r>
            <w:r w:rsidR="00481D51" w:rsidRPr="002808A1">
              <w:rPr>
                <w:rFonts w:ascii="Times New Roman" w:hAnsi="Times New Roman" w:cs="Times New Roman"/>
                <w:b/>
                <w:bCs/>
                <w:sz w:val="24"/>
                <w:szCs w:val="24"/>
              </w:rPr>
              <w:t>туре</w:t>
            </w:r>
          </w:p>
        </w:tc>
        <w:tc>
          <w:tcPr>
            <w:tcW w:w="3354"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5—7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Значение гимнастических упражнений для сохранения правильной осанки, развития силовых способностей и гибк</w:t>
            </w:r>
            <w:r w:rsidR="008B503E">
              <w:rPr>
                <w:rFonts w:ascii="Times New Roman" w:hAnsi="Times New Roman" w:cs="Times New Roman"/>
                <w:sz w:val="24"/>
                <w:szCs w:val="24"/>
              </w:rPr>
              <w:t>ости; страховка и помощь во вре</w:t>
            </w:r>
            <w:r w:rsidRPr="002808A1">
              <w:rPr>
                <w:rFonts w:ascii="Times New Roman" w:hAnsi="Times New Roman" w:cs="Times New Roman"/>
                <w:sz w:val="24"/>
                <w:szCs w:val="24"/>
              </w:rPr>
              <w:t>мя занятий; обеспечение техники безопасности; упражнения для разо</w:t>
            </w:r>
            <w:r w:rsidRPr="002808A1">
              <w:rPr>
                <w:rFonts w:ascii="Times New Roman" w:hAnsi="Times New Roman" w:cs="Times New Roman"/>
                <w:sz w:val="24"/>
                <w:szCs w:val="24"/>
              </w:rPr>
              <w:softHyphen/>
              <w:t>гревания; основы выполнения гимнасти</w:t>
            </w:r>
            <w:r w:rsidRPr="002808A1">
              <w:rPr>
                <w:rFonts w:ascii="Times New Roman" w:hAnsi="Times New Roman" w:cs="Times New Roman"/>
                <w:sz w:val="24"/>
                <w:szCs w:val="24"/>
              </w:rPr>
              <w:softHyphen/>
              <w:t>ческих упражнений</w:t>
            </w:r>
          </w:p>
        </w:tc>
        <w:tc>
          <w:tcPr>
            <w:tcW w:w="4761" w:type="dxa"/>
            <w:gridSpan w:val="3"/>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Раскрывают </w:t>
            </w:r>
            <w:r w:rsidR="008B503E">
              <w:rPr>
                <w:rFonts w:ascii="Times New Roman" w:hAnsi="Times New Roman" w:cs="Times New Roman"/>
                <w:sz w:val="24"/>
                <w:szCs w:val="24"/>
              </w:rPr>
              <w:t>значение гимнастических упражне</w:t>
            </w:r>
            <w:r w:rsidRPr="002808A1">
              <w:rPr>
                <w:rFonts w:ascii="Times New Roman" w:hAnsi="Times New Roman" w:cs="Times New Roman"/>
                <w:sz w:val="24"/>
                <w:szCs w:val="24"/>
              </w:rPr>
              <w:t>ний для сохр</w:t>
            </w:r>
            <w:r w:rsidR="008B503E">
              <w:rPr>
                <w:rFonts w:ascii="Times New Roman" w:hAnsi="Times New Roman" w:cs="Times New Roman"/>
                <w:sz w:val="24"/>
                <w:szCs w:val="24"/>
              </w:rPr>
              <w:t>анения правильной осанки, разви</w:t>
            </w:r>
            <w:r w:rsidRPr="002808A1">
              <w:rPr>
                <w:rFonts w:ascii="Times New Roman" w:hAnsi="Times New Roman" w:cs="Times New Roman"/>
                <w:sz w:val="24"/>
                <w:szCs w:val="24"/>
              </w:rPr>
              <w:t>тия физических способностей. Оказывают с</w:t>
            </w:r>
            <w:r w:rsidR="008B503E">
              <w:rPr>
                <w:rFonts w:ascii="Times New Roman" w:hAnsi="Times New Roman" w:cs="Times New Roman"/>
                <w:sz w:val="24"/>
                <w:szCs w:val="24"/>
              </w:rPr>
              <w:t>траховку и помощь во время заня</w:t>
            </w:r>
            <w:r w:rsidRPr="002808A1">
              <w:rPr>
                <w:rFonts w:ascii="Times New Roman" w:hAnsi="Times New Roman" w:cs="Times New Roman"/>
                <w:sz w:val="24"/>
                <w:szCs w:val="24"/>
              </w:rPr>
              <w:t xml:space="preserve">тий, соблюдают технику безопасности. Применяют </w:t>
            </w:r>
            <w:r w:rsidR="008B503E">
              <w:rPr>
                <w:rFonts w:ascii="Times New Roman" w:hAnsi="Times New Roman" w:cs="Times New Roman"/>
                <w:sz w:val="24"/>
                <w:szCs w:val="24"/>
              </w:rPr>
              <w:t>упражнения для организации само</w:t>
            </w:r>
            <w:r w:rsidRPr="002808A1">
              <w:rPr>
                <w:rFonts w:ascii="Times New Roman" w:hAnsi="Times New Roman" w:cs="Times New Roman"/>
                <w:sz w:val="24"/>
                <w:szCs w:val="24"/>
              </w:rPr>
              <w:t>стоятельных тренировок</w:t>
            </w:r>
          </w:p>
        </w:tc>
      </w:tr>
      <w:tr w:rsidR="00481D51" w:rsidRPr="002808A1" w:rsidTr="00E0110A">
        <w:trPr>
          <w:gridAfter w:val="1"/>
          <w:wAfter w:w="3310" w:type="dxa"/>
          <w:trHeight w:val="1414"/>
        </w:trPr>
        <w:tc>
          <w:tcPr>
            <w:tcW w:w="2658" w:type="dxa"/>
            <w:gridSpan w:val="3"/>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85308A" w:rsidP="002808A1">
            <w:pPr>
              <w:jc w:val="both"/>
              <w:rPr>
                <w:rFonts w:ascii="Times New Roman" w:hAnsi="Times New Roman" w:cs="Times New Roman"/>
                <w:sz w:val="24"/>
                <w:szCs w:val="24"/>
              </w:rPr>
            </w:pPr>
            <w:r>
              <w:rPr>
                <w:rFonts w:ascii="Times New Roman" w:hAnsi="Times New Roman" w:cs="Times New Roman"/>
                <w:b/>
                <w:bCs/>
                <w:sz w:val="24"/>
                <w:szCs w:val="24"/>
              </w:rPr>
              <w:t>Проведение самостоятель</w:t>
            </w:r>
            <w:r w:rsidR="00481D51" w:rsidRPr="002808A1">
              <w:rPr>
                <w:rFonts w:ascii="Times New Roman" w:hAnsi="Times New Roman" w:cs="Times New Roman"/>
                <w:b/>
                <w:bCs/>
                <w:sz w:val="24"/>
                <w:szCs w:val="24"/>
              </w:rPr>
              <w:t>ных занятий прикладной физической подготовкой</w:t>
            </w:r>
          </w:p>
        </w:tc>
        <w:tc>
          <w:tcPr>
            <w:tcW w:w="3354"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5—7 классы</w:t>
            </w:r>
          </w:p>
          <w:p w:rsidR="00481D51" w:rsidRPr="002808A1" w:rsidRDefault="008B503E" w:rsidP="008B503E">
            <w:pPr>
              <w:rPr>
                <w:rFonts w:ascii="Times New Roman" w:hAnsi="Times New Roman" w:cs="Times New Roman"/>
                <w:sz w:val="24"/>
                <w:szCs w:val="24"/>
              </w:rPr>
            </w:pPr>
            <w:r>
              <w:rPr>
                <w:rFonts w:ascii="Times New Roman" w:hAnsi="Times New Roman" w:cs="Times New Roman"/>
                <w:sz w:val="24"/>
                <w:szCs w:val="24"/>
              </w:rPr>
              <w:t>Упражнения и простейшие програм</w:t>
            </w:r>
            <w:r w:rsidR="00481D51" w:rsidRPr="002808A1">
              <w:rPr>
                <w:rFonts w:ascii="Times New Roman" w:hAnsi="Times New Roman" w:cs="Times New Roman"/>
                <w:sz w:val="24"/>
                <w:szCs w:val="24"/>
              </w:rPr>
              <w:t>м</w:t>
            </w:r>
            <w:r>
              <w:rPr>
                <w:rFonts w:ascii="Times New Roman" w:hAnsi="Times New Roman" w:cs="Times New Roman"/>
                <w:sz w:val="24"/>
                <w:szCs w:val="24"/>
              </w:rPr>
              <w:t>ы по развитию силовых, координа</w:t>
            </w:r>
            <w:r w:rsidR="00481D51" w:rsidRPr="002808A1">
              <w:rPr>
                <w:rFonts w:ascii="Times New Roman" w:hAnsi="Times New Roman" w:cs="Times New Roman"/>
                <w:sz w:val="24"/>
                <w:szCs w:val="24"/>
              </w:rPr>
              <w:t>ционных способностей и гибкости с пре</w:t>
            </w:r>
            <w:r>
              <w:rPr>
                <w:rFonts w:ascii="Times New Roman" w:hAnsi="Times New Roman" w:cs="Times New Roman"/>
                <w:sz w:val="24"/>
                <w:szCs w:val="24"/>
              </w:rPr>
              <w:t>дметами и без предметов, акроба</w:t>
            </w:r>
            <w:r w:rsidR="00481D51" w:rsidRPr="002808A1">
              <w:rPr>
                <w:rFonts w:ascii="Times New Roman" w:hAnsi="Times New Roman" w:cs="Times New Roman"/>
                <w:sz w:val="24"/>
                <w:szCs w:val="24"/>
              </w:rPr>
              <w:t>тические, с использованием гимна</w:t>
            </w:r>
            <w:r w:rsidR="00481D51" w:rsidRPr="002808A1">
              <w:rPr>
                <w:rFonts w:ascii="Times New Roman" w:hAnsi="Times New Roman" w:cs="Times New Roman"/>
                <w:sz w:val="24"/>
                <w:szCs w:val="24"/>
              </w:rPr>
              <w:softHyphen/>
              <w:t>с</w:t>
            </w:r>
            <w:r>
              <w:rPr>
                <w:rFonts w:ascii="Times New Roman" w:hAnsi="Times New Roman" w:cs="Times New Roman"/>
                <w:sz w:val="24"/>
                <w:szCs w:val="24"/>
              </w:rPr>
              <w:t>тических снарядов. Правила само</w:t>
            </w:r>
            <w:r w:rsidR="00481D51" w:rsidRPr="002808A1">
              <w:rPr>
                <w:rFonts w:ascii="Times New Roman" w:hAnsi="Times New Roman" w:cs="Times New Roman"/>
                <w:sz w:val="24"/>
                <w:szCs w:val="24"/>
              </w:rPr>
              <w:t>контроля. Способы регулирования физической нагрузки</w:t>
            </w:r>
          </w:p>
        </w:tc>
        <w:tc>
          <w:tcPr>
            <w:tcW w:w="4761" w:type="dxa"/>
            <w:gridSpan w:val="3"/>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р</w:t>
            </w:r>
            <w:r w:rsidR="008B503E">
              <w:rPr>
                <w:rFonts w:ascii="Times New Roman" w:hAnsi="Times New Roman" w:cs="Times New Roman"/>
                <w:sz w:val="24"/>
                <w:szCs w:val="24"/>
              </w:rPr>
              <w:t>азученные упражнения в самостоя</w:t>
            </w:r>
            <w:r w:rsidRPr="002808A1">
              <w:rPr>
                <w:rFonts w:ascii="Times New Roman" w:hAnsi="Times New Roman" w:cs="Times New Roman"/>
                <w:sz w:val="24"/>
                <w:szCs w:val="24"/>
              </w:rPr>
              <w:t>тельных занятиях при решении задач физической и техническо</w:t>
            </w:r>
            <w:r w:rsidR="008B503E">
              <w:rPr>
                <w:rFonts w:ascii="Times New Roman" w:hAnsi="Times New Roman" w:cs="Times New Roman"/>
                <w:sz w:val="24"/>
                <w:szCs w:val="24"/>
              </w:rPr>
              <w:t>й подготовки. Осуществляют само</w:t>
            </w:r>
            <w:r w:rsidRPr="002808A1">
              <w:rPr>
                <w:rFonts w:ascii="Times New Roman" w:hAnsi="Times New Roman" w:cs="Times New Roman"/>
                <w:sz w:val="24"/>
                <w:szCs w:val="24"/>
              </w:rPr>
              <w:t>контроль за физической нагрузкой во время этих занятий</w:t>
            </w:r>
          </w:p>
        </w:tc>
      </w:tr>
      <w:tr w:rsidR="00481D51" w:rsidRPr="002808A1" w:rsidTr="008D7066">
        <w:trPr>
          <w:gridAfter w:val="1"/>
          <w:wAfter w:w="3310" w:type="dxa"/>
          <w:trHeight w:val="412"/>
        </w:trPr>
        <w:tc>
          <w:tcPr>
            <w:tcW w:w="2658" w:type="dxa"/>
            <w:gridSpan w:val="3"/>
            <w:tcBorders>
              <w:top w:val="single" w:sz="4" w:space="0" w:color="auto"/>
              <w:left w:val="single" w:sz="4" w:space="0" w:color="auto"/>
              <w:bottom w:val="nil"/>
              <w:right w:val="single" w:sz="4" w:space="0" w:color="auto"/>
            </w:tcBorders>
            <w:shd w:val="clear" w:color="auto" w:fill="FFFFFF"/>
          </w:tcPr>
          <w:p w:rsidR="00481D51" w:rsidRPr="002808A1" w:rsidRDefault="008D7066"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организаторски</w:t>
            </w:r>
            <w:r w:rsidR="00481D51" w:rsidRPr="002808A1">
              <w:rPr>
                <w:rFonts w:ascii="Times New Roman" w:hAnsi="Times New Roman" w:cs="Times New Roman"/>
                <w:b/>
                <w:bCs/>
                <w:sz w:val="24"/>
                <w:szCs w:val="24"/>
              </w:rPr>
              <w:t>ми умениями</w:t>
            </w:r>
          </w:p>
        </w:tc>
        <w:tc>
          <w:tcPr>
            <w:tcW w:w="3354" w:type="dxa"/>
            <w:gridSpan w:val="4"/>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5—7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Помощь и страховка; демонстрация </w:t>
            </w:r>
            <w:r w:rsidR="00EC1DF6" w:rsidRPr="002808A1">
              <w:rPr>
                <w:rFonts w:ascii="Times New Roman" w:hAnsi="Times New Roman" w:cs="Times New Roman"/>
                <w:sz w:val="24"/>
                <w:szCs w:val="24"/>
              </w:rPr>
              <w:t>упражнений; выполнения обязанностей командира отделения; установка и уб</w:t>
            </w:r>
            <w:r w:rsidR="00B61E22" w:rsidRPr="002808A1">
              <w:rPr>
                <w:rFonts w:ascii="Times New Roman" w:hAnsi="Times New Roman" w:cs="Times New Roman"/>
                <w:sz w:val="24"/>
                <w:szCs w:val="24"/>
              </w:rPr>
              <w:t>орка снарядов; составление с по</w:t>
            </w:r>
            <w:r w:rsidR="00EC1DF6" w:rsidRPr="002808A1">
              <w:rPr>
                <w:rFonts w:ascii="Times New Roman" w:hAnsi="Times New Roman" w:cs="Times New Roman"/>
                <w:sz w:val="24"/>
                <w:szCs w:val="24"/>
              </w:rPr>
              <w:t>мощью учителя простейших комбинаций упражнений. Правила соревнований</w:t>
            </w:r>
          </w:p>
        </w:tc>
        <w:tc>
          <w:tcPr>
            <w:tcW w:w="4761" w:type="dxa"/>
            <w:gridSpan w:val="3"/>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Составляют совместно с учителем простейшие комбинации упражнений, направленные на раз</w:t>
            </w:r>
            <w:r w:rsidRPr="002808A1">
              <w:rPr>
                <w:rFonts w:ascii="Times New Roman" w:hAnsi="Times New Roman" w:cs="Times New Roman"/>
                <w:sz w:val="24"/>
                <w:szCs w:val="24"/>
              </w:rPr>
              <w:softHyphen/>
              <w:t>витие соот</w:t>
            </w:r>
            <w:r w:rsidR="00EC1DF6" w:rsidRPr="002808A1">
              <w:rPr>
                <w:rFonts w:ascii="Times New Roman" w:hAnsi="Times New Roman" w:cs="Times New Roman"/>
                <w:sz w:val="24"/>
                <w:szCs w:val="24"/>
              </w:rPr>
              <w:t>ветствующих физических способностей. Выполняют обязанности командира отделения. Оказывают помощь в установке и уборке снарядов. Соблюдают правила соревнований</w:t>
            </w:r>
          </w:p>
        </w:tc>
      </w:tr>
      <w:tr w:rsidR="00481D51" w:rsidRPr="002808A1" w:rsidTr="00E0110A">
        <w:trPr>
          <w:gridAfter w:val="1"/>
          <w:wAfter w:w="3310" w:type="dxa"/>
          <w:trHeight w:val="214"/>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ind w:left="4700"/>
              <w:rPr>
                <w:rFonts w:ascii="Times New Roman" w:hAnsi="Times New Roman" w:cs="Times New Roman"/>
                <w:sz w:val="24"/>
                <w:szCs w:val="24"/>
              </w:rPr>
            </w:pPr>
            <w:r w:rsidRPr="002808A1">
              <w:rPr>
                <w:rFonts w:ascii="Times New Roman" w:hAnsi="Times New Roman" w:cs="Times New Roman"/>
                <w:b/>
                <w:bCs/>
                <w:sz w:val="24"/>
                <w:szCs w:val="24"/>
              </w:rPr>
              <w:t>Баскетбол</w:t>
            </w:r>
          </w:p>
        </w:tc>
      </w:tr>
      <w:tr w:rsidR="00481D51" w:rsidRPr="002808A1" w:rsidTr="00E0110A">
        <w:trPr>
          <w:gridAfter w:val="1"/>
          <w:wAfter w:w="3310" w:type="dxa"/>
          <w:trHeight w:val="698"/>
        </w:trPr>
        <w:tc>
          <w:tcPr>
            <w:tcW w:w="2668"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Краткая характеристика вида спорта</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Требования к технике без</w:t>
            </w:r>
            <w:r w:rsidRPr="002808A1">
              <w:rPr>
                <w:rFonts w:ascii="Times New Roman" w:hAnsi="Times New Roman" w:cs="Times New Roman"/>
                <w:b/>
                <w:bCs/>
                <w:sz w:val="24"/>
                <w:szCs w:val="24"/>
              </w:rPr>
              <w:softHyphen/>
              <w:t>опасности</w:t>
            </w:r>
          </w:p>
        </w:tc>
        <w:tc>
          <w:tcPr>
            <w:tcW w:w="3359"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Ист</w:t>
            </w:r>
            <w:r w:rsidR="00EC1DF6" w:rsidRPr="002808A1">
              <w:rPr>
                <w:rFonts w:ascii="Times New Roman" w:hAnsi="Times New Roman" w:cs="Times New Roman"/>
                <w:sz w:val="24"/>
                <w:szCs w:val="24"/>
              </w:rPr>
              <w:t>ория баскетбола. Основные прави</w:t>
            </w:r>
            <w:r w:rsidRPr="002808A1">
              <w:rPr>
                <w:rFonts w:ascii="Times New Roman" w:hAnsi="Times New Roman" w:cs="Times New Roman"/>
                <w:sz w:val="24"/>
                <w:szCs w:val="24"/>
              </w:rPr>
              <w:t>ла</w:t>
            </w:r>
            <w:r w:rsidR="00EC1DF6" w:rsidRPr="002808A1">
              <w:rPr>
                <w:rFonts w:ascii="Times New Roman" w:hAnsi="Times New Roman" w:cs="Times New Roman"/>
                <w:sz w:val="24"/>
                <w:szCs w:val="24"/>
              </w:rPr>
              <w:t xml:space="preserve"> игры в баскетбол. Основные при</w:t>
            </w:r>
            <w:r w:rsidRPr="002808A1">
              <w:rPr>
                <w:rFonts w:ascii="Times New Roman" w:hAnsi="Times New Roman" w:cs="Times New Roman"/>
                <w:sz w:val="24"/>
                <w:szCs w:val="24"/>
              </w:rPr>
              <w:t>ёмы игры.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Правила техники безопасности</w:t>
            </w:r>
          </w:p>
        </w:tc>
        <w:tc>
          <w:tcPr>
            <w:tcW w:w="4746" w:type="dxa"/>
            <w:gridSpan w:val="2"/>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Изучают исто</w:t>
            </w:r>
            <w:r w:rsidR="0085308A">
              <w:rPr>
                <w:rFonts w:ascii="Times New Roman" w:hAnsi="Times New Roman" w:cs="Times New Roman"/>
                <w:sz w:val="24"/>
                <w:szCs w:val="24"/>
              </w:rPr>
              <w:t>рию баскетбола и запоминают име</w:t>
            </w:r>
            <w:r w:rsidRPr="002808A1">
              <w:rPr>
                <w:rFonts w:ascii="Times New Roman" w:hAnsi="Times New Roman" w:cs="Times New Roman"/>
                <w:sz w:val="24"/>
                <w:szCs w:val="24"/>
              </w:rPr>
              <w:t>на выдающихся отечественных спортсменов — олимпийских чемпионов.</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Овладевают основными приёмами игры в баскетбол</w:t>
            </w:r>
          </w:p>
        </w:tc>
      </w:tr>
      <w:tr w:rsidR="00481D51" w:rsidRPr="002808A1" w:rsidTr="00E0110A">
        <w:trPr>
          <w:gridAfter w:val="1"/>
          <w:wAfter w:w="3310" w:type="dxa"/>
          <w:trHeight w:val="1670"/>
        </w:trPr>
        <w:tc>
          <w:tcPr>
            <w:tcW w:w="2668"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техникой пере</w:t>
            </w:r>
            <w:r w:rsidRPr="002808A1">
              <w:rPr>
                <w:rFonts w:ascii="Times New Roman" w:hAnsi="Times New Roman" w:cs="Times New Roman"/>
                <w:b/>
                <w:bCs/>
                <w:sz w:val="24"/>
                <w:szCs w:val="24"/>
              </w:rPr>
              <w:softHyphen/>
              <w:t>движений, остановок, по</w:t>
            </w:r>
            <w:r w:rsidRPr="002808A1">
              <w:rPr>
                <w:rFonts w:ascii="Times New Roman" w:hAnsi="Times New Roman" w:cs="Times New Roman"/>
                <w:b/>
                <w:bCs/>
                <w:sz w:val="24"/>
                <w:szCs w:val="24"/>
              </w:rPr>
              <w:softHyphen/>
              <w:t>воротов и стоек</w:t>
            </w:r>
          </w:p>
        </w:tc>
        <w:tc>
          <w:tcPr>
            <w:tcW w:w="3359"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5—6 классы</w:t>
            </w:r>
          </w:p>
          <w:p w:rsidR="00085634"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Стойки </w:t>
            </w:r>
            <w:proofErr w:type="spellStart"/>
            <w:r w:rsidRPr="002808A1">
              <w:rPr>
                <w:rFonts w:ascii="Times New Roman" w:hAnsi="Times New Roman" w:cs="Times New Roman"/>
                <w:sz w:val="24"/>
                <w:szCs w:val="24"/>
              </w:rPr>
              <w:t>ифока</w:t>
            </w:r>
            <w:proofErr w:type="spellEnd"/>
            <w:r w:rsidRPr="002808A1">
              <w:rPr>
                <w:rFonts w:ascii="Times New Roman" w:hAnsi="Times New Roman" w:cs="Times New Roman"/>
                <w:sz w:val="24"/>
                <w:szCs w:val="24"/>
              </w:rPr>
              <w:t>. П</w:t>
            </w:r>
            <w:r w:rsidR="00085634" w:rsidRPr="002808A1">
              <w:rPr>
                <w:rFonts w:ascii="Times New Roman" w:hAnsi="Times New Roman" w:cs="Times New Roman"/>
                <w:sz w:val="24"/>
                <w:szCs w:val="24"/>
              </w:rPr>
              <w:t>еремещения в стойке приставными шагами боком, ли</w:t>
            </w:r>
            <w:r w:rsidRPr="002808A1">
              <w:rPr>
                <w:rFonts w:ascii="Times New Roman" w:hAnsi="Times New Roman" w:cs="Times New Roman"/>
                <w:sz w:val="24"/>
                <w:szCs w:val="24"/>
              </w:rPr>
              <w:t>цом</w:t>
            </w:r>
            <w:r w:rsidR="00085634" w:rsidRPr="002808A1">
              <w:rPr>
                <w:rFonts w:ascii="Times New Roman" w:hAnsi="Times New Roman" w:cs="Times New Roman"/>
                <w:sz w:val="24"/>
                <w:szCs w:val="24"/>
              </w:rPr>
              <w:t xml:space="preserve"> и спиной вперёд. Остановка дву</w:t>
            </w:r>
            <w:r w:rsidRPr="002808A1">
              <w:rPr>
                <w:rFonts w:ascii="Times New Roman" w:hAnsi="Times New Roman" w:cs="Times New Roman"/>
                <w:sz w:val="24"/>
                <w:szCs w:val="24"/>
              </w:rPr>
              <w:t>мя шагами и прыжком. Пов</w:t>
            </w:r>
            <w:r w:rsidR="00085634" w:rsidRPr="002808A1">
              <w:rPr>
                <w:rFonts w:ascii="Times New Roman" w:hAnsi="Times New Roman" w:cs="Times New Roman"/>
                <w:sz w:val="24"/>
                <w:szCs w:val="24"/>
              </w:rPr>
              <w:t>ороты без мяча и с мячом. Комби</w:t>
            </w:r>
            <w:r w:rsidRPr="002808A1">
              <w:rPr>
                <w:rFonts w:ascii="Times New Roman" w:hAnsi="Times New Roman" w:cs="Times New Roman"/>
                <w:sz w:val="24"/>
                <w:szCs w:val="24"/>
              </w:rPr>
              <w:t>нац</w:t>
            </w:r>
            <w:r w:rsidR="00085634" w:rsidRPr="002808A1">
              <w:rPr>
                <w:rFonts w:ascii="Times New Roman" w:hAnsi="Times New Roman" w:cs="Times New Roman"/>
                <w:sz w:val="24"/>
                <w:szCs w:val="24"/>
              </w:rPr>
              <w:t>ии из освоенных элементов техни</w:t>
            </w:r>
            <w:r w:rsidRPr="002808A1">
              <w:rPr>
                <w:rFonts w:ascii="Times New Roman" w:hAnsi="Times New Roman" w:cs="Times New Roman"/>
                <w:sz w:val="24"/>
                <w:szCs w:val="24"/>
              </w:rPr>
              <w:t xml:space="preserve">ки </w:t>
            </w:r>
            <w:r w:rsidRPr="002808A1">
              <w:rPr>
                <w:rFonts w:ascii="Times New Roman" w:hAnsi="Times New Roman" w:cs="Times New Roman"/>
                <w:sz w:val="24"/>
                <w:szCs w:val="24"/>
              </w:rPr>
              <w:lastRenderedPageBreak/>
              <w:t xml:space="preserve">передвижений (перемещения в стойке, остановка, поворот, ускорение). </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7 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Дальнейшее обучение технике движений</w:t>
            </w:r>
          </w:p>
        </w:tc>
        <w:tc>
          <w:tcPr>
            <w:tcW w:w="4746" w:type="dxa"/>
            <w:gridSpan w:val="2"/>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lastRenderedPageBreak/>
              <w:t>Описывают технику изучаемых игровых приёмов и действий, ос</w:t>
            </w:r>
            <w:r w:rsidR="00415B6F">
              <w:rPr>
                <w:rFonts w:ascii="Times New Roman" w:hAnsi="Times New Roman" w:cs="Times New Roman"/>
                <w:sz w:val="24"/>
                <w:szCs w:val="24"/>
              </w:rPr>
              <w:t>ваивают их самостоятельно, выяв</w:t>
            </w:r>
            <w:r w:rsidRPr="002808A1">
              <w:rPr>
                <w:rFonts w:ascii="Times New Roman" w:hAnsi="Times New Roman" w:cs="Times New Roman"/>
                <w:sz w:val="24"/>
                <w:szCs w:val="24"/>
              </w:rPr>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E0110A">
        <w:trPr>
          <w:gridAfter w:val="1"/>
          <w:wAfter w:w="3310" w:type="dxa"/>
          <w:trHeight w:val="1584"/>
        </w:trPr>
        <w:tc>
          <w:tcPr>
            <w:tcW w:w="2668" w:type="dxa"/>
            <w:gridSpan w:val="4"/>
            <w:tcBorders>
              <w:top w:val="single" w:sz="4" w:space="0" w:color="auto"/>
              <w:left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lastRenderedPageBreak/>
              <w:t>Освоение ловли и передач мяча</w:t>
            </w:r>
          </w:p>
        </w:tc>
        <w:tc>
          <w:tcPr>
            <w:tcW w:w="3359" w:type="dxa"/>
            <w:gridSpan w:val="4"/>
            <w:tcBorders>
              <w:top w:val="single" w:sz="4" w:space="0" w:color="auto"/>
              <w:left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5—6 классы</w:t>
            </w:r>
          </w:p>
          <w:p w:rsidR="002A59A4"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Ловля и передача мяча двумя руками от груди и одной рукой от плеча на месте и в движении без сопротивле</w:t>
            </w:r>
            <w:r w:rsidRPr="002808A1">
              <w:rPr>
                <w:rFonts w:ascii="Times New Roman" w:hAnsi="Times New Roman" w:cs="Times New Roman"/>
                <w:sz w:val="24"/>
                <w:szCs w:val="24"/>
              </w:rPr>
              <w:softHyphen/>
              <w:t xml:space="preserve">ния защитника (в парах, тройках, квадрате, круге). </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7 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Дальнейшее обучение технике движений.</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Ловля и передача мяча двумя руками от груди и одной рукой от плеча на ме</w:t>
            </w:r>
            <w:r w:rsidR="00085634" w:rsidRPr="002808A1">
              <w:rPr>
                <w:rFonts w:ascii="Times New Roman" w:hAnsi="Times New Roman" w:cs="Times New Roman"/>
                <w:sz w:val="24"/>
                <w:szCs w:val="24"/>
              </w:rPr>
              <w:t>сте и в движении с пассивным со</w:t>
            </w:r>
            <w:r w:rsidRPr="002808A1">
              <w:rPr>
                <w:rFonts w:ascii="Times New Roman" w:hAnsi="Times New Roman" w:cs="Times New Roman"/>
                <w:sz w:val="24"/>
                <w:szCs w:val="24"/>
              </w:rPr>
              <w:t>противлением защитника</w:t>
            </w:r>
          </w:p>
        </w:tc>
        <w:tc>
          <w:tcPr>
            <w:tcW w:w="4746" w:type="dxa"/>
            <w:gridSpan w:val="2"/>
            <w:tcBorders>
              <w:top w:val="single" w:sz="4" w:space="0" w:color="auto"/>
              <w:left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E0110A">
        <w:trPr>
          <w:gridAfter w:val="1"/>
          <w:wAfter w:w="3310" w:type="dxa"/>
          <w:trHeight w:val="2259"/>
        </w:trPr>
        <w:tc>
          <w:tcPr>
            <w:tcW w:w="2668"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техники ведения мяча</w:t>
            </w:r>
          </w:p>
        </w:tc>
        <w:tc>
          <w:tcPr>
            <w:tcW w:w="3359"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5—6 классы</w:t>
            </w:r>
          </w:p>
          <w:p w:rsidR="0033584D"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Ведение мяча </w:t>
            </w:r>
            <w:proofErr w:type="gramStart"/>
            <w:r w:rsidRPr="002808A1">
              <w:rPr>
                <w:rFonts w:ascii="Times New Roman" w:hAnsi="Times New Roman" w:cs="Times New Roman"/>
                <w:sz w:val="24"/>
                <w:szCs w:val="24"/>
              </w:rPr>
              <w:t>в</w:t>
            </w:r>
            <w:proofErr w:type="gramEnd"/>
            <w:r w:rsidRPr="002808A1">
              <w:rPr>
                <w:rFonts w:ascii="Times New Roman" w:hAnsi="Times New Roman" w:cs="Times New Roman"/>
                <w:sz w:val="24"/>
                <w:szCs w:val="24"/>
              </w:rPr>
              <w:t xml:space="preserve"> </w:t>
            </w:r>
            <w:proofErr w:type="gramStart"/>
            <w:r w:rsidRPr="002808A1">
              <w:rPr>
                <w:rFonts w:ascii="Times New Roman" w:hAnsi="Times New Roman" w:cs="Times New Roman"/>
                <w:sz w:val="24"/>
                <w:szCs w:val="24"/>
              </w:rPr>
              <w:t>низкой</w:t>
            </w:r>
            <w:proofErr w:type="gramEnd"/>
            <w:r w:rsidRPr="002808A1">
              <w:rPr>
                <w:rFonts w:ascii="Times New Roman" w:hAnsi="Times New Roman" w:cs="Times New Roman"/>
                <w:sz w:val="24"/>
                <w:szCs w:val="24"/>
              </w:rPr>
              <w:t>, средней и высокой стойке на месте, в движении п</w:t>
            </w:r>
            <w:r w:rsidR="002A59A4" w:rsidRPr="002808A1">
              <w:rPr>
                <w:rFonts w:ascii="Times New Roman" w:hAnsi="Times New Roman" w:cs="Times New Roman"/>
                <w:sz w:val="24"/>
                <w:szCs w:val="24"/>
              </w:rPr>
              <w:t>о прямой, с изменением направле</w:t>
            </w:r>
            <w:r w:rsidRPr="002808A1">
              <w:rPr>
                <w:rFonts w:ascii="Times New Roman" w:hAnsi="Times New Roman" w:cs="Times New Roman"/>
                <w:sz w:val="24"/>
                <w:szCs w:val="24"/>
              </w:rPr>
              <w:t xml:space="preserve">ния движения и скорости; ведение без сопротивления защитника ведущей и </w:t>
            </w:r>
            <w:proofErr w:type="spellStart"/>
            <w:r w:rsidRPr="002808A1">
              <w:rPr>
                <w:rFonts w:ascii="Times New Roman" w:hAnsi="Times New Roman" w:cs="Times New Roman"/>
                <w:sz w:val="24"/>
                <w:szCs w:val="24"/>
              </w:rPr>
              <w:t>неведущей</w:t>
            </w:r>
            <w:proofErr w:type="spellEnd"/>
            <w:r w:rsidRPr="002808A1">
              <w:rPr>
                <w:rFonts w:ascii="Times New Roman" w:hAnsi="Times New Roman" w:cs="Times New Roman"/>
                <w:sz w:val="24"/>
                <w:szCs w:val="24"/>
              </w:rPr>
              <w:t xml:space="preserve"> рукой. </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7 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Да</w:t>
            </w:r>
            <w:r w:rsidR="00B61E22" w:rsidRPr="002808A1">
              <w:rPr>
                <w:rFonts w:ascii="Times New Roman" w:hAnsi="Times New Roman" w:cs="Times New Roman"/>
                <w:sz w:val="24"/>
                <w:szCs w:val="24"/>
              </w:rPr>
              <w:t>льнейшее обучение технике движе</w:t>
            </w:r>
            <w:r w:rsidRPr="002808A1">
              <w:rPr>
                <w:rFonts w:ascii="Times New Roman" w:hAnsi="Times New Roman" w:cs="Times New Roman"/>
                <w:sz w:val="24"/>
                <w:szCs w:val="24"/>
              </w:rPr>
              <w:t>ний.</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Веде</w:t>
            </w:r>
            <w:r w:rsidR="00B61E22" w:rsidRPr="002808A1">
              <w:rPr>
                <w:rFonts w:ascii="Times New Roman" w:hAnsi="Times New Roman" w:cs="Times New Roman"/>
                <w:sz w:val="24"/>
                <w:szCs w:val="24"/>
              </w:rPr>
              <w:t>ние мяча в низкой, средней и вы</w:t>
            </w:r>
            <w:r w:rsidRPr="002808A1">
              <w:rPr>
                <w:rFonts w:ascii="Times New Roman" w:hAnsi="Times New Roman" w:cs="Times New Roman"/>
                <w:sz w:val="24"/>
                <w:szCs w:val="24"/>
              </w:rPr>
              <w:t>сокой стойке на месте, в движении по прямой, с изменением направления дви</w:t>
            </w:r>
            <w:r w:rsidR="0033584D" w:rsidRPr="002808A1">
              <w:rPr>
                <w:rFonts w:ascii="Times New Roman" w:hAnsi="Times New Roman" w:cs="Times New Roman"/>
                <w:sz w:val="24"/>
                <w:szCs w:val="24"/>
              </w:rPr>
              <w:t>жения и скорости; ведение с пас</w:t>
            </w:r>
            <w:r w:rsidRPr="002808A1">
              <w:rPr>
                <w:rFonts w:ascii="Times New Roman" w:hAnsi="Times New Roman" w:cs="Times New Roman"/>
                <w:sz w:val="24"/>
                <w:szCs w:val="24"/>
              </w:rPr>
              <w:t>сивным сопротивлением защитника</w:t>
            </w:r>
          </w:p>
        </w:tc>
        <w:tc>
          <w:tcPr>
            <w:tcW w:w="4746" w:type="dxa"/>
            <w:gridSpan w:val="2"/>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E0110A">
        <w:trPr>
          <w:gridAfter w:val="1"/>
          <w:wAfter w:w="3310" w:type="dxa"/>
          <w:trHeight w:val="2121"/>
        </w:trPr>
        <w:tc>
          <w:tcPr>
            <w:tcW w:w="2668"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15B6F" w:rsidP="002808A1">
            <w:pPr>
              <w:jc w:val="both"/>
              <w:rPr>
                <w:rFonts w:ascii="Times New Roman" w:hAnsi="Times New Roman" w:cs="Times New Roman"/>
                <w:sz w:val="24"/>
                <w:szCs w:val="24"/>
              </w:rPr>
            </w:pPr>
            <w:r>
              <w:rPr>
                <w:rFonts w:ascii="Times New Roman" w:hAnsi="Times New Roman" w:cs="Times New Roman"/>
                <w:b/>
                <w:bCs/>
                <w:sz w:val="24"/>
                <w:szCs w:val="24"/>
              </w:rPr>
              <w:t>Овладение техникой брос</w:t>
            </w:r>
            <w:r w:rsidR="00481D51" w:rsidRPr="002808A1">
              <w:rPr>
                <w:rFonts w:ascii="Times New Roman" w:hAnsi="Times New Roman" w:cs="Times New Roman"/>
                <w:b/>
                <w:bCs/>
                <w:sz w:val="24"/>
                <w:szCs w:val="24"/>
              </w:rPr>
              <w:t>ков мяча</w:t>
            </w:r>
          </w:p>
        </w:tc>
        <w:tc>
          <w:tcPr>
            <w:tcW w:w="3359"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5—6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Б</w:t>
            </w:r>
            <w:r w:rsidR="0033584D" w:rsidRPr="002808A1">
              <w:rPr>
                <w:rFonts w:ascii="Times New Roman" w:hAnsi="Times New Roman" w:cs="Times New Roman"/>
                <w:sz w:val="24"/>
                <w:szCs w:val="24"/>
              </w:rPr>
              <w:t>роски одной и двумя руками с ме</w:t>
            </w:r>
            <w:r w:rsidRPr="002808A1">
              <w:rPr>
                <w:rFonts w:ascii="Times New Roman" w:hAnsi="Times New Roman" w:cs="Times New Roman"/>
                <w:sz w:val="24"/>
                <w:szCs w:val="24"/>
              </w:rPr>
              <w:t>ста и в движении (после ведения, по</w:t>
            </w:r>
            <w:r w:rsidR="00415B6F">
              <w:rPr>
                <w:rFonts w:ascii="Times New Roman" w:hAnsi="Times New Roman" w:cs="Times New Roman"/>
                <w:sz w:val="24"/>
                <w:szCs w:val="24"/>
              </w:rPr>
              <w:t>сле ловли) без сопротивления за</w:t>
            </w:r>
            <w:r w:rsidRPr="002808A1">
              <w:rPr>
                <w:rFonts w:ascii="Times New Roman" w:hAnsi="Times New Roman" w:cs="Times New Roman"/>
                <w:sz w:val="24"/>
                <w:szCs w:val="24"/>
              </w:rPr>
              <w:t>щитника.</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sz w:val="24"/>
                <w:szCs w:val="24"/>
              </w:rPr>
              <w:t>Максимальное расстояни</w:t>
            </w:r>
            <w:r w:rsidR="0033584D" w:rsidRPr="002808A1">
              <w:rPr>
                <w:rFonts w:ascii="Times New Roman" w:hAnsi="Times New Roman" w:cs="Times New Roman"/>
                <w:sz w:val="24"/>
                <w:szCs w:val="24"/>
              </w:rPr>
              <w:t>е до корзи</w:t>
            </w:r>
            <w:r w:rsidRPr="002808A1">
              <w:rPr>
                <w:rFonts w:ascii="Times New Roman" w:hAnsi="Times New Roman" w:cs="Times New Roman"/>
                <w:sz w:val="24"/>
                <w:szCs w:val="24"/>
              </w:rPr>
              <w:t>ны — 3,60 м.</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b/>
                <w:bCs/>
                <w:sz w:val="24"/>
                <w:szCs w:val="24"/>
              </w:rPr>
              <w:t>7 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Да</w:t>
            </w:r>
            <w:r w:rsidR="0033584D" w:rsidRPr="002808A1">
              <w:rPr>
                <w:rFonts w:ascii="Times New Roman" w:hAnsi="Times New Roman" w:cs="Times New Roman"/>
                <w:sz w:val="24"/>
                <w:szCs w:val="24"/>
              </w:rPr>
              <w:t>льнейшее обучение технике движе</w:t>
            </w:r>
            <w:r w:rsidRPr="002808A1">
              <w:rPr>
                <w:rFonts w:ascii="Times New Roman" w:hAnsi="Times New Roman" w:cs="Times New Roman"/>
                <w:sz w:val="24"/>
                <w:szCs w:val="24"/>
              </w:rPr>
              <w:t>ний.</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Броски одной и двумя руками с ме</w:t>
            </w:r>
            <w:r w:rsidRPr="002808A1">
              <w:rPr>
                <w:rFonts w:ascii="Times New Roman" w:hAnsi="Times New Roman" w:cs="Times New Roman"/>
                <w:sz w:val="24"/>
                <w:szCs w:val="24"/>
              </w:rPr>
              <w:softHyphen/>
              <w:t>ста и в движении (после ведения, после ловли, в прыжке) с пассивным противодействием.</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Максимальное расстояние до корзи</w:t>
            </w:r>
            <w:r w:rsidRPr="002808A1">
              <w:rPr>
                <w:rFonts w:ascii="Times New Roman" w:hAnsi="Times New Roman" w:cs="Times New Roman"/>
                <w:sz w:val="24"/>
                <w:szCs w:val="24"/>
              </w:rPr>
              <w:softHyphen/>
              <w:t>ны — 4,80 м</w:t>
            </w:r>
          </w:p>
        </w:tc>
        <w:tc>
          <w:tcPr>
            <w:tcW w:w="4746" w:type="dxa"/>
            <w:gridSpan w:val="2"/>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приемов и действий, ос</w:t>
            </w:r>
            <w:r w:rsidR="00415B6F">
              <w:rPr>
                <w:rFonts w:ascii="Times New Roman" w:hAnsi="Times New Roman" w:cs="Times New Roman"/>
                <w:sz w:val="24"/>
                <w:szCs w:val="24"/>
              </w:rPr>
              <w:t>ваивают их самостоятельно, выяв</w:t>
            </w:r>
            <w:r w:rsidRPr="002808A1">
              <w:rPr>
                <w:rFonts w:ascii="Times New Roman" w:hAnsi="Times New Roman" w:cs="Times New Roman"/>
                <w:sz w:val="24"/>
                <w:szCs w:val="24"/>
              </w:rPr>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E0110A">
        <w:trPr>
          <w:gridAfter w:val="1"/>
          <w:wAfter w:w="3310" w:type="dxa"/>
          <w:trHeight w:val="837"/>
        </w:trPr>
        <w:tc>
          <w:tcPr>
            <w:tcW w:w="2668"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lastRenderedPageBreak/>
              <w:t>Освоение индивидуальной техники защиты</w:t>
            </w:r>
          </w:p>
        </w:tc>
        <w:tc>
          <w:tcPr>
            <w:tcW w:w="3359"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5—6 классы</w:t>
            </w:r>
          </w:p>
          <w:p w:rsidR="00481D51" w:rsidRPr="002808A1" w:rsidRDefault="00481D51"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Вырывание и выбивание мяча. 7 класс Перехват мяча</w:t>
            </w:r>
          </w:p>
        </w:tc>
        <w:tc>
          <w:tcPr>
            <w:tcW w:w="4746" w:type="dxa"/>
            <w:gridSpan w:val="2"/>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w:t>
            </w:r>
            <w:r w:rsidR="00415B6F">
              <w:rPr>
                <w:rFonts w:ascii="Times New Roman" w:hAnsi="Times New Roman" w:cs="Times New Roman"/>
                <w:sz w:val="24"/>
                <w:szCs w:val="24"/>
              </w:rPr>
              <w:t>ыяв</w:t>
            </w:r>
            <w:r w:rsidRPr="002808A1">
              <w:rPr>
                <w:rFonts w:ascii="Times New Roman" w:hAnsi="Times New Roman" w:cs="Times New Roman"/>
                <w:sz w:val="24"/>
                <w:szCs w:val="24"/>
              </w:rPr>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E0110A">
        <w:trPr>
          <w:gridAfter w:val="1"/>
          <w:wAfter w:w="3310" w:type="dxa"/>
          <w:trHeight w:val="837"/>
        </w:trPr>
        <w:tc>
          <w:tcPr>
            <w:tcW w:w="2668"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7E093F" w:rsidP="002808A1">
            <w:pPr>
              <w:rPr>
                <w:rFonts w:ascii="Times New Roman" w:hAnsi="Times New Roman" w:cs="Times New Roman"/>
                <w:b/>
                <w:bCs/>
                <w:sz w:val="24"/>
                <w:szCs w:val="24"/>
              </w:rPr>
            </w:pPr>
            <w:r w:rsidRPr="002808A1">
              <w:rPr>
                <w:rFonts w:ascii="Times New Roman" w:hAnsi="Times New Roman" w:cs="Times New Roman"/>
                <w:b/>
                <w:bCs/>
                <w:sz w:val="24"/>
                <w:szCs w:val="24"/>
              </w:rPr>
              <w:t>Закрепление техники вла</w:t>
            </w:r>
            <w:r w:rsidR="00481D51" w:rsidRPr="002808A1">
              <w:rPr>
                <w:rFonts w:ascii="Times New Roman" w:hAnsi="Times New Roman" w:cs="Times New Roman"/>
                <w:b/>
                <w:bCs/>
                <w:sz w:val="24"/>
                <w:szCs w:val="24"/>
              </w:rPr>
              <w:t xml:space="preserve">дения мячом и </w:t>
            </w:r>
            <w:r w:rsidRPr="002808A1">
              <w:rPr>
                <w:rFonts w:ascii="Times New Roman" w:hAnsi="Times New Roman" w:cs="Times New Roman"/>
                <w:b/>
                <w:bCs/>
                <w:sz w:val="24"/>
                <w:szCs w:val="24"/>
              </w:rPr>
              <w:t>развитие координационных способ</w:t>
            </w:r>
            <w:r w:rsidR="00481D51" w:rsidRPr="002808A1">
              <w:rPr>
                <w:rFonts w:ascii="Times New Roman" w:hAnsi="Times New Roman" w:cs="Times New Roman"/>
                <w:b/>
                <w:bCs/>
                <w:sz w:val="24"/>
                <w:szCs w:val="24"/>
              </w:rPr>
              <w:t>ностей</w:t>
            </w:r>
          </w:p>
        </w:tc>
        <w:tc>
          <w:tcPr>
            <w:tcW w:w="3359"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5—6 классы</w:t>
            </w:r>
          </w:p>
          <w:p w:rsidR="00481D51" w:rsidRPr="002808A1" w:rsidRDefault="00481D51"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 xml:space="preserve">Комбинация из освоенных элементов: ловля, передача, ведение, бросок. </w:t>
            </w:r>
          </w:p>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7 класс</w:t>
            </w:r>
          </w:p>
          <w:p w:rsidR="00481D51" w:rsidRPr="002808A1" w:rsidRDefault="00481D51"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Дальнейшее обу</w:t>
            </w:r>
            <w:r w:rsidR="0033584D" w:rsidRPr="002808A1">
              <w:rPr>
                <w:rFonts w:ascii="Times New Roman" w:hAnsi="Times New Roman" w:cs="Times New Roman"/>
                <w:bCs/>
                <w:sz w:val="24"/>
                <w:szCs w:val="24"/>
              </w:rPr>
              <w:t>чение технике движе</w:t>
            </w:r>
            <w:r w:rsidRPr="002808A1">
              <w:rPr>
                <w:rFonts w:ascii="Times New Roman" w:hAnsi="Times New Roman" w:cs="Times New Roman"/>
                <w:bCs/>
                <w:sz w:val="24"/>
                <w:szCs w:val="24"/>
              </w:rPr>
              <w:t>ний</w:t>
            </w:r>
          </w:p>
        </w:tc>
        <w:tc>
          <w:tcPr>
            <w:tcW w:w="4746" w:type="dxa"/>
            <w:gridSpan w:val="2"/>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Моделируют технику освоенных игровых действий и п</w:t>
            </w:r>
            <w:r w:rsidR="00415B6F">
              <w:rPr>
                <w:rFonts w:ascii="Times New Roman" w:hAnsi="Times New Roman" w:cs="Times New Roman"/>
                <w:sz w:val="24"/>
                <w:szCs w:val="24"/>
              </w:rPr>
              <w:t>риёмов, варьируют её в зависимо</w:t>
            </w:r>
            <w:r w:rsidRPr="002808A1">
              <w:rPr>
                <w:rFonts w:ascii="Times New Roman" w:hAnsi="Times New Roman" w:cs="Times New Roman"/>
                <w:sz w:val="24"/>
                <w:szCs w:val="24"/>
              </w:rPr>
              <w:t>сти от ситуац</w:t>
            </w:r>
            <w:r w:rsidR="00415B6F">
              <w:rPr>
                <w:rFonts w:ascii="Times New Roman" w:hAnsi="Times New Roman" w:cs="Times New Roman"/>
                <w:sz w:val="24"/>
                <w:szCs w:val="24"/>
              </w:rPr>
              <w:t>ий и условий, возникающих в про</w:t>
            </w:r>
            <w:r w:rsidRPr="002808A1">
              <w:rPr>
                <w:rFonts w:ascii="Times New Roman" w:hAnsi="Times New Roman" w:cs="Times New Roman"/>
                <w:sz w:val="24"/>
                <w:szCs w:val="24"/>
              </w:rPr>
              <w:t>цессе игровой деятельности</w:t>
            </w:r>
          </w:p>
        </w:tc>
      </w:tr>
      <w:tr w:rsidR="00481D51" w:rsidRPr="002808A1" w:rsidTr="00E0110A">
        <w:trPr>
          <w:gridAfter w:val="1"/>
          <w:wAfter w:w="3310" w:type="dxa"/>
          <w:trHeight w:val="950"/>
        </w:trPr>
        <w:tc>
          <w:tcPr>
            <w:tcW w:w="2668"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7E093F"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Закрепление техники пере</w:t>
            </w:r>
            <w:r w:rsidR="00481D51" w:rsidRPr="002808A1">
              <w:rPr>
                <w:rFonts w:ascii="Times New Roman" w:hAnsi="Times New Roman" w:cs="Times New Roman"/>
                <w:b/>
                <w:bCs/>
                <w:sz w:val="24"/>
                <w:szCs w:val="24"/>
              </w:rPr>
              <w:t>мещений, владени</w:t>
            </w:r>
            <w:r w:rsidRPr="002808A1">
              <w:rPr>
                <w:rFonts w:ascii="Times New Roman" w:hAnsi="Times New Roman" w:cs="Times New Roman"/>
                <w:b/>
                <w:bCs/>
                <w:sz w:val="24"/>
                <w:szCs w:val="24"/>
              </w:rPr>
              <w:t>я мячом и развитие координацион</w:t>
            </w:r>
            <w:r w:rsidR="00481D51" w:rsidRPr="002808A1">
              <w:rPr>
                <w:rFonts w:ascii="Times New Roman" w:hAnsi="Times New Roman" w:cs="Times New Roman"/>
                <w:b/>
                <w:bCs/>
                <w:sz w:val="24"/>
                <w:szCs w:val="24"/>
              </w:rPr>
              <w:t>ных способностей</w:t>
            </w:r>
          </w:p>
        </w:tc>
        <w:tc>
          <w:tcPr>
            <w:tcW w:w="3359"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5—6 классы</w:t>
            </w:r>
          </w:p>
          <w:p w:rsidR="00481D51" w:rsidRPr="002808A1" w:rsidRDefault="00481D51"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Комбинация из освоенных элементов те</w:t>
            </w:r>
            <w:r w:rsidR="0033584D" w:rsidRPr="002808A1">
              <w:rPr>
                <w:rFonts w:ascii="Times New Roman" w:hAnsi="Times New Roman" w:cs="Times New Roman"/>
                <w:bCs/>
                <w:sz w:val="24"/>
                <w:szCs w:val="24"/>
              </w:rPr>
              <w:t>хники перемещений и владения мя</w:t>
            </w:r>
            <w:r w:rsidRPr="002808A1">
              <w:rPr>
                <w:rFonts w:ascii="Times New Roman" w:hAnsi="Times New Roman" w:cs="Times New Roman"/>
                <w:bCs/>
                <w:sz w:val="24"/>
                <w:szCs w:val="24"/>
              </w:rPr>
              <w:t xml:space="preserve">чом. </w:t>
            </w:r>
          </w:p>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7 класс</w:t>
            </w:r>
          </w:p>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Cs/>
                <w:sz w:val="24"/>
                <w:szCs w:val="24"/>
              </w:rPr>
              <w:t>Да</w:t>
            </w:r>
            <w:r w:rsidR="0033584D" w:rsidRPr="002808A1">
              <w:rPr>
                <w:rFonts w:ascii="Times New Roman" w:hAnsi="Times New Roman" w:cs="Times New Roman"/>
                <w:bCs/>
                <w:sz w:val="24"/>
                <w:szCs w:val="24"/>
              </w:rPr>
              <w:t>льнейшее обучение технике движе</w:t>
            </w:r>
            <w:r w:rsidRPr="002808A1">
              <w:rPr>
                <w:rFonts w:ascii="Times New Roman" w:hAnsi="Times New Roman" w:cs="Times New Roman"/>
                <w:bCs/>
                <w:sz w:val="24"/>
                <w:szCs w:val="24"/>
              </w:rPr>
              <w:t>ний</w:t>
            </w:r>
          </w:p>
        </w:tc>
        <w:tc>
          <w:tcPr>
            <w:tcW w:w="4746" w:type="dxa"/>
            <w:gridSpan w:val="2"/>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Моделируют технику освоенных игровых действий и п</w:t>
            </w:r>
            <w:r w:rsidR="00415B6F">
              <w:rPr>
                <w:rFonts w:ascii="Times New Roman" w:hAnsi="Times New Roman" w:cs="Times New Roman"/>
                <w:sz w:val="24"/>
                <w:szCs w:val="24"/>
              </w:rPr>
              <w:t>риёмов, варьируют её в зависимо</w:t>
            </w:r>
            <w:r w:rsidRPr="002808A1">
              <w:rPr>
                <w:rFonts w:ascii="Times New Roman" w:hAnsi="Times New Roman" w:cs="Times New Roman"/>
                <w:sz w:val="24"/>
                <w:szCs w:val="24"/>
              </w:rPr>
              <w:t>сти от ситуаций и условий, возни</w:t>
            </w:r>
            <w:r w:rsidR="007E093F" w:rsidRPr="002808A1">
              <w:rPr>
                <w:rFonts w:ascii="Times New Roman" w:hAnsi="Times New Roman" w:cs="Times New Roman"/>
                <w:sz w:val="24"/>
                <w:szCs w:val="24"/>
              </w:rPr>
              <w:t>кающих в про</w:t>
            </w:r>
            <w:r w:rsidRPr="002808A1">
              <w:rPr>
                <w:rFonts w:ascii="Times New Roman" w:hAnsi="Times New Roman" w:cs="Times New Roman"/>
                <w:sz w:val="24"/>
                <w:szCs w:val="24"/>
              </w:rPr>
              <w:t>цессе игровой деятельности</w:t>
            </w:r>
          </w:p>
        </w:tc>
      </w:tr>
      <w:tr w:rsidR="00481D51" w:rsidRPr="002808A1" w:rsidTr="00E0110A">
        <w:trPr>
          <w:gridAfter w:val="1"/>
          <w:wAfter w:w="3310" w:type="dxa"/>
          <w:trHeight w:val="1700"/>
        </w:trPr>
        <w:tc>
          <w:tcPr>
            <w:tcW w:w="2668" w:type="dxa"/>
            <w:gridSpan w:val="4"/>
            <w:tcBorders>
              <w:top w:val="single" w:sz="4" w:space="0" w:color="auto"/>
              <w:left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Освоение тактики игры</w:t>
            </w:r>
          </w:p>
        </w:tc>
        <w:tc>
          <w:tcPr>
            <w:tcW w:w="3359" w:type="dxa"/>
            <w:gridSpan w:val="4"/>
            <w:tcBorders>
              <w:top w:val="single" w:sz="4" w:space="0" w:color="auto"/>
              <w:left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5—6 классы</w:t>
            </w:r>
          </w:p>
          <w:p w:rsidR="00481D51" w:rsidRPr="002808A1" w:rsidRDefault="00481D51"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Тактика свободного нападения. Поз</w:t>
            </w:r>
            <w:r w:rsidR="0033584D" w:rsidRPr="002808A1">
              <w:rPr>
                <w:rFonts w:ascii="Times New Roman" w:hAnsi="Times New Roman" w:cs="Times New Roman"/>
                <w:bCs/>
                <w:sz w:val="24"/>
                <w:szCs w:val="24"/>
              </w:rPr>
              <w:t>иционное нападение (5:0) без из</w:t>
            </w:r>
            <w:r w:rsidRPr="002808A1">
              <w:rPr>
                <w:rFonts w:ascii="Times New Roman" w:hAnsi="Times New Roman" w:cs="Times New Roman"/>
                <w:bCs/>
                <w:sz w:val="24"/>
                <w:szCs w:val="24"/>
              </w:rPr>
              <w:t xml:space="preserve">менения позиций игроков. Нападение быстрым прорывом (1:0). Взаимодействие двух игроков «Отдай мяч и выйди». </w:t>
            </w:r>
          </w:p>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7 класс</w:t>
            </w:r>
          </w:p>
          <w:p w:rsidR="00481D51" w:rsidRPr="002808A1" w:rsidRDefault="00481D51"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Да</w:t>
            </w:r>
            <w:r w:rsidR="0033584D" w:rsidRPr="002808A1">
              <w:rPr>
                <w:rFonts w:ascii="Times New Roman" w:hAnsi="Times New Roman" w:cs="Times New Roman"/>
                <w:bCs/>
                <w:sz w:val="24"/>
                <w:szCs w:val="24"/>
              </w:rPr>
              <w:t>льнейшее обучение технике движе</w:t>
            </w:r>
            <w:r w:rsidRPr="002808A1">
              <w:rPr>
                <w:rFonts w:ascii="Times New Roman" w:hAnsi="Times New Roman" w:cs="Times New Roman"/>
                <w:bCs/>
                <w:sz w:val="24"/>
                <w:szCs w:val="24"/>
              </w:rPr>
              <w:t>ний.</w:t>
            </w:r>
          </w:p>
          <w:p w:rsidR="00481D51" w:rsidRPr="002808A1" w:rsidRDefault="00481D51"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Позиционное нападение (5:0) с изме</w:t>
            </w:r>
            <w:r w:rsidRPr="002808A1">
              <w:rPr>
                <w:rFonts w:ascii="Times New Roman" w:hAnsi="Times New Roman" w:cs="Times New Roman"/>
                <w:bCs/>
                <w:sz w:val="24"/>
                <w:szCs w:val="24"/>
              </w:rPr>
              <w:softHyphen/>
              <w:t>нением позиций. Нападение быстрым прорывом (2:1)</w:t>
            </w:r>
          </w:p>
        </w:tc>
        <w:tc>
          <w:tcPr>
            <w:tcW w:w="4746" w:type="dxa"/>
            <w:gridSpan w:val="2"/>
            <w:tcBorders>
              <w:top w:val="single" w:sz="4" w:space="0" w:color="auto"/>
              <w:left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w:t>
            </w:r>
            <w:r w:rsidR="007E093F" w:rsidRPr="002808A1">
              <w:rPr>
                <w:rFonts w:ascii="Times New Roman" w:hAnsi="Times New Roman" w:cs="Times New Roman"/>
                <w:sz w:val="24"/>
                <w:szCs w:val="24"/>
              </w:rPr>
              <w:t>ируют её в зависимости от ситуа</w:t>
            </w:r>
            <w:r w:rsidRPr="002808A1">
              <w:rPr>
                <w:rFonts w:ascii="Times New Roman" w:hAnsi="Times New Roman" w:cs="Times New Roman"/>
                <w:sz w:val="24"/>
                <w:szCs w:val="24"/>
              </w:rPr>
              <w:t>ций и условий, возникающих в процессе игро</w:t>
            </w:r>
            <w:r w:rsidRPr="002808A1">
              <w:rPr>
                <w:rFonts w:ascii="Times New Roman" w:hAnsi="Times New Roman" w:cs="Times New Roman"/>
                <w:sz w:val="24"/>
                <w:szCs w:val="24"/>
              </w:rPr>
              <w:softHyphen/>
              <w:t>вой деятельности</w:t>
            </w:r>
          </w:p>
        </w:tc>
      </w:tr>
      <w:tr w:rsidR="00481D51" w:rsidRPr="002808A1" w:rsidTr="00E0110A">
        <w:trPr>
          <w:gridAfter w:val="1"/>
          <w:wAfter w:w="3310" w:type="dxa"/>
          <w:trHeight w:val="1259"/>
        </w:trPr>
        <w:tc>
          <w:tcPr>
            <w:tcW w:w="2668"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Овладение игрой и комплекс</w:t>
            </w:r>
            <w:r w:rsidRPr="002808A1">
              <w:rPr>
                <w:rFonts w:ascii="Times New Roman" w:hAnsi="Times New Roman" w:cs="Times New Roman"/>
                <w:b/>
                <w:bCs/>
                <w:sz w:val="24"/>
                <w:szCs w:val="24"/>
              </w:rPr>
              <w:softHyphen/>
              <w:t>ное развитие психомотор</w:t>
            </w:r>
            <w:r w:rsidRPr="002808A1">
              <w:rPr>
                <w:rFonts w:ascii="Times New Roman" w:hAnsi="Times New Roman" w:cs="Times New Roman"/>
                <w:b/>
                <w:bCs/>
                <w:sz w:val="24"/>
                <w:szCs w:val="24"/>
              </w:rPr>
              <w:softHyphen/>
              <w:t>ных способностей</w:t>
            </w:r>
          </w:p>
        </w:tc>
        <w:tc>
          <w:tcPr>
            <w:tcW w:w="3359"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5—6 классы</w:t>
            </w:r>
          </w:p>
          <w:p w:rsidR="00481D51" w:rsidRPr="002808A1" w:rsidRDefault="0033584D"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Игра по упрощённым правилам ми</w:t>
            </w:r>
            <w:r w:rsidR="00481D51" w:rsidRPr="002808A1">
              <w:rPr>
                <w:rFonts w:ascii="Times New Roman" w:hAnsi="Times New Roman" w:cs="Times New Roman"/>
                <w:bCs/>
                <w:sz w:val="24"/>
                <w:szCs w:val="24"/>
              </w:rPr>
              <w:t>ни-баскетбола.</w:t>
            </w:r>
          </w:p>
          <w:p w:rsidR="00481D51" w:rsidRPr="002808A1" w:rsidRDefault="00481D51"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 xml:space="preserve">Игры и игровые задания 2:1, 3:1, 3:2, 3:3. </w:t>
            </w:r>
          </w:p>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7 класс</w:t>
            </w:r>
          </w:p>
          <w:p w:rsidR="00481D51" w:rsidRPr="002808A1" w:rsidRDefault="00481D51"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Игра по правилам мини-баскетбола. Да</w:t>
            </w:r>
            <w:r w:rsidR="007E093F" w:rsidRPr="002808A1">
              <w:rPr>
                <w:rFonts w:ascii="Times New Roman" w:hAnsi="Times New Roman" w:cs="Times New Roman"/>
                <w:bCs/>
                <w:sz w:val="24"/>
                <w:szCs w:val="24"/>
              </w:rPr>
              <w:t>льнейшее обучение технике движе</w:t>
            </w:r>
            <w:r w:rsidRPr="002808A1">
              <w:rPr>
                <w:rFonts w:ascii="Times New Roman" w:hAnsi="Times New Roman" w:cs="Times New Roman"/>
                <w:bCs/>
                <w:sz w:val="24"/>
                <w:szCs w:val="24"/>
              </w:rPr>
              <w:t>ний</w:t>
            </w:r>
          </w:p>
        </w:tc>
        <w:tc>
          <w:tcPr>
            <w:tcW w:w="4746" w:type="dxa"/>
            <w:gridSpan w:val="2"/>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Организуют совместные занятия баскетболом со сверстниками, осуществляют судейство игры. Выполняют правила игры, уважительно относя</w:t>
            </w:r>
            <w:r w:rsidR="007E093F" w:rsidRPr="002808A1">
              <w:rPr>
                <w:rFonts w:ascii="Times New Roman" w:hAnsi="Times New Roman" w:cs="Times New Roman"/>
                <w:sz w:val="24"/>
                <w:szCs w:val="24"/>
              </w:rPr>
              <w:t>т</w:t>
            </w:r>
            <w:r w:rsidRPr="002808A1">
              <w:rPr>
                <w:rFonts w:ascii="Times New Roman" w:hAnsi="Times New Roman" w:cs="Times New Roman"/>
                <w:sz w:val="24"/>
                <w:szCs w:val="24"/>
              </w:rPr>
              <w:t>ся к сопернику и управляют своими эмоциями. Применяют правила подбора одежды для заня</w:t>
            </w:r>
            <w:r w:rsidRPr="002808A1">
              <w:rPr>
                <w:rFonts w:ascii="Times New Roman" w:hAnsi="Times New Roman" w:cs="Times New Roman"/>
                <w:sz w:val="24"/>
                <w:szCs w:val="24"/>
              </w:rPr>
              <w:softHyphen/>
              <w:t>тий на открытом</w:t>
            </w:r>
            <w:r w:rsidR="007E093F" w:rsidRPr="002808A1">
              <w:rPr>
                <w:rFonts w:ascii="Times New Roman" w:hAnsi="Times New Roman" w:cs="Times New Roman"/>
                <w:sz w:val="24"/>
                <w:szCs w:val="24"/>
              </w:rPr>
              <w:t xml:space="preserve"> воздухе, используют игру в бас</w:t>
            </w:r>
            <w:r w:rsidRPr="002808A1">
              <w:rPr>
                <w:rFonts w:ascii="Times New Roman" w:hAnsi="Times New Roman" w:cs="Times New Roman"/>
                <w:sz w:val="24"/>
                <w:szCs w:val="24"/>
              </w:rPr>
              <w:t>кетбол как средство активного отдыха</w:t>
            </w:r>
          </w:p>
        </w:tc>
      </w:tr>
      <w:tr w:rsidR="00481D51" w:rsidRPr="002808A1" w:rsidTr="00E0110A">
        <w:trPr>
          <w:gridAfter w:val="1"/>
          <w:wAfter w:w="3310" w:type="dxa"/>
          <w:trHeight w:val="145"/>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ind w:left="4640"/>
              <w:rPr>
                <w:rFonts w:ascii="Times New Roman" w:hAnsi="Times New Roman" w:cs="Times New Roman"/>
                <w:sz w:val="24"/>
                <w:szCs w:val="24"/>
              </w:rPr>
            </w:pPr>
            <w:r w:rsidRPr="002808A1">
              <w:rPr>
                <w:rFonts w:ascii="Times New Roman" w:hAnsi="Times New Roman" w:cs="Times New Roman"/>
                <w:b/>
                <w:bCs/>
                <w:sz w:val="24"/>
                <w:szCs w:val="24"/>
              </w:rPr>
              <w:t>Волейбол</w:t>
            </w:r>
          </w:p>
        </w:tc>
      </w:tr>
      <w:tr w:rsidR="00481D51" w:rsidRPr="002808A1" w:rsidTr="007E093F">
        <w:trPr>
          <w:gridAfter w:val="1"/>
          <w:wAfter w:w="3310" w:type="dxa"/>
          <w:trHeight w:val="837"/>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spacing w:after="120"/>
              <w:jc w:val="both"/>
              <w:rPr>
                <w:rFonts w:ascii="Times New Roman" w:hAnsi="Times New Roman" w:cs="Times New Roman"/>
                <w:sz w:val="24"/>
                <w:szCs w:val="24"/>
              </w:rPr>
            </w:pPr>
            <w:r w:rsidRPr="002808A1">
              <w:rPr>
                <w:rFonts w:ascii="Times New Roman" w:hAnsi="Times New Roman" w:cs="Times New Roman"/>
                <w:b/>
                <w:bCs/>
                <w:sz w:val="24"/>
                <w:szCs w:val="24"/>
              </w:rPr>
              <w:t>Краткая характеристика вида спорта.</w:t>
            </w:r>
          </w:p>
          <w:p w:rsidR="00481D51" w:rsidRPr="002808A1" w:rsidRDefault="0033584D" w:rsidP="002808A1">
            <w:pPr>
              <w:spacing w:before="120"/>
              <w:jc w:val="both"/>
              <w:rPr>
                <w:rFonts w:ascii="Times New Roman" w:hAnsi="Times New Roman" w:cs="Times New Roman"/>
                <w:sz w:val="24"/>
                <w:szCs w:val="24"/>
              </w:rPr>
            </w:pPr>
            <w:r w:rsidRPr="002808A1">
              <w:rPr>
                <w:rFonts w:ascii="Times New Roman" w:hAnsi="Times New Roman" w:cs="Times New Roman"/>
                <w:b/>
                <w:bCs/>
                <w:sz w:val="24"/>
                <w:szCs w:val="24"/>
              </w:rPr>
              <w:t>Требования к технике без</w:t>
            </w:r>
            <w:r w:rsidR="00481D51" w:rsidRPr="002808A1">
              <w:rPr>
                <w:rFonts w:ascii="Times New Roman" w:hAnsi="Times New Roman" w:cs="Times New Roman"/>
                <w:b/>
                <w:bCs/>
                <w:sz w:val="24"/>
                <w:szCs w:val="24"/>
              </w:rPr>
              <w:t>опасности</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sz w:val="24"/>
                <w:szCs w:val="24"/>
              </w:rPr>
              <w:t>Ис</w:t>
            </w:r>
            <w:r w:rsidR="0033584D" w:rsidRPr="002808A1">
              <w:rPr>
                <w:rFonts w:ascii="Times New Roman" w:hAnsi="Times New Roman" w:cs="Times New Roman"/>
                <w:sz w:val="24"/>
                <w:szCs w:val="24"/>
              </w:rPr>
              <w:t>тория волейбола. Основные прави</w:t>
            </w:r>
            <w:r w:rsidRPr="002808A1">
              <w:rPr>
                <w:rFonts w:ascii="Times New Roman" w:hAnsi="Times New Roman" w:cs="Times New Roman"/>
                <w:sz w:val="24"/>
                <w:szCs w:val="24"/>
              </w:rPr>
              <w:t>л</w:t>
            </w:r>
            <w:r w:rsidR="0033584D" w:rsidRPr="002808A1">
              <w:rPr>
                <w:rFonts w:ascii="Times New Roman" w:hAnsi="Times New Roman" w:cs="Times New Roman"/>
                <w:sz w:val="24"/>
                <w:szCs w:val="24"/>
              </w:rPr>
              <w:t>а игры в волейбол. Основные при</w:t>
            </w:r>
            <w:r w:rsidRPr="002808A1">
              <w:rPr>
                <w:rFonts w:ascii="Times New Roman" w:hAnsi="Times New Roman" w:cs="Times New Roman"/>
                <w:sz w:val="24"/>
                <w:szCs w:val="24"/>
              </w:rPr>
              <w:t>ёмы игры в волейбол. Правила техники безопасности</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Изучают историю волейбола и запоминают име</w:t>
            </w:r>
            <w:r w:rsidRPr="002808A1">
              <w:rPr>
                <w:rFonts w:ascii="Times New Roman" w:hAnsi="Times New Roman" w:cs="Times New Roman"/>
                <w:sz w:val="24"/>
                <w:szCs w:val="24"/>
              </w:rPr>
              <w:softHyphen/>
              <w:t>на выдающихся отечественных волейболистов — олимпийских чемпионов.</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Овладевают основными приёмами игры в волей</w:t>
            </w:r>
            <w:r w:rsidRPr="002808A1">
              <w:rPr>
                <w:rFonts w:ascii="Times New Roman" w:hAnsi="Times New Roman" w:cs="Times New Roman"/>
                <w:sz w:val="24"/>
                <w:szCs w:val="24"/>
              </w:rPr>
              <w:softHyphen/>
              <w:t>бол</w:t>
            </w:r>
          </w:p>
        </w:tc>
      </w:tr>
      <w:tr w:rsidR="00481D51" w:rsidRPr="002808A1" w:rsidTr="00E0110A">
        <w:trPr>
          <w:gridAfter w:val="1"/>
          <w:wAfter w:w="3310" w:type="dxa"/>
          <w:trHeight w:val="1469"/>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lastRenderedPageBreak/>
              <w:t>Овладение техникой пере</w:t>
            </w:r>
            <w:r w:rsidRPr="002808A1">
              <w:rPr>
                <w:rFonts w:ascii="Times New Roman" w:hAnsi="Times New Roman" w:cs="Times New Roman"/>
                <w:b/>
                <w:bCs/>
                <w:sz w:val="24"/>
                <w:szCs w:val="24"/>
              </w:rPr>
              <w:softHyphen/>
              <w:t>движений, остановок, по</w:t>
            </w:r>
            <w:r w:rsidRPr="002808A1">
              <w:rPr>
                <w:rFonts w:ascii="Times New Roman" w:hAnsi="Times New Roman" w:cs="Times New Roman"/>
                <w:b/>
                <w:bCs/>
                <w:sz w:val="24"/>
                <w:szCs w:val="24"/>
              </w:rPr>
              <w:softHyphen/>
              <w:t>воротов и стоек</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5—7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Ст</w:t>
            </w:r>
            <w:r w:rsidR="007E093F" w:rsidRPr="002808A1">
              <w:rPr>
                <w:rFonts w:ascii="Times New Roman" w:hAnsi="Times New Roman" w:cs="Times New Roman"/>
                <w:sz w:val="24"/>
                <w:szCs w:val="24"/>
              </w:rPr>
              <w:t>ойки игрока. Перемещения в стойке приставными шагами боком, ли</w:t>
            </w:r>
            <w:r w:rsidRPr="002808A1">
              <w:rPr>
                <w:rFonts w:ascii="Times New Roman" w:hAnsi="Times New Roman" w:cs="Times New Roman"/>
                <w:sz w:val="24"/>
                <w:szCs w:val="24"/>
              </w:rPr>
              <w:t>цом и спиной вперёд. Ходьба, бег и выполнение заданий (сесть на пол, встать, подпрыгнуть и др.). Комбинации из освоенных элементов техники передвижений (перемещения в стойке, остановки, ускорения)</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приемов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E0110A">
        <w:trPr>
          <w:gridAfter w:val="1"/>
          <w:wAfter w:w="3310" w:type="dxa"/>
          <w:trHeight w:val="912"/>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техники приёма и передач мяча</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5—7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Передача мяча сверху двумя руками на месте и после перемещения впе</w:t>
            </w:r>
            <w:r w:rsidRPr="002808A1">
              <w:rPr>
                <w:rFonts w:ascii="Times New Roman" w:hAnsi="Times New Roman" w:cs="Times New Roman"/>
                <w:sz w:val="24"/>
                <w:szCs w:val="24"/>
              </w:rPr>
              <w:softHyphen/>
              <w:t>рёд. Передачи мяча над собой. То же через сетку</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приемов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E0110A">
        <w:trPr>
          <w:gridAfter w:val="1"/>
          <w:wAfter w:w="3310" w:type="dxa"/>
          <w:trHeight w:val="1272"/>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Овладение игрой и комп</w:t>
            </w:r>
            <w:r w:rsidRPr="002808A1">
              <w:rPr>
                <w:rFonts w:ascii="Times New Roman" w:hAnsi="Times New Roman" w:cs="Times New Roman"/>
                <w:b/>
                <w:bCs/>
                <w:sz w:val="24"/>
                <w:szCs w:val="24"/>
              </w:rPr>
              <w:softHyphen/>
              <w:t>лексное развитие психо</w:t>
            </w:r>
            <w:r w:rsidRPr="002808A1">
              <w:rPr>
                <w:rFonts w:ascii="Times New Roman" w:hAnsi="Times New Roman" w:cs="Times New Roman"/>
                <w:b/>
                <w:bCs/>
                <w:sz w:val="24"/>
                <w:szCs w:val="24"/>
              </w:rPr>
              <w:softHyphen/>
              <w:t>моторных способностей</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5 класс</w:t>
            </w:r>
          </w:p>
          <w:p w:rsidR="00481D51" w:rsidRPr="002808A1" w:rsidRDefault="0033584D"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Игра по упрощённым правилам ми</w:t>
            </w:r>
            <w:r w:rsidR="00481D51" w:rsidRPr="002808A1">
              <w:rPr>
                <w:rFonts w:ascii="Times New Roman" w:hAnsi="Times New Roman" w:cs="Times New Roman"/>
                <w:bCs/>
                <w:sz w:val="24"/>
                <w:szCs w:val="24"/>
              </w:rPr>
              <w:t>ни-волейбола.</w:t>
            </w:r>
          </w:p>
          <w:p w:rsidR="00481D51" w:rsidRPr="002808A1" w:rsidRDefault="0033584D"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Игры и игровые задания с ограни</w:t>
            </w:r>
            <w:r w:rsidR="00481D51" w:rsidRPr="002808A1">
              <w:rPr>
                <w:rFonts w:ascii="Times New Roman" w:hAnsi="Times New Roman" w:cs="Times New Roman"/>
                <w:bCs/>
                <w:sz w:val="24"/>
                <w:szCs w:val="24"/>
              </w:rPr>
              <w:t>ченным числом игроков (2:2, 3:2, 3:3) и на укороченных площадках.</w:t>
            </w:r>
          </w:p>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 xml:space="preserve"> 6—7 классы</w:t>
            </w:r>
          </w:p>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Cs/>
                <w:sz w:val="24"/>
                <w:szCs w:val="24"/>
              </w:rPr>
              <w:t>Процесс совершенствов</w:t>
            </w:r>
            <w:r w:rsidR="0033584D" w:rsidRPr="002808A1">
              <w:rPr>
                <w:rFonts w:ascii="Times New Roman" w:hAnsi="Times New Roman" w:cs="Times New Roman"/>
                <w:bCs/>
                <w:sz w:val="24"/>
                <w:szCs w:val="24"/>
              </w:rPr>
              <w:t>ания психо</w:t>
            </w:r>
            <w:r w:rsidRPr="002808A1">
              <w:rPr>
                <w:rFonts w:ascii="Times New Roman" w:hAnsi="Times New Roman" w:cs="Times New Roman"/>
                <w:bCs/>
                <w:sz w:val="24"/>
                <w:szCs w:val="24"/>
              </w:rPr>
              <w:t>моторных способностей. Дальнейшее обучение технике дви</w:t>
            </w:r>
            <w:r w:rsidRPr="002808A1">
              <w:rPr>
                <w:rFonts w:ascii="Times New Roman" w:hAnsi="Times New Roman" w:cs="Times New Roman"/>
                <w:bCs/>
                <w:sz w:val="24"/>
                <w:szCs w:val="24"/>
              </w:rPr>
              <w:softHyphen/>
              <w:t>жений и продолжение развития пси</w:t>
            </w:r>
            <w:r w:rsidRPr="002808A1">
              <w:rPr>
                <w:rFonts w:ascii="Times New Roman" w:hAnsi="Times New Roman" w:cs="Times New Roman"/>
                <w:bCs/>
                <w:sz w:val="24"/>
                <w:szCs w:val="24"/>
              </w:rPr>
              <w:softHyphen/>
              <w:t>хомоторных способностей</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Применяют правила подбора одежды для заня</w:t>
            </w:r>
            <w:r w:rsidRPr="002808A1">
              <w:rPr>
                <w:rFonts w:ascii="Times New Roman" w:hAnsi="Times New Roman" w:cs="Times New Roman"/>
                <w:sz w:val="24"/>
                <w:szCs w:val="24"/>
              </w:rPr>
              <w:softHyphen/>
              <w:t>тий на открытом воздухе, используют игру в волейбол как средство активного отдыха</w:t>
            </w:r>
          </w:p>
        </w:tc>
      </w:tr>
      <w:tr w:rsidR="00481D51" w:rsidRPr="002808A1" w:rsidTr="00E0110A">
        <w:trPr>
          <w:gridAfter w:val="1"/>
          <w:wAfter w:w="3310" w:type="dxa"/>
          <w:trHeight w:val="1272"/>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b/>
                <w:bCs/>
                <w:sz w:val="24"/>
                <w:szCs w:val="24"/>
              </w:rPr>
            </w:pPr>
            <w:r w:rsidRPr="002808A1">
              <w:rPr>
                <w:rFonts w:ascii="Times New Roman" w:hAnsi="Times New Roman" w:cs="Times New Roman"/>
                <w:b/>
                <w:bCs/>
                <w:sz w:val="24"/>
                <w:szCs w:val="24"/>
              </w:rPr>
              <w:t>Развитие координационных способностей (ориентирование в пространстве, быстрота реакций и перестроение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5—7 классы</w:t>
            </w:r>
          </w:p>
          <w:p w:rsidR="00481D51" w:rsidRPr="002808A1" w:rsidRDefault="00481D51"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Упражнения по овладению и совер</w:t>
            </w:r>
            <w:r w:rsidRPr="002808A1">
              <w:rPr>
                <w:rFonts w:ascii="Times New Roman" w:hAnsi="Times New Roman" w:cs="Times New Roman"/>
                <w:bCs/>
                <w:sz w:val="24"/>
                <w:szCs w:val="24"/>
              </w:rPr>
              <w:softHyphen/>
              <w:t>шенствованию в технике перемещений и владения мячом типа бег с изменением направления, скорости, челночный бег с ведением и без ведения мяча и др.; метания в цель различными мячами, жонглирова</w:t>
            </w:r>
            <w:r w:rsidRPr="002808A1">
              <w:rPr>
                <w:rFonts w:ascii="Times New Roman" w:hAnsi="Times New Roman" w:cs="Times New Roman"/>
                <w:bCs/>
                <w:sz w:val="24"/>
                <w:szCs w:val="24"/>
              </w:rPr>
              <w:softHyphen/>
              <w:t>ние, упражнения на быстроту и точ</w:t>
            </w:r>
            <w:r w:rsidRPr="002808A1">
              <w:rPr>
                <w:rFonts w:ascii="Times New Roman" w:hAnsi="Times New Roman" w:cs="Times New Roman"/>
                <w:bCs/>
                <w:sz w:val="24"/>
                <w:szCs w:val="24"/>
              </w:rPr>
              <w:softHyphen/>
              <w:t>ность реакций, прыжки в заданном ритме; всевозможные упражнения с мячом, выполняемые также в сочетании с бегом, прыжками, акробатическими упражнениями и др. Игровые упражнения типа 2:1, 3:1, 2:2, 3:2, 3:3</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игровые упражнения для развития названных координационных способностей</w:t>
            </w:r>
          </w:p>
        </w:tc>
      </w:tr>
      <w:tr w:rsidR="00481D51" w:rsidRPr="002808A1" w:rsidTr="00E0110A">
        <w:trPr>
          <w:gridAfter w:val="1"/>
          <w:wAfter w:w="3310" w:type="dxa"/>
          <w:trHeight w:val="779"/>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Развитие выносливости</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5—7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Эстафеты, круговая тренировка, подвижные игры с мячом, двусторонние игры длительностью от 20 с до 12 мин</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Определяют степень утомления организма во время игровой деятельности, используют игровые действия для развития выносливости</w:t>
            </w:r>
          </w:p>
        </w:tc>
      </w:tr>
      <w:tr w:rsidR="00481D51" w:rsidRPr="002808A1" w:rsidTr="00E0110A">
        <w:trPr>
          <w:gridAfter w:val="1"/>
          <w:wAfter w:w="3310" w:type="dxa"/>
          <w:trHeight w:val="2113"/>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lastRenderedPageBreak/>
              <w:t>Развитие скоростных и скоростно-силовых способ</w:t>
            </w:r>
            <w:r w:rsidRPr="002808A1">
              <w:rPr>
                <w:rFonts w:ascii="Times New Roman" w:hAnsi="Times New Roman" w:cs="Times New Roman"/>
                <w:b/>
                <w:bCs/>
                <w:sz w:val="24"/>
                <w:szCs w:val="24"/>
              </w:rPr>
              <w:softHyphen/>
              <w:t>ностей</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5—7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Бег с ускорением, изменением направления, темпа, ритма, из различных исходных положений. Ведение мяча в высокой, средней и низкой стойке с максимальной частотой в течение 7—10 с. 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Приём мяча снизу двумя руками на месте и после перемещения вперёд. То же через сетку</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w:t>
            </w:r>
          </w:p>
        </w:tc>
      </w:tr>
      <w:tr w:rsidR="00481D51" w:rsidRPr="002808A1" w:rsidTr="00E0110A">
        <w:trPr>
          <w:gridAfter w:val="1"/>
          <w:wAfter w:w="3310" w:type="dxa"/>
          <w:trHeight w:val="840"/>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техники нижней прямой подачи</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 класс</w:t>
            </w:r>
          </w:p>
          <w:p w:rsidR="00481D51" w:rsidRPr="002808A1" w:rsidRDefault="00481D51" w:rsidP="002808A1">
            <w:pPr>
              <w:ind w:left="120"/>
              <w:rPr>
                <w:rFonts w:ascii="Times New Roman" w:hAnsi="Times New Roman" w:cs="Times New Roman"/>
                <w:sz w:val="24"/>
                <w:szCs w:val="24"/>
              </w:rPr>
            </w:pPr>
            <w:r w:rsidRPr="002808A1">
              <w:rPr>
                <w:rFonts w:ascii="Times New Roman" w:hAnsi="Times New Roman" w:cs="Times New Roman"/>
                <w:sz w:val="24"/>
                <w:szCs w:val="24"/>
              </w:rPr>
              <w:t>Ниж</w:t>
            </w:r>
            <w:r w:rsidR="0033584D" w:rsidRPr="002808A1">
              <w:rPr>
                <w:rFonts w:ascii="Times New Roman" w:hAnsi="Times New Roman" w:cs="Times New Roman"/>
                <w:sz w:val="24"/>
                <w:szCs w:val="24"/>
              </w:rPr>
              <w:t>няя прямая подача мяча с рассто</w:t>
            </w:r>
            <w:r w:rsidRPr="002808A1">
              <w:rPr>
                <w:rFonts w:ascii="Times New Roman" w:hAnsi="Times New Roman" w:cs="Times New Roman"/>
                <w:sz w:val="24"/>
                <w:szCs w:val="24"/>
              </w:rPr>
              <w:t xml:space="preserve">яния 3—6 м от сетки </w:t>
            </w:r>
          </w:p>
          <w:p w:rsidR="00481D51" w:rsidRPr="002808A1" w:rsidRDefault="00481D51" w:rsidP="002808A1">
            <w:pPr>
              <w:ind w:left="120"/>
              <w:rPr>
                <w:rFonts w:ascii="Times New Roman" w:hAnsi="Times New Roman" w:cs="Times New Roman"/>
                <w:sz w:val="24"/>
                <w:szCs w:val="24"/>
              </w:rPr>
            </w:pPr>
            <w:r w:rsidRPr="002808A1">
              <w:rPr>
                <w:rFonts w:ascii="Times New Roman" w:hAnsi="Times New Roman" w:cs="Times New Roman"/>
                <w:b/>
                <w:bCs/>
                <w:sz w:val="24"/>
                <w:szCs w:val="24"/>
              </w:rPr>
              <w:t>6—7 классы</w:t>
            </w:r>
            <w:proofErr w:type="gramStart"/>
            <w:r w:rsidRPr="002808A1">
              <w:rPr>
                <w:rFonts w:ascii="Times New Roman" w:hAnsi="Times New Roman" w:cs="Times New Roman"/>
                <w:b/>
                <w:bCs/>
                <w:sz w:val="24"/>
                <w:szCs w:val="24"/>
              </w:rPr>
              <w:t xml:space="preserve"> </w:t>
            </w:r>
            <w:r w:rsidRPr="002808A1">
              <w:rPr>
                <w:rFonts w:ascii="Times New Roman" w:hAnsi="Times New Roman" w:cs="Times New Roman"/>
                <w:sz w:val="24"/>
                <w:szCs w:val="24"/>
              </w:rPr>
              <w:t>Т</w:t>
            </w:r>
            <w:proofErr w:type="gramEnd"/>
            <w:r w:rsidRPr="002808A1">
              <w:rPr>
                <w:rFonts w:ascii="Times New Roman" w:hAnsi="Times New Roman" w:cs="Times New Roman"/>
                <w:sz w:val="24"/>
                <w:szCs w:val="24"/>
              </w:rPr>
              <w:t>о же через сетку</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643962">
        <w:trPr>
          <w:gridAfter w:val="1"/>
          <w:wAfter w:w="3310" w:type="dxa"/>
          <w:trHeight w:val="840"/>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техники прямого нападающего удара</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5—7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Прямой нападающий удар после подбрасывания мяча партнёром</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w:t>
            </w:r>
            <w:r w:rsidRPr="002808A1">
              <w:rPr>
                <w:rFonts w:ascii="Times New Roman" w:hAnsi="Times New Roman" w:cs="Times New Roman"/>
                <w:sz w:val="24"/>
                <w:szCs w:val="24"/>
              </w:rPr>
              <w:softHyphen/>
              <w:t>ёмов и дейс</w:t>
            </w:r>
            <w:r w:rsidR="00643962" w:rsidRPr="002808A1">
              <w:rPr>
                <w:rFonts w:ascii="Times New Roman" w:hAnsi="Times New Roman" w:cs="Times New Roman"/>
                <w:sz w:val="24"/>
                <w:szCs w:val="24"/>
              </w:rPr>
              <w:t>твий, соблюдают правила безопас</w:t>
            </w:r>
            <w:r w:rsidRPr="002808A1">
              <w:rPr>
                <w:rFonts w:ascii="Times New Roman" w:hAnsi="Times New Roman" w:cs="Times New Roman"/>
                <w:sz w:val="24"/>
                <w:szCs w:val="24"/>
              </w:rPr>
              <w:t>ности</w:t>
            </w:r>
          </w:p>
        </w:tc>
      </w:tr>
      <w:tr w:rsidR="00481D51" w:rsidRPr="002808A1" w:rsidTr="00E0110A">
        <w:trPr>
          <w:gridAfter w:val="1"/>
          <w:wAfter w:w="3310" w:type="dxa"/>
          <w:trHeight w:val="603"/>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b/>
                <w:bCs/>
                <w:sz w:val="24"/>
                <w:szCs w:val="24"/>
              </w:rPr>
            </w:pPr>
            <w:r w:rsidRPr="002808A1">
              <w:rPr>
                <w:rFonts w:ascii="Times New Roman" w:hAnsi="Times New Roman" w:cs="Times New Roman"/>
                <w:b/>
                <w:bCs/>
                <w:sz w:val="24"/>
                <w:szCs w:val="24"/>
              </w:rPr>
              <w:t>Закрепление техники владения мячом и развитие координационных способ</w:t>
            </w:r>
            <w:r w:rsidRPr="002808A1">
              <w:rPr>
                <w:rFonts w:ascii="Times New Roman" w:hAnsi="Times New Roman" w:cs="Times New Roman"/>
                <w:b/>
                <w:bCs/>
                <w:sz w:val="24"/>
                <w:szCs w:val="24"/>
              </w:rPr>
              <w:softHyphen/>
              <w:t>ностей</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5—7 классы</w:t>
            </w:r>
          </w:p>
          <w:p w:rsidR="00481D51" w:rsidRPr="002808A1" w:rsidRDefault="00481D51"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Комбинации из освоенных элементов: приём, передача, удар</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481D51" w:rsidRPr="002808A1" w:rsidTr="00E0110A">
        <w:trPr>
          <w:gridAfter w:val="1"/>
          <w:wAfter w:w="3310" w:type="dxa"/>
          <w:trHeight w:val="1118"/>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b/>
                <w:bCs/>
                <w:sz w:val="24"/>
                <w:szCs w:val="24"/>
              </w:rPr>
            </w:pPr>
            <w:r w:rsidRPr="002808A1">
              <w:rPr>
                <w:rFonts w:ascii="Times New Roman" w:hAnsi="Times New Roman" w:cs="Times New Roman"/>
                <w:b/>
                <w:bCs/>
                <w:sz w:val="24"/>
                <w:szCs w:val="24"/>
              </w:rPr>
              <w:t>Закрепление техники пере</w:t>
            </w:r>
            <w:r w:rsidRPr="002808A1">
              <w:rPr>
                <w:rFonts w:ascii="Times New Roman" w:hAnsi="Times New Roman" w:cs="Times New Roman"/>
                <w:b/>
                <w:bCs/>
                <w:sz w:val="24"/>
                <w:szCs w:val="24"/>
              </w:rPr>
              <w:softHyphen/>
              <w:t>мещений, владения мячом и развитие координационных способностей</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5 класс</w:t>
            </w:r>
          </w:p>
          <w:p w:rsidR="00481D51" w:rsidRPr="002808A1" w:rsidRDefault="00481D51" w:rsidP="00552A7E">
            <w:pPr>
              <w:rPr>
                <w:rFonts w:ascii="Times New Roman" w:hAnsi="Times New Roman" w:cs="Times New Roman"/>
                <w:bCs/>
                <w:sz w:val="24"/>
                <w:szCs w:val="24"/>
              </w:rPr>
            </w:pPr>
            <w:r w:rsidRPr="002808A1">
              <w:rPr>
                <w:rFonts w:ascii="Times New Roman" w:hAnsi="Times New Roman" w:cs="Times New Roman"/>
                <w:bCs/>
                <w:sz w:val="24"/>
                <w:szCs w:val="24"/>
              </w:rPr>
              <w:t>Комбинации из освоенных элементов те</w:t>
            </w:r>
            <w:r w:rsidR="0033584D" w:rsidRPr="002808A1">
              <w:rPr>
                <w:rFonts w:ascii="Times New Roman" w:hAnsi="Times New Roman" w:cs="Times New Roman"/>
                <w:bCs/>
                <w:sz w:val="24"/>
                <w:szCs w:val="24"/>
              </w:rPr>
              <w:t>хники перемещений и владения мя</w:t>
            </w:r>
            <w:r w:rsidRPr="002808A1">
              <w:rPr>
                <w:rFonts w:ascii="Times New Roman" w:hAnsi="Times New Roman" w:cs="Times New Roman"/>
                <w:bCs/>
                <w:sz w:val="24"/>
                <w:szCs w:val="24"/>
              </w:rPr>
              <w:t>чом.</w:t>
            </w:r>
          </w:p>
          <w:p w:rsidR="00481D51" w:rsidRPr="002808A1" w:rsidRDefault="00481D51" w:rsidP="00552A7E">
            <w:pPr>
              <w:rPr>
                <w:rFonts w:ascii="Times New Roman" w:hAnsi="Times New Roman" w:cs="Times New Roman"/>
                <w:b/>
                <w:bCs/>
                <w:sz w:val="24"/>
                <w:szCs w:val="24"/>
              </w:rPr>
            </w:pPr>
            <w:r w:rsidRPr="002808A1">
              <w:rPr>
                <w:rFonts w:ascii="Times New Roman" w:hAnsi="Times New Roman" w:cs="Times New Roman"/>
                <w:b/>
                <w:bCs/>
                <w:sz w:val="24"/>
                <w:szCs w:val="24"/>
              </w:rPr>
              <w:t>6—7 классы</w:t>
            </w:r>
          </w:p>
          <w:p w:rsidR="00481D51" w:rsidRPr="002808A1" w:rsidRDefault="00481D51" w:rsidP="00552A7E">
            <w:pPr>
              <w:rPr>
                <w:rFonts w:ascii="Times New Roman" w:hAnsi="Times New Roman" w:cs="Times New Roman"/>
                <w:bCs/>
                <w:sz w:val="24"/>
                <w:szCs w:val="24"/>
              </w:rPr>
            </w:pPr>
            <w:r w:rsidRPr="002808A1">
              <w:rPr>
                <w:rFonts w:ascii="Times New Roman" w:hAnsi="Times New Roman" w:cs="Times New Roman"/>
                <w:bCs/>
                <w:sz w:val="24"/>
                <w:szCs w:val="24"/>
              </w:rPr>
              <w:t>Дальнейшее закрепление техники и пр</w:t>
            </w:r>
            <w:r w:rsidR="00643962" w:rsidRPr="002808A1">
              <w:rPr>
                <w:rFonts w:ascii="Times New Roman" w:hAnsi="Times New Roman" w:cs="Times New Roman"/>
                <w:bCs/>
                <w:sz w:val="24"/>
                <w:szCs w:val="24"/>
              </w:rPr>
              <w:t>одолжение развития координацион</w:t>
            </w:r>
            <w:r w:rsidRPr="002808A1">
              <w:rPr>
                <w:rFonts w:ascii="Times New Roman" w:hAnsi="Times New Roman" w:cs="Times New Roman"/>
                <w:bCs/>
                <w:sz w:val="24"/>
                <w:szCs w:val="24"/>
              </w:rPr>
              <w:t>ных способностей</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481D51" w:rsidRPr="002808A1" w:rsidTr="00E0110A">
        <w:trPr>
          <w:gridAfter w:val="1"/>
          <w:wAfter w:w="3310" w:type="dxa"/>
          <w:trHeight w:val="1118"/>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b/>
                <w:bCs/>
                <w:sz w:val="24"/>
                <w:szCs w:val="24"/>
              </w:rPr>
            </w:pPr>
            <w:r w:rsidRPr="002808A1">
              <w:rPr>
                <w:rFonts w:ascii="Times New Roman" w:hAnsi="Times New Roman" w:cs="Times New Roman"/>
                <w:b/>
                <w:bCs/>
                <w:sz w:val="24"/>
                <w:szCs w:val="24"/>
              </w:rPr>
              <w:t>Освоение тактики игры</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146EF8">
            <w:pPr>
              <w:rPr>
                <w:rFonts w:ascii="Times New Roman" w:hAnsi="Times New Roman" w:cs="Times New Roman"/>
                <w:b/>
                <w:bCs/>
                <w:sz w:val="24"/>
                <w:szCs w:val="24"/>
              </w:rPr>
            </w:pPr>
            <w:r w:rsidRPr="002808A1">
              <w:rPr>
                <w:rFonts w:ascii="Times New Roman" w:hAnsi="Times New Roman" w:cs="Times New Roman"/>
                <w:b/>
                <w:bCs/>
                <w:sz w:val="24"/>
                <w:szCs w:val="24"/>
              </w:rPr>
              <w:t>5 класс</w:t>
            </w:r>
          </w:p>
          <w:p w:rsidR="00481D51" w:rsidRPr="002808A1" w:rsidRDefault="00481D51" w:rsidP="00146EF8">
            <w:pPr>
              <w:rPr>
                <w:rFonts w:ascii="Times New Roman" w:hAnsi="Times New Roman" w:cs="Times New Roman"/>
                <w:bCs/>
                <w:sz w:val="24"/>
                <w:szCs w:val="24"/>
              </w:rPr>
            </w:pPr>
            <w:r w:rsidRPr="002808A1">
              <w:rPr>
                <w:rFonts w:ascii="Times New Roman" w:hAnsi="Times New Roman" w:cs="Times New Roman"/>
                <w:bCs/>
                <w:sz w:val="24"/>
                <w:szCs w:val="24"/>
              </w:rPr>
              <w:t>Тактика свободного нападения. Пози</w:t>
            </w:r>
            <w:r w:rsidRPr="002808A1">
              <w:rPr>
                <w:rFonts w:ascii="Times New Roman" w:hAnsi="Times New Roman" w:cs="Times New Roman"/>
                <w:bCs/>
                <w:sz w:val="24"/>
                <w:szCs w:val="24"/>
              </w:rPr>
              <w:softHyphen/>
              <w:t>ционное нападение без изменения по</w:t>
            </w:r>
            <w:r w:rsidRPr="002808A1">
              <w:rPr>
                <w:rFonts w:ascii="Times New Roman" w:hAnsi="Times New Roman" w:cs="Times New Roman"/>
                <w:bCs/>
                <w:sz w:val="24"/>
                <w:szCs w:val="24"/>
              </w:rPr>
              <w:softHyphen/>
              <w:t xml:space="preserve">зиций игроков (6:0). </w:t>
            </w:r>
          </w:p>
          <w:p w:rsidR="00481D51" w:rsidRPr="002808A1" w:rsidRDefault="00481D51" w:rsidP="00146EF8">
            <w:pPr>
              <w:rPr>
                <w:rFonts w:ascii="Times New Roman" w:hAnsi="Times New Roman" w:cs="Times New Roman"/>
                <w:b/>
                <w:bCs/>
                <w:sz w:val="24"/>
                <w:szCs w:val="24"/>
              </w:rPr>
            </w:pPr>
            <w:r w:rsidRPr="002808A1">
              <w:rPr>
                <w:rFonts w:ascii="Times New Roman" w:hAnsi="Times New Roman" w:cs="Times New Roman"/>
                <w:b/>
                <w:bCs/>
                <w:sz w:val="24"/>
                <w:szCs w:val="24"/>
              </w:rPr>
              <w:t>6—7 классы</w:t>
            </w:r>
          </w:p>
          <w:p w:rsidR="00481D51" w:rsidRPr="002808A1" w:rsidRDefault="00481D51" w:rsidP="00146EF8">
            <w:pPr>
              <w:rPr>
                <w:rFonts w:ascii="Times New Roman" w:hAnsi="Times New Roman" w:cs="Times New Roman"/>
                <w:bCs/>
                <w:sz w:val="24"/>
                <w:szCs w:val="24"/>
              </w:rPr>
            </w:pPr>
            <w:r w:rsidRPr="002808A1">
              <w:rPr>
                <w:rFonts w:ascii="Times New Roman" w:hAnsi="Times New Roman" w:cs="Times New Roman"/>
                <w:bCs/>
                <w:sz w:val="24"/>
                <w:szCs w:val="24"/>
              </w:rPr>
              <w:t>Закрепление тактики свободного на</w:t>
            </w:r>
            <w:r w:rsidRPr="002808A1">
              <w:rPr>
                <w:rFonts w:ascii="Times New Roman" w:hAnsi="Times New Roman" w:cs="Times New Roman"/>
                <w:bCs/>
                <w:sz w:val="24"/>
                <w:szCs w:val="24"/>
              </w:rPr>
              <w:softHyphen/>
              <w:t>падения.</w:t>
            </w:r>
          </w:p>
          <w:p w:rsidR="00481D51" w:rsidRPr="002808A1" w:rsidRDefault="00481D51" w:rsidP="00146EF8">
            <w:pPr>
              <w:rPr>
                <w:rFonts w:ascii="Times New Roman" w:hAnsi="Times New Roman" w:cs="Times New Roman"/>
                <w:b/>
                <w:bCs/>
                <w:sz w:val="24"/>
                <w:szCs w:val="24"/>
              </w:rPr>
            </w:pPr>
            <w:r w:rsidRPr="002808A1">
              <w:rPr>
                <w:rFonts w:ascii="Times New Roman" w:hAnsi="Times New Roman" w:cs="Times New Roman"/>
                <w:bCs/>
                <w:sz w:val="24"/>
                <w:szCs w:val="24"/>
              </w:rPr>
              <w:t>Позиционное нападение с изменением позиций</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481D51" w:rsidRPr="002808A1" w:rsidTr="00E0110A">
        <w:trPr>
          <w:gridAfter w:val="1"/>
          <w:wAfter w:w="3310" w:type="dxa"/>
          <w:trHeight w:val="1942"/>
        </w:trPr>
        <w:tc>
          <w:tcPr>
            <w:tcW w:w="2640" w:type="dxa"/>
            <w:tcBorders>
              <w:top w:val="single" w:sz="4" w:space="0" w:color="auto"/>
              <w:left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b/>
                <w:bCs/>
                <w:sz w:val="24"/>
                <w:szCs w:val="24"/>
              </w:rPr>
            </w:pPr>
            <w:r w:rsidRPr="002808A1">
              <w:rPr>
                <w:rFonts w:ascii="Times New Roman" w:hAnsi="Times New Roman" w:cs="Times New Roman"/>
                <w:b/>
                <w:bCs/>
                <w:sz w:val="24"/>
                <w:szCs w:val="24"/>
              </w:rPr>
              <w:lastRenderedPageBreak/>
              <w:t>Знания о спортивной игре</w:t>
            </w:r>
          </w:p>
        </w:tc>
        <w:tc>
          <w:tcPr>
            <w:tcW w:w="3362" w:type="dxa"/>
            <w:gridSpan w:val="5"/>
            <w:tcBorders>
              <w:top w:val="single" w:sz="4" w:space="0" w:color="auto"/>
              <w:left w:val="single" w:sz="4" w:space="0" w:color="auto"/>
              <w:right w:val="single" w:sz="4" w:space="0" w:color="auto"/>
            </w:tcBorders>
            <w:shd w:val="clear" w:color="auto" w:fill="FFFFFF"/>
          </w:tcPr>
          <w:p w:rsidR="00481D51" w:rsidRPr="00FB7351" w:rsidRDefault="00481D51" w:rsidP="002808A1">
            <w:pPr>
              <w:jc w:val="both"/>
              <w:rPr>
                <w:rFonts w:ascii="Times New Roman" w:hAnsi="Times New Roman" w:cs="Times New Roman"/>
                <w:b/>
                <w:bCs/>
                <w:sz w:val="24"/>
                <w:szCs w:val="24"/>
              </w:rPr>
            </w:pPr>
            <w:r w:rsidRPr="00FB7351">
              <w:rPr>
                <w:rFonts w:ascii="Times New Roman" w:hAnsi="Times New Roman" w:cs="Times New Roman"/>
                <w:b/>
                <w:bCs/>
                <w:sz w:val="24"/>
                <w:szCs w:val="24"/>
              </w:rPr>
              <w:t>5—7 классы</w:t>
            </w:r>
          </w:p>
          <w:p w:rsidR="00481D51" w:rsidRPr="002808A1" w:rsidRDefault="00481D51" w:rsidP="00875E09">
            <w:pPr>
              <w:rPr>
                <w:rFonts w:ascii="Times New Roman" w:hAnsi="Times New Roman" w:cs="Times New Roman"/>
                <w:bCs/>
                <w:sz w:val="24"/>
                <w:szCs w:val="24"/>
              </w:rPr>
            </w:pPr>
            <w:r w:rsidRPr="002808A1">
              <w:rPr>
                <w:rFonts w:ascii="Times New Roman" w:hAnsi="Times New Roman" w:cs="Times New Roman"/>
                <w:bCs/>
                <w:sz w:val="24"/>
                <w:szCs w:val="24"/>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w:t>
            </w:r>
          </w:p>
          <w:p w:rsidR="00481D51" w:rsidRPr="002808A1" w:rsidRDefault="00481D51" w:rsidP="00875E09">
            <w:pPr>
              <w:rPr>
                <w:rFonts w:ascii="Times New Roman" w:hAnsi="Times New Roman" w:cs="Times New Roman"/>
                <w:bCs/>
                <w:sz w:val="24"/>
                <w:szCs w:val="24"/>
              </w:rPr>
            </w:pPr>
            <w:r w:rsidRPr="002808A1">
              <w:rPr>
                <w:rFonts w:ascii="Times New Roman" w:hAnsi="Times New Roman" w:cs="Times New Roman"/>
                <w:bCs/>
                <w:sz w:val="24"/>
                <w:szCs w:val="24"/>
              </w:rPr>
              <w:t>Правила и организация избранной игры (цель и смысл игры, игровое поле, количество участников, поведение игр</w:t>
            </w:r>
            <w:r w:rsidR="0033584D" w:rsidRPr="002808A1">
              <w:rPr>
                <w:rFonts w:ascii="Times New Roman" w:hAnsi="Times New Roman" w:cs="Times New Roman"/>
                <w:bCs/>
                <w:sz w:val="24"/>
                <w:szCs w:val="24"/>
              </w:rPr>
              <w:t>оков в нападении и защите). Пра</w:t>
            </w:r>
            <w:r w:rsidRPr="002808A1">
              <w:rPr>
                <w:rFonts w:ascii="Times New Roman" w:hAnsi="Times New Roman" w:cs="Times New Roman"/>
                <w:bCs/>
                <w:sz w:val="24"/>
                <w:szCs w:val="24"/>
              </w:rPr>
              <w:t>вил</w:t>
            </w:r>
            <w:r w:rsidR="0033584D" w:rsidRPr="002808A1">
              <w:rPr>
                <w:rFonts w:ascii="Times New Roman" w:hAnsi="Times New Roman" w:cs="Times New Roman"/>
                <w:bCs/>
                <w:sz w:val="24"/>
                <w:szCs w:val="24"/>
              </w:rPr>
              <w:t>а техники безопасности при заня</w:t>
            </w:r>
            <w:r w:rsidRPr="002808A1">
              <w:rPr>
                <w:rFonts w:ascii="Times New Roman" w:hAnsi="Times New Roman" w:cs="Times New Roman"/>
                <w:bCs/>
                <w:sz w:val="24"/>
                <w:szCs w:val="24"/>
              </w:rPr>
              <w:t>тиях спортивными играми</w:t>
            </w:r>
          </w:p>
        </w:tc>
        <w:tc>
          <w:tcPr>
            <w:tcW w:w="4771" w:type="dxa"/>
            <w:gridSpan w:val="4"/>
            <w:tcBorders>
              <w:top w:val="single" w:sz="4" w:space="0" w:color="auto"/>
              <w:left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Овладевают терминологией, относящейся к из</w:t>
            </w:r>
            <w:r w:rsidRPr="002808A1">
              <w:rPr>
                <w:rFonts w:ascii="Times New Roman" w:hAnsi="Times New Roman" w:cs="Times New Roman"/>
                <w:sz w:val="24"/>
                <w:szCs w:val="24"/>
              </w:rPr>
              <w:softHyphen/>
              <w:t>бранной спортивной игре. Характеризуют техни</w:t>
            </w:r>
            <w:r w:rsidRPr="002808A1">
              <w:rPr>
                <w:rFonts w:ascii="Times New Roman" w:hAnsi="Times New Roman" w:cs="Times New Roman"/>
                <w:sz w:val="24"/>
                <w:szCs w:val="24"/>
              </w:rPr>
              <w:softHyphen/>
              <w:t>ку и тактику выполнения соответствующих игро</w:t>
            </w:r>
            <w:r w:rsidRPr="002808A1">
              <w:rPr>
                <w:rFonts w:ascii="Times New Roman" w:hAnsi="Times New Roman" w:cs="Times New Roman"/>
                <w:sz w:val="24"/>
                <w:szCs w:val="24"/>
              </w:rPr>
              <w:softHyphen/>
              <w:t>вых двигательных действий. Руководствуются правилами техники безопасности. Объясняют правила и основы организации игры</w:t>
            </w:r>
          </w:p>
        </w:tc>
      </w:tr>
      <w:tr w:rsidR="00481D51" w:rsidRPr="002808A1" w:rsidTr="00E0110A">
        <w:trPr>
          <w:gridAfter w:val="1"/>
          <w:wAfter w:w="3310" w:type="dxa"/>
          <w:trHeight w:val="1118"/>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Самостоятельные занятия прикладной физической подготовкой</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5—7 классы</w:t>
            </w:r>
          </w:p>
          <w:p w:rsidR="00481D51" w:rsidRPr="002808A1" w:rsidRDefault="00481D51" w:rsidP="00EF23A8">
            <w:pPr>
              <w:rPr>
                <w:rFonts w:ascii="Times New Roman" w:hAnsi="Times New Roman" w:cs="Times New Roman"/>
                <w:bCs/>
                <w:sz w:val="24"/>
                <w:szCs w:val="24"/>
              </w:rPr>
            </w:pPr>
            <w:r w:rsidRPr="002808A1">
              <w:rPr>
                <w:rFonts w:ascii="Times New Roman" w:hAnsi="Times New Roman" w:cs="Times New Roman"/>
                <w:bCs/>
                <w:sz w:val="24"/>
                <w:szCs w:val="24"/>
              </w:rPr>
              <w:t>Упражнения по совершенствованию к</w:t>
            </w:r>
            <w:r w:rsidR="0033584D" w:rsidRPr="002808A1">
              <w:rPr>
                <w:rFonts w:ascii="Times New Roman" w:hAnsi="Times New Roman" w:cs="Times New Roman"/>
                <w:bCs/>
                <w:sz w:val="24"/>
                <w:szCs w:val="24"/>
              </w:rPr>
              <w:t>оординационных, скоростно-сило</w:t>
            </w:r>
            <w:r w:rsidRPr="002808A1">
              <w:rPr>
                <w:rFonts w:ascii="Times New Roman" w:hAnsi="Times New Roman" w:cs="Times New Roman"/>
                <w:bCs/>
                <w:sz w:val="24"/>
                <w:szCs w:val="24"/>
              </w:rPr>
              <w:t>вы</w:t>
            </w:r>
            <w:r w:rsidR="0033584D" w:rsidRPr="002808A1">
              <w:rPr>
                <w:rFonts w:ascii="Times New Roman" w:hAnsi="Times New Roman" w:cs="Times New Roman"/>
                <w:bCs/>
                <w:sz w:val="24"/>
                <w:szCs w:val="24"/>
              </w:rPr>
              <w:t>х, силовых способностей и вынос</w:t>
            </w:r>
            <w:r w:rsidRPr="002808A1">
              <w:rPr>
                <w:rFonts w:ascii="Times New Roman" w:hAnsi="Times New Roman" w:cs="Times New Roman"/>
                <w:bCs/>
                <w:sz w:val="24"/>
                <w:szCs w:val="24"/>
              </w:rPr>
              <w:t>ли</w:t>
            </w:r>
            <w:r w:rsidR="0033584D" w:rsidRPr="002808A1">
              <w:rPr>
                <w:rFonts w:ascii="Times New Roman" w:hAnsi="Times New Roman" w:cs="Times New Roman"/>
                <w:bCs/>
                <w:sz w:val="24"/>
                <w:szCs w:val="24"/>
              </w:rPr>
              <w:t>вости. Игровые упражнения по совершенствованию технических при</w:t>
            </w:r>
            <w:r w:rsidRPr="002808A1">
              <w:rPr>
                <w:rFonts w:ascii="Times New Roman" w:hAnsi="Times New Roman" w:cs="Times New Roman"/>
                <w:bCs/>
                <w:sz w:val="24"/>
                <w:szCs w:val="24"/>
              </w:rPr>
              <w:t>ёмов (ловля, передача, броски или удары</w:t>
            </w:r>
            <w:r w:rsidR="0033584D" w:rsidRPr="002808A1">
              <w:rPr>
                <w:rFonts w:ascii="Times New Roman" w:hAnsi="Times New Roman" w:cs="Times New Roman"/>
                <w:bCs/>
                <w:sz w:val="24"/>
                <w:szCs w:val="24"/>
              </w:rPr>
              <w:t xml:space="preserve"> в цель, ведение, сочетание при</w:t>
            </w:r>
            <w:r w:rsidRPr="002808A1">
              <w:rPr>
                <w:rFonts w:ascii="Times New Roman" w:hAnsi="Times New Roman" w:cs="Times New Roman"/>
                <w:bCs/>
                <w:sz w:val="24"/>
                <w:szCs w:val="24"/>
              </w:rPr>
              <w:t xml:space="preserve">ёмов). Подвижные игры и </w:t>
            </w:r>
            <w:r w:rsidR="0033584D" w:rsidRPr="002808A1">
              <w:rPr>
                <w:rFonts w:ascii="Times New Roman" w:hAnsi="Times New Roman" w:cs="Times New Roman"/>
                <w:bCs/>
                <w:sz w:val="24"/>
                <w:szCs w:val="24"/>
              </w:rPr>
              <w:t>игровые за</w:t>
            </w:r>
            <w:r w:rsidRPr="002808A1">
              <w:rPr>
                <w:rFonts w:ascii="Times New Roman" w:hAnsi="Times New Roman" w:cs="Times New Roman"/>
                <w:bCs/>
                <w:sz w:val="24"/>
                <w:szCs w:val="24"/>
              </w:rPr>
              <w:t>дания, приближённые к содержанию раз</w:t>
            </w:r>
            <w:r w:rsidR="0033584D" w:rsidRPr="002808A1">
              <w:rPr>
                <w:rFonts w:ascii="Times New Roman" w:hAnsi="Times New Roman" w:cs="Times New Roman"/>
                <w:bCs/>
                <w:sz w:val="24"/>
                <w:szCs w:val="24"/>
              </w:rPr>
              <w:t>учиваемых спортивных игр. Прави</w:t>
            </w:r>
            <w:r w:rsidRPr="002808A1">
              <w:rPr>
                <w:rFonts w:ascii="Times New Roman" w:hAnsi="Times New Roman" w:cs="Times New Roman"/>
                <w:bCs/>
                <w:sz w:val="24"/>
                <w:szCs w:val="24"/>
              </w:rPr>
              <w:t>ла самоконтроля</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разученные упражнения, подвижные игры и игровые задания в самостоятельных за</w:t>
            </w:r>
            <w:r w:rsidRPr="002808A1">
              <w:rPr>
                <w:rFonts w:ascii="Times New Roman" w:hAnsi="Times New Roman" w:cs="Times New Roman"/>
                <w:sz w:val="24"/>
                <w:szCs w:val="24"/>
              </w:rPr>
              <w:softHyphen/>
              <w:t>нятиях при решении задач физической, техни</w:t>
            </w:r>
            <w:r w:rsidRPr="002808A1">
              <w:rPr>
                <w:rFonts w:ascii="Times New Roman" w:hAnsi="Times New Roman" w:cs="Times New Roman"/>
                <w:sz w:val="24"/>
                <w:szCs w:val="24"/>
              </w:rPr>
              <w:softHyphen/>
              <w:t>ческой, тактической и спортивной подготовки. Осуществляют самоконтроль за физической на</w:t>
            </w:r>
            <w:r w:rsidRPr="002808A1">
              <w:rPr>
                <w:rFonts w:ascii="Times New Roman" w:hAnsi="Times New Roman" w:cs="Times New Roman"/>
                <w:sz w:val="24"/>
                <w:szCs w:val="24"/>
              </w:rPr>
              <w:softHyphen/>
              <w:t>грузкой во время этих занятий</w:t>
            </w:r>
          </w:p>
        </w:tc>
      </w:tr>
      <w:tr w:rsidR="00481D51" w:rsidRPr="002808A1" w:rsidTr="00E0110A">
        <w:trPr>
          <w:gridAfter w:val="1"/>
          <w:wAfter w:w="3310" w:type="dxa"/>
          <w:trHeight w:val="1118"/>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Овладение организаторскими умениями</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5—7 классы</w:t>
            </w:r>
          </w:p>
          <w:p w:rsidR="00481D51" w:rsidRPr="002808A1" w:rsidRDefault="00DC7303" w:rsidP="00C87FB7">
            <w:pPr>
              <w:rPr>
                <w:rFonts w:ascii="Times New Roman" w:hAnsi="Times New Roman" w:cs="Times New Roman"/>
                <w:bCs/>
                <w:sz w:val="24"/>
                <w:szCs w:val="24"/>
              </w:rPr>
            </w:pPr>
            <w:r w:rsidRPr="002808A1">
              <w:rPr>
                <w:rFonts w:ascii="Times New Roman" w:hAnsi="Times New Roman" w:cs="Times New Roman"/>
                <w:bCs/>
                <w:sz w:val="24"/>
                <w:szCs w:val="24"/>
              </w:rPr>
              <w:t>Организация и проведение подвиж</w:t>
            </w:r>
            <w:r w:rsidR="00481D51" w:rsidRPr="002808A1">
              <w:rPr>
                <w:rFonts w:ascii="Times New Roman" w:hAnsi="Times New Roman" w:cs="Times New Roman"/>
                <w:bCs/>
                <w:sz w:val="24"/>
                <w:szCs w:val="24"/>
              </w:rPr>
              <w:t>ны</w:t>
            </w:r>
            <w:r w:rsidRPr="002808A1">
              <w:rPr>
                <w:rFonts w:ascii="Times New Roman" w:hAnsi="Times New Roman" w:cs="Times New Roman"/>
                <w:bCs/>
                <w:sz w:val="24"/>
                <w:szCs w:val="24"/>
              </w:rPr>
              <w:t>х игр и игровых заданий, прибли</w:t>
            </w:r>
            <w:r w:rsidR="00481D51" w:rsidRPr="002808A1">
              <w:rPr>
                <w:rFonts w:ascii="Times New Roman" w:hAnsi="Times New Roman" w:cs="Times New Roman"/>
                <w:bCs/>
                <w:sz w:val="24"/>
                <w:szCs w:val="24"/>
              </w:rPr>
              <w:t>жённых к содержанию разучиваемой игры, помощь в судействе, комплек</w:t>
            </w:r>
            <w:r w:rsidR="00481D51" w:rsidRPr="002808A1">
              <w:rPr>
                <w:rFonts w:ascii="Times New Roman" w:hAnsi="Times New Roman" w:cs="Times New Roman"/>
                <w:bCs/>
                <w:sz w:val="24"/>
                <w:szCs w:val="24"/>
              </w:rPr>
              <w:softHyphen/>
              <w:t>тование команды, подготовка места проведения игры</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Организуют со сверстниками совместные заня</w:t>
            </w:r>
            <w:r w:rsidRPr="002808A1">
              <w:rPr>
                <w:rFonts w:ascii="Times New Roman" w:hAnsi="Times New Roman" w:cs="Times New Roman"/>
                <w:sz w:val="24"/>
                <w:szCs w:val="24"/>
              </w:rPr>
              <w:softHyphen/>
              <w:t>тия по подвижным играм и игровым упражнени</w:t>
            </w:r>
            <w:r w:rsidRPr="002808A1">
              <w:rPr>
                <w:rFonts w:ascii="Times New Roman" w:hAnsi="Times New Roman" w:cs="Times New Roman"/>
                <w:sz w:val="24"/>
                <w:szCs w:val="24"/>
              </w:rPr>
              <w:softHyphen/>
              <w:t>ям, приближённым к содержанию разучиваемой игры, осуществляют помощь в судействе, комп</w:t>
            </w:r>
            <w:r w:rsidRPr="002808A1">
              <w:rPr>
                <w:rFonts w:ascii="Times New Roman" w:hAnsi="Times New Roman" w:cs="Times New Roman"/>
                <w:sz w:val="24"/>
                <w:szCs w:val="24"/>
              </w:rPr>
              <w:softHyphen/>
              <w:t>лектовании команды, подготовке мест проведе</w:t>
            </w:r>
            <w:r w:rsidRPr="002808A1">
              <w:rPr>
                <w:rFonts w:ascii="Times New Roman" w:hAnsi="Times New Roman" w:cs="Times New Roman"/>
                <w:sz w:val="24"/>
                <w:szCs w:val="24"/>
              </w:rPr>
              <w:softHyphen/>
              <w:t>ния игры</w:t>
            </w:r>
          </w:p>
        </w:tc>
      </w:tr>
      <w:tr w:rsidR="00481D51" w:rsidRPr="002808A1" w:rsidTr="00D342E4">
        <w:trPr>
          <w:gridAfter w:val="1"/>
          <w:wAfter w:w="3310" w:type="dxa"/>
          <w:trHeight w:val="215"/>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ind w:left="4740"/>
              <w:rPr>
                <w:rFonts w:ascii="Times New Roman" w:hAnsi="Times New Roman" w:cs="Times New Roman"/>
                <w:sz w:val="24"/>
                <w:szCs w:val="24"/>
              </w:rPr>
            </w:pPr>
            <w:r w:rsidRPr="002808A1">
              <w:rPr>
                <w:rFonts w:ascii="Times New Roman" w:hAnsi="Times New Roman" w:cs="Times New Roman"/>
                <w:b/>
                <w:bCs/>
                <w:sz w:val="24"/>
                <w:szCs w:val="24"/>
              </w:rPr>
              <w:t>Гандбол</w:t>
            </w:r>
          </w:p>
        </w:tc>
      </w:tr>
      <w:tr w:rsidR="00481D51" w:rsidRPr="002808A1" w:rsidTr="00D342E4">
        <w:trPr>
          <w:gridAfter w:val="1"/>
          <w:wAfter w:w="3310" w:type="dxa"/>
          <w:trHeight w:val="761"/>
        </w:trPr>
        <w:tc>
          <w:tcPr>
            <w:tcW w:w="2689"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spacing w:after="120"/>
              <w:jc w:val="both"/>
              <w:rPr>
                <w:rFonts w:ascii="Times New Roman" w:hAnsi="Times New Roman" w:cs="Times New Roman"/>
                <w:sz w:val="24"/>
                <w:szCs w:val="24"/>
              </w:rPr>
            </w:pPr>
            <w:r w:rsidRPr="002808A1">
              <w:rPr>
                <w:rFonts w:ascii="Times New Roman" w:hAnsi="Times New Roman" w:cs="Times New Roman"/>
                <w:b/>
                <w:bCs/>
                <w:sz w:val="24"/>
                <w:szCs w:val="24"/>
              </w:rPr>
              <w:t>Краткая характеристика вида спорта.</w:t>
            </w:r>
          </w:p>
          <w:p w:rsidR="00481D51" w:rsidRPr="002808A1" w:rsidRDefault="00481D51" w:rsidP="002808A1">
            <w:pPr>
              <w:spacing w:before="120"/>
              <w:jc w:val="both"/>
              <w:rPr>
                <w:rFonts w:ascii="Times New Roman" w:hAnsi="Times New Roman" w:cs="Times New Roman"/>
                <w:sz w:val="24"/>
                <w:szCs w:val="24"/>
              </w:rPr>
            </w:pPr>
            <w:r w:rsidRPr="002808A1">
              <w:rPr>
                <w:rFonts w:ascii="Times New Roman" w:hAnsi="Times New Roman" w:cs="Times New Roman"/>
                <w:b/>
                <w:bCs/>
                <w:sz w:val="24"/>
                <w:szCs w:val="24"/>
              </w:rPr>
              <w:t>Требования к технике без</w:t>
            </w:r>
            <w:r w:rsidRPr="002808A1">
              <w:rPr>
                <w:rFonts w:ascii="Times New Roman" w:hAnsi="Times New Roman" w:cs="Times New Roman"/>
                <w:b/>
                <w:bCs/>
                <w:sz w:val="24"/>
                <w:szCs w:val="24"/>
              </w:rPr>
              <w:softHyphen/>
              <w:t>опасности</w:t>
            </w:r>
          </w:p>
        </w:tc>
        <w:tc>
          <w:tcPr>
            <w:tcW w:w="3313"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История гандбола. Основные правила игры в гандбол. Основные приёмы игры в гандбол. Подвижные игры для освоения передвижения и остановок. Правила техники безопасности</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Изучают историю гандбола и запоминают имена выдающихся отечественных гандболистов — олимпийских чемпионов.</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Овладевают основными приёмами игры в ганд</w:t>
            </w:r>
            <w:r w:rsidRPr="002808A1">
              <w:rPr>
                <w:rFonts w:ascii="Times New Roman" w:hAnsi="Times New Roman" w:cs="Times New Roman"/>
                <w:sz w:val="24"/>
                <w:szCs w:val="24"/>
              </w:rPr>
              <w:softHyphen/>
              <w:t>бол</w:t>
            </w:r>
          </w:p>
        </w:tc>
      </w:tr>
      <w:tr w:rsidR="00481D51" w:rsidRPr="002808A1" w:rsidTr="00D342E4">
        <w:trPr>
          <w:gridAfter w:val="1"/>
          <w:wAfter w:w="3310" w:type="dxa"/>
          <w:trHeight w:val="412"/>
        </w:trPr>
        <w:tc>
          <w:tcPr>
            <w:tcW w:w="2689"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spacing w:after="120"/>
              <w:rPr>
                <w:rFonts w:ascii="Times New Roman" w:hAnsi="Times New Roman" w:cs="Times New Roman"/>
                <w:b/>
                <w:bCs/>
                <w:sz w:val="24"/>
                <w:szCs w:val="24"/>
              </w:rPr>
            </w:pPr>
            <w:r w:rsidRPr="002808A1">
              <w:rPr>
                <w:rFonts w:ascii="Times New Roman" w:hAnsi="Times New Roman" w:cs="Times New Roman"/>
                <w:b/>
                <w:bCs/>
                <w:sz w:val="24"/>
                <w:szCs w:val="24"/>
              </w:rPr>
              <w:t>Овладение техникой пере</w:t>
            </w:r>
            <w:r w:rsidRPr="002808A1">
              <w:rPr>
                <w:rFonts w:ascii="Times New Roman" w:hAnsi="Times New Roman" w:cs="Times New Roman"/>
                <w:b/>
                <w:bCs/>
                <w:sz w:val="24"/>
                <w:szCs w:val="24"/>
              </w:rPr>
              <w:softHyphen/>
              <w:t>движений, остановок, поворотов и стоек</w:t>
            </w:r>
          </w:p>
        </w:tc>
        <w:tc>
          <w:tcPr>
            <w:tcW w:w="3313"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5 класс</w:t>
            </w:r>
          </w:p>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Стойки игрока. Перемещения в стой</w:t>
            </w:r>
            <w:r w:rsidRPr="002808A1">
              <w:rPr>
                <w:rFonts w:ascii="Times New Roman" w:hAnsi="Times New Roman" w:cs="Times New Roman"/>
                <w:sz w:val="24"/>
                <w:szCs w:val="24"/>
              </w:rPr>
              <w:softHyphen/>
              <w:t>ке приставными шагами боком и спи</w:t>
            </w:r>
            <w:r w:rsidRPr="002808A1">
              <w:rPr>
                <w:rFonts w:ascii="Times New Roman" w:hAnsi="Times New Roman" w:cs="Times New Roman"/>
                <w:sz w:val="24"/>
                <w:szCs w:val="24"/>
              </w:rPr>
              <w:softHyphen/>
              <w:t>ной вперёд. Остановка двумя шагами и прыжком. Повороты без мяча и с мячом.</w:t>
            </w:r>
          </w:p>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 xml:space="preserve">Комбинации из освоенных </w:t>
            </w:r>
            <w:r w:rsidRPr="002808A1">
              <w:rPr>
                <w:rFonts w:ascii="Times New Roman" w:hAnsi="Times New Roman" w:cs="Times New Roman"/>
                <w:sz w:val="24"/>
                <w:szCs w:val="24"/>
              </w:rPr>
              <w:lastRenderedPageBreak/>
              <w:t>элементов техники передвижений (перемещения в стойке, остановка, поворот, ускорение).</w:t>
            </w:r>
          </w:p>
          <w:p w:rsidR="00481D51" w:rsidRPr="003045C0"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 xml:space="preserve"> </w:t>
            </w:r>
            <w:r w:rsidRPr="003045C0">
              <w:rPr>
                <w:rStyle w:val="9pt"/>
                <w:rFonts w:ascii="Times New Roman" w:eastAsia="Calibri" w:hAnsi="Times New Roman" w:cs="Times New Roman"/>
                <w:sz w:val="24"/>
                <w:szCs w:val="24"/>
                <w:shd w:val="clear" w:color="auto" w:fill="auto"/>
              </w:rPr>
              <w:t>6—7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Дальнейшее закрепление техники</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lastRenderedPageBreak/>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D342E4">
        <w:trPr>
          <w:gridAfter w:val="1"/>
          <w:wAfter w:w="3310" w:type="dxa"/>
          <w:trHeight w:val="761"/>
        </w:trPr>
        <w:tc>
          <w:tcPr>
            <w:tcW w:w="2689"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spacing w:after="120"/>
              <w:rPr>
                <w:rFonts w:ascii="Times New Roman" w:hAnsi="Times New Roman" w:cs="Times New Roman"/>
                <w:b/>
                <w:bCs/>
                <w:sz w:val="24"/>
                <w:szCs w:val="24"/>
              </w:rPr>
            </w:pPr>
            <w:r w:rsidRPr="002808A1">
              <w:rPr>
                <w:rFonts w:ascii="Times New Roman" w:hAnsi="Times New Roman" w:cs="Times New Roman"/>
                <w:b/>
                <w:bCs/>
                <w:sz w:val="24"/>
                <w:szCs w:val="24"/>
              </w:rPr>
              <w:lastRenderedPageBreak/>
              <w:t>Освоение ловли и передач мяча</w:t>
            </w:r>
          </w:p>
        </w:tc>
        <w:tc>
          <w:tcPr>
            <w:tcW w:w="3313"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5 класс</w:t>
            </w:r>
          </w:p>
          <w:p w:rsidR="002E66F7"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Ловля и передача мяча двумя руками на </w:t>
            </w:r>
            <w:r w:rsidR="00DC7303" w:rsidRPr="002808A1">
              <w:rPr>
                <w:rFonts w:ascii="Times New Roman" w:hAnsi="Times New Roman" w:cs="Times New Roman"/>
                <w:sz w:val="24"/>
                <w:szCs w:val="24"/>
              </w:rPr>
              <w:t>месте и в движении без сопротив</w:t>
            </w:r>
            <w:r w:rsidRPr="002808A1">
              <w:rPr>
                <w:rFonts w:ascii="Times New Roman" w:hAnsi="Times New Roman" w:cs="Times New Roman"/>
                <w:sz w:val="24"/>
                <w:szCs w:val="24"/>
              </w:rPr>
              <w:t xml:space="preserve">ления защитника (в парах, тройках, квадрате, круге). </w:t>
            </w:r>
          </w:p>
          <w:p w:rsidR="00481D51" w:rsidRPr="002808A1" w:rsidRDefault="00481D51" w:rsidP="002808A1">
            <w:pPr>
              <w:jc w:val="both"/>
              <w:rPr>
                <w:rFonts w:ascii="Times New Roman" w:hAnsi="Times New Roman" w:cs="Times New Roman"/>
                <w:sz w:val="24"/>
                <w:szCs w:val="24"/>
              </w:rPr>
            </w:pPr>
            <w:r w:rsidRPr="002808A1">
              <w:rPr>
                <w:rStyle w:val="9pt"/>
                <w:rFonts w:ascii="Times New Roman" w:eastAsia="Calibri" w:hAnsi="Times New Roman" w:cs="Times New Roman"/>
                <w:sz w:val="24"/>
                <w:szCs w:val="24"/>
                <w:shd w:val="clear" w:color="auto" w:fill="auto"/>
              </w:rPr>
              <w:t>6—7 классы</w:t>
            </w:r>
          </w:p>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Ловля и передача мяча двумя руками на месте и в движении с пассивным соп</w:t>
            </w:r>
            <w:r w:rsidR="00DC7303" w:rsidRPr="002808A1">
              <w:rPr>
                <w:rFonts w:ascii="Times New Roman" w:hAnsi="Times New Roman" w:cs="Times New Roman"/>
                <w:sz w:val="24"/>
                <w:szCs w:val="24"/>
              </w:rPr>
              <w:t>ротивлением защитника. Ловля ка</w:t>
            </w:r>
            <w:r w:rsidRPr="002808A1">
              <w:rPr>
                <w:rFonts w:ascii="Times New Roman" w:hAnsi="Times New Roman" w:cs="Times New Roman"/>
                <w:sz w:val="24"/>
                <w:szCs w:val="24"/>
              </w:rPr>
              <w:t>тящегося мяча</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D342E4">
        <w:trPr>
          <w:gridAfter w:val="1"/>
          <w:wAfter w:w="3310" w:type="dxa"/>
          <w:trHeight w:val="761"/>
        </w:trPr>
        <w:tc>
          <w:tcPr>
            <w:tcW w:w="2689"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spacing w:after="120"/>
              <w:rPr>
                <w:rFonts w:ascii="Times New Roman" w:hAnsi="Times New Roman" w:cs="Times New Roman"/>
                <w:b/>
                <w:bCs/>
                <w:sz w:val="24"/>
                <w:szCs w:val="24"/>
              </w:rPr>
            </w:pPr>
            <w:r w:rsidRPr="002808A1">
              <w:rPr>
                <w:rFonts w:ascii="Times New Roman" w:hAnsi="Times New Roman" w:cs="Times New Roman"/>
                <w:b/>
                <w:bCs/>
                <w:sz w:val="24"/>
                <w:szCs w:val="24"/>
              </w:rPr>
              <w:t>Освоение техники ведения мяча</w:t>
            </w:r>
          </w:p>
        </w:tc>
        <w:tc>
          <w:tcPr>
            <w:tcW w:w="3313"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sz w:val="24"/>
                <w:szCs w:val="24"/>
              </w:rPr>
            </w:pPr>
            <w:r w:rsidRPr="002808A1">
              <w:rPr>
                <w:rFonts w:ascii="Times New Roman" w:hAnsi="Times New Roman" w:cs="Times New Roman"/>
                <w:b/>
                <w:sz w:val="24"/>
                <w:szCs w:val="24"/>
              </w:rPr>
              <w:t>5 класс</w:t>
            </w:r>
          </w:p>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Веде</w:t>
            </w:r>
            <w:r w:rsidR="002E66F7" w:rsidRPr="002808A1">
              <w:rPr>
                <w:rFonts w:ascii="Times New Roman" w:hAnsi="Times New Roman" w:cs="Times New Roman"/>
                <w:sz w:val="24"/>
                <w:szCs w:val="24"/>
              </w:rPr>
              <w:t>ние мяча в низкой, средней и вы</w:t>
            </w:r>
            <w:r w:rsidRPr="002808A1">
              <w:rPr>
                <w:rFonts w:ascii="Times New Roman" w:hAnsi="Times New Roman" w:cs="Times New Roman"/>
                <w:sz w:val="24"/>
                <w:szCs w:val="24"/>
              </w:rPr>
              <w:t>сокой стойке на месте; в движении по прямой, с изменением направления движ</w:t>
            </w:r>
            <w:r w:rsidR="00DC7303" w:rsidRPr="002808A1">
              <w:rPr>
                <w:rFonts w:ascii="Times New Roman" w:hAnsi="Times New Roman" w:cs="Times New Roman"/>
                <w:sz w:val="24"/>
                <w:szCs w:val="24"/>
              </w:rPr>
              <w:t>ения и скорости ведения без соп</w:t>
            </w:r>
            <w:r w:rsidRPr="002808A1">
              <w:rPr>
                <w:rFonts w:ascii="Times New Roman" w:hAnsi="Times New Roman" w:cs="Times New Roman"/>
                <w:sz w:val="24"/>
                <w:szCs w:val="24"/>
              </w:rPr>
              <w:t xml:space="preserve">ротивления защитника ведущей и </w:t>
            </w:r>
            <w:proofErr w:type="spellStart"/>
            <w:r w:rsidRPr="002808A1">
              <w:rPr>
                <w:rFonts w:ascii="Times New Roman" w:hAnsi="Times New Roman" w:cs="Times New Roman"/>
                <w:sz w:val="24"/>
                <w:szCs w:val="24"/>
              </w:rPr>
              <w:t>не</w:t>
            </w:r>
            <w:r w:rsidRPr="002808A1">
              <w:rPr>
                <w:rFonts w:ascii="Times New Roman" w:hAnsi="Times New Roman" w:cs="Times New Roman"/>
                <w:sz w:val="24"/>
                <w:szCs w:val="24"/>
              </w:rPr>
              <w:softHyphen/>
              <w:t>ведущей</w:t>
            </w:r>
            <w:proofErr w:type="spellEnd"/>
            <w:r w:rsidRPr="002808A1">
              <w:rPr>
                <w:rFonts w:ascii="Times New Roman" w:hAnsi="Times New Roman" w:cs="Times New Roman"/>
                <w:sz w:val="24"/>
                <w:szCs w:val="24"/>
              </w:rPr>
              <w:t xml:space="preserve"> рукой.</w:t>
            </w:r>
          </w:p>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 xml:space="preserve"> </w:t>
            </w:r>
            <w:r w:rsidRPr="002808A1">
              <w:rPr>
                <w:rStyle w:val="9pt"/>
                <w:rFonts w:ascii="Times New Roman" w:eastAsia="Calibri" w:hAnsi="Times New Roman" w:cs="Times New Roman"/>
                <w:sz w:val="24"/>
                <w:szCs w:val="24"/>
                <w:shd w:val="clear" w:color="auto" w:fill="auto"/>
              </w:rPr>
              <w:t>6—7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Да</w:t>
            </w:r>
            <w:r w:rsidR="002E66F7" w:rsidRPr="002808A1">
              <w:rPr>
                <w:rFonts w:ascii="Times New Roman" w:hAnsi="Times New Roman" w:cs="Times New Roman"/>
                <w:sz w:val="24"/>
                <w:szCs w:val="24"/>
              </w:rPr>
              <w:t>льнейшее закрепление техники ве</w:t>
            </w:r>
            <w:r w:rsidRPr="002808A1">
              <w:rPr>
                <w:rFonts w:ascii="Times New Roman" w:hAnsi="Times New Roman" w:cs="Times New Roman"/>
                <w:sz w:val="24"/>
                <w:szCs w:val="24"/>
              </w:rPr>
              <w:t>дения мяча. Ведение мяча в движении</w:t>
            </w:r>
          </w:p>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п</w:t>
            </w:r>
            <w:r w:rsidR="002E66F7" w:rsidRPr="002808A1">
              <w:rPr>
                <w:rFonts w:ascii="Times New Roman" w:hAnsi="Times New Roman" w:cs="Times New Roman"/>
                <w:sz w:val="24"/>
                <w:szCs w:val="24"/>
              </w:rPr>
              <w:t>о прямой, с изменением направле</w:t>
            </w:r>
            <w:r w:rsidRPr="002808A1">
              <w:rPr>
                <w:rFonts w:ascii="Times New Roman" w:hAnsi="Times New Roman" w:cs="Times New Roman"/>
                <w:sz w:val="24"/>
                <w:szCs w:val="24"/>
              </w:rPr>
              <w:t>ния движения и скорости ведения с п</w:t>
            </w:r>
            <w:r w:rsidR="002E66F7" w:rsidRPr="002808A1">
              <w:rPr>
                <w:rFonts w:ascii="Times New Roman" w:hAnsi="Times New Roman" w:cs="Times New Roman"/>
                <w:sz w:val="24"/>
                <w:szCs w:val="24"/>
              </w:rPr>
              <w:t>ассивным сопротивлением защитни</w:t>
            </w:r>
            <w:r w:rsidRPr="002808A1">
              <w:rPr>
                <w:rFonts w:ascii="Times New Roman" w:hAnsi="Times New Roman" w:cs="Times New Roman"/>
                <w:sz w:val="24"/>
                <w:szCs w:val="24"/>
              </w:rPr>
              <w:t xml:space="preserve">ка ведущей и </w:t>
            </w:r>
            <w:proofErr w:type="spellStart"/>
            <w:r w:rsidRPr="002808A1">
              <w:rPr>
                <w:rFonts w:ascii="Times New Roman" w:hAnsi="Times New Roman" w:cs="Times New Roman"/>
                <w:sz w:val="24"/>
                <w:szCs w:val="24"/>
              </w:rPr>
              <w:t>неведущей</w:t>
            </w:r>
            <w:proofErr w:type="spellEnd"/>
            <w:r w:rsidRPr="002808A1">
              <w:rPr>
                <w:rFonts w:ascii="Times New Roman" w:hAnsi="Times New Roman" w:cs="Times New Roman"/>
                <w:sz w:val="24"/>
                <w:szCs w:val="24"/>
              </w:rPr>
              <w:t xml:space="preserve"> рукой</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D342E4">
        <w:trPr>
          <w:gridAfter w:val="1"/>
          <w:wAfter w:w="3310" w:type="dxa"/>
          <w:trHeight w:val="761"/>
        </w:trPr>
        <w:tc>
          <w:tcPr>
            <w:tcW w:w="2689"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spacing w:after="120"/>
              <w:rPr>
                <w:rFonts w:ascii="Times New Roman" w:hAnsi="Times New Roman" w:cs="Times New Roman"/>
                <w:b/>
                <w:bCs/>
                <w:sz w:val="24"/>
                <w:szCs w:val="24"/>
              </w:rPr>
            </w:pPr>
            <w:r w:rsidRPr="002808A1">
              <w:rPr>
                <w:rFonts w:ascii="Times New Roman" w:hAnsi="Times New Roman" w:cs="Times New Roman"/>
                <w:b/>
                <w:bCs/>
                <w:sz w:val="24"/>
                <w:szCs w:val="24"/>
              </w:rPr>
              <w:t>Овладение техникой бросков мяча</w:t>
            </w:r>
          </w:p>
        </w:tc>
        <w:tc>
          <w:tcPr>
            <w:tcW w:w="3313"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sz w:val="24"/>
                <w:szCs w:val="24"/>
              </w:rPr>
            </w:pPr>
            <w:r w:rsidRPr="002808A1">
              <w:rPr>
                <w:rFonts w:ascii="Times New Roman" w:hAnsi="Times New Roman" w:cs="Times New Roman"/>
                <w:b/>
                <w:sz w:val="24"/>
                <w:szCs w:val="24"/>
              </w:rPr>
              <w:t>5 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Бросок мяча сверху в опорном поло</w:t>
            </w:r>
            <w:r w:rsidRPr="002808A1">
              <w:rPr>
                <w:rFonts w:ascii="Times New Roman" w:hAnsi="Times New Roman" w:cs="Times New Roman"/>
                <w:sz w:val="24"/>
                <w:szCs w:val="24"/>
              </w:rPr>
              <w:softHyphen/>
              <w:t xml:space="preserve">жении и в прыжке. </w:t>
            </w:r>
          </w:p>
          <w:p w:rsidR="00481D51" w:rsidRPr="002808A1" w:rsidRDefault="00481D51" w:rsidP="002808A1">
            <w:pPr>
              <w:jc w:val="both"/>
              <w:rPr>
                <w:rFonts w:ascii="Times New Roman" w:hAnsi="Times New Roman" w:cs="Times New Roman"/>
                <w:sz w:val="24"/>
                <w:szCs w:val="24"/>
              </w:rPr>
            </w:pPr>
            <w:r w:rsidRPr="002808A1">
              <w:rPr>
                <w:rStyle w:val="9pt"/>
                <w:rFonts w:eastAsia="Calibri"/>
                <w:sz w:val="24"/>
                <w:szCs w:val="24"/>
                <w:shd w:val="clear" w:color="auto" w:fill="auto"/>
              </w:rPr>
              <w:t>6</w:t>
            </w:r>
            <w:r w:rsidRPr="002808A1">
              <w:rPr>
                <w:rStyle w:val="9pt"/>
                <w:rFonts w:ascii="Times New Roman" w:eastAsia="Calibri" w:hAnsi="Times New Roman" w:cs="Times New Roman"/>
                <w:sz w:val="24"/>
                <w:szCs w:val="24"/>
                <w:shd w:val="clear" w:color="auto" w:fill="auto"/>
              </w:rPr>
              <w:t>—7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Броски мяча сверху, снизу и сбоку согнутой и прямой рукой</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D342E4">
        <w:trPr>
          <w:gridAfter w:val="1"/>
          <w:wAfter w:w="3310" w:type="dxa"/>
          <w:trHeight w:val="1099"/>
        </w:trPr>
        <w:tc>
          <w:tcPr>
            <w:tcW w:w="2689"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spacing w:after="120"/>
              <w:rPr>
                <w:rFonts w:ascii="Times New Roman" w:hAnsi="Times New Roman" w:cs="Times New Roman"/>
                <w:b/>
                <w:bCs/>
                <w:sz w:val="24"/>
                <w:szCs w:val="24"/>
              </w:rPr>
            </w:pPr>
            <w:r w:rsidRPr="002808A1">
              <w:rPr>
                <w:rFonts w:ascii="Times New Roman" w:hAnsi="Times New Roman" w:cs="Times New Roman"/>
                <w:b/>
                <w:bCs/>
                <w:sz w:val="24"/>
                <w:szCs w:val="24"/>
              </w:rPr>
              <w:t>Освоение индивидуальной техники зашиты</w:t>
            </w:r>
          </w:p>
        </w:tc>
        <w:tc>
          <w:tcPr>
            <w:tcW w:w="3313"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sz w:val="24"/>
                <w:szCs w:val="24"/>
              </w:rPr>
            </w:pPr>
            <w:r w:rsidRPr="002808A1">
              <w:rPr>
                <w:rFonts w:ascii="Times New Roman" w:hAnsi="Times New Roman" w:cs="Times New Roman"/>
                <w:b/>
                <w:sz w:val="24"/>
                <w:szCs w:val="24"/>
              </w:rPr>
              <w:t>5—6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Вырывание и выбивание мяча. Блокирование броска. </w:t>
            </w:r>
          </w:p>
          <w:p w:rsidR="00481D51" w:rsidRPr="002808A1" w:rsidRDefault="00481D51" w:rsidP="002808A1">
            <w:pPr>
              <w:jc w:val="both"/>
              <w:rPr>
                <w:rFonts w:ascii="Times New Roman" w:hAnsi="Times New Roman" w:cs="Times New Roman"/>
                <w:sz w:val="24"/>
                <w:szCs w:val="24"/>
              </w:rPr>
            </w:pPr>
            <w:r w:rsidRPr="002808A1">
              <w:rPr>
                <w:rStyle w:val="9pt"/>
                <w:rFonts w:eastAsia="Calibri"/>
                <w:sz w:val="24"/>
                <w:szCs w:val="24"/>
                <w:shd w:val="clear" w:color="auto" w:fill="auto"/>
              </w:rPr>
              <w:t>7 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Перехват мяча. Игра вратаря</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E62888">
        <w:trPr>
          <w:gridAfter w:val="1"/>
          <w:wAfter w:w="3310" w:type="dxa"/>
          <w:trHeight w:val="412"/>
        </w:trPr>
        <w:tc>
          <w:tcPr>
            <w:tcW w:w="2689"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b/>
                <w:bCs/>
                <w:sz w:val="24"/>
                <w:szCs w:val="24"/>
              </w:rPr>
            </w:pPr>
            <w:r w:rsidRPr="002808A1">
              <w:rPr>
                <w:rFonts w:ascii="Times New Roman" w:hAnsi="Times New Roman" w:cs="Times New Roman"/>
                <w:b/>
                <w:bCs/>
                <w:sz w:val="24"/>
                <w:szCs w:val="24"/>
              </w:rPr>
              <w:t>Совершенствование техники перемещений, владения мячом и развитие кондици</w:t>
            </w:r>
            <w:r w:rsidRPr="002808A1">
              <w:rPr>
                <w:rFonts w:ascii="Times New Roman" w:hAnsi="Times New Roman" w:cs="Times New Roman"/>
                <w:b/>
                <w:bCs/>
                <w:sz w:val="24"/>
                <w:szCs w:val="24"/>
              </w:rPr>
              <w:softHyphen/>
              <w:t>онных и координационных способностей</w:t>
            </w:r>
          </w:p>
        </w:tc>
        <w:tc>
          <w:tcPr>
            <w:tcW w:w="3313"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sz w:val="24"/>
                <w:szCs w:val="24"/>
              </w:rPr>
            </w:pPr>
            <w:r w:rsidRPr="002808A1">
              <w:rPr>
                <w:rFonts w:ascii="Times New Roman" w:hAnsi="Times New Roman" w:cs="Times New Roman"/>
                <w:b/>
                <w:sz w:val="24"/>
                <w:szCs w:val="24"/>
              </w:rPr>
              <w:t>5—6 классы</w:t>
            </w:r>
          </w:p>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Комбинация из освоенных элементов техники перемещений и владения мячом.</w:t>
            </w:r>
          </w:p>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 xml:space="preserve"> </w:t>
            </w:r>
            <w:r w:rsidRPr="002808A1">
              <w:rPr>
                <w:rStyle w:val="9pt"/>
                <w:rFonts w:ascii="Times New Roman" w:eastAsia="Calibri" w:hAnsi="Times New Roman" w:cs="Times New Roman"/>
                <w:sz w:val="24"/>
                <w:szCs w:val="24"/>
                <w:shd w:val="clear" w:color="auto" w:fill="auto"/>
              </w:rPr>
              <w:t>7 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Дальнейшее закрепление </w:t>
            </w:r>
            <w:r w:rsidRPr="002808A1">
              <w:rPr>
                <w:rFonts w:ascii="Times New Roman" w:hAnsi="Times New Roman" w:cs="Times New Roman"/>
                <w:sz w:val="24"/>
                <w:szCs w:val="24"/>
              </w:rPr>
              <w:lastRenderedPageBreak/>
              <w:t>техники</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lastRenderedPageBreak/>
              <w:t>Моделируют технику освоенных игровых действий и приёмов, варьируют её в зависимо</w:t>
            </w:r>
            <w:r w:rsidRPr="002808A1">
              <w:rPr>
                <w:rFonts w:ascii="Times New Roman" w:hAnsi="Times New Roman" w:cs="Times New Roman"/>
                <w:sz w:val="24"/>
                <w:szCs w:val="24"/>
              </w:rPr>
              <w:softHyphen/>
              <w:t>сти от ситуаций и условий, возникающих в про</w:t>
            </w:r>
            <w:r w:rsidRPr="002808A1">
              <w:rPr>
                <w:rFonts w:ascii="Times New Roman" w:hAnsi="Times New Roman" w:cs="Times New Roman"/>
                <w:sz w:val="24"/>
                <w:szCs w:val="24"/>
              </w:rPr>
              <w:softHyphen/>
              <w:t>цессе игровой деятельности</w:t>
            </w:r>
          </w:p>
        </w:tc>
      </w:tr>
      <w:tr w:rsidR="00481D51" w:rsidRPr="002808A1" w:rsidTr="00D342E4">
        <w:trPr>
          <w:gridAfter w:val="1"/>
          <w:wAfter w:w="3310" w:type="dxa"/>
          <w:trHeight w:val="554"/>
        </w:trPr>
        <w:tc>
          <w:tcPr>
            <w:tcW w:w="2689"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b/>
                <w:bCs/>
                <w:sz w:val="24"/>
                <w:szCs w:val="24"/>
              </w:rPr>
            </w:pPr>
            <w:r w:rsidRPr="002808A1">
              <w:rPr>
                <w:rFonts w:ascii="Times New Roman" w:hAnsi="Times New Roman" w:cs="Times New Roman"/>
                <w:b/>
                <w:bCs/>
                <w:sz w:val="24"/>
                <w:szCs w:val="24"/>
              </w:rPr>
              <w:lastRenderedPageBreak/>
              <w:t>Освоение тактики игры</w:t>
            </w:r>
          </w:p>
        </w:tc>
        <w:tc>
          <w:tcPr>
            <w:tcW w:w="3313"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sz w:val="24"/>
                <w:szCs w:val="24"/>
              </w:rPr>
            </w:pPr>
            <w:r w:rsidRPr="002808A1">
              <w:rPr>
                <w:rFonts w:ascii="Times New Roman" w:hAnsi="Times New Roman" w:cs="Times New Roman"/>
                <w:b/>
                <w:sz w:val="24"/>
                <w:szCs w:val="24"/>
              </w:rPr>
              <w:t>5—6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Тактика свободного нападения. П</w:t>
            </w:r>
            <w:r w:rsidR="006F23C6" w:rsidRPr="002808A1">
              <w:rPr>
                <w:rFonts w:ascii="Times New Roman" w:hAnsi="Times New Roman" w:cs="Times New Roman"/>
                <w:sz w:val="24"/>
                <w:szCs w:val="24"/>
              </w:rPr>
              <w:t>озиционное нападение без измене</w:t>
            </w:r>
            <w:r w:rsidRPr="002808A1">
              <w:rPr>
                <w:rFonts w:ascii="Times New Roman" w:hAnsi="Times New Roman" w:cs="Times New Roman"/>
                <w:sz w:val="24"/>
                <w:szCs w:val="24"/>
              </w:rPr>
              <w:t xml:space="preserve">ния позиций игроков. Нападение быстрым прорывом (1:0). Взаимодействие двух игроков «Отдай мяч и выйди». </w:t>
            </w:r>
          </w:p>
          <w:p w:rsidR="00481D51" w:rsidRPr="002808A1" w:rsidRDefault="00481D51" w:rsidP="002808A1">
            <w:pPr>
              <w:jc w:val="both"/>
              <w:rPr>
                <w:rFonts w:ascii="Times New Roman" w:hAnsi="Times New Roman" w:cs="Times New Roman"/>
                <w:sz w:val="24"/>
                <w:szCs w:val="24"/>
              </w:rPr>
            </w:pPr>
            <w:r w:rsidRPr="002808A1">
              <w:rPr>
                <w:rStyle w:val="9pt"/>
                <w:rFonts w:eastAsia="Calibri"/>
                <w:sz w:val="24"/>
                <w:szCs w:val="24"/>
                <w:shd w:val="clear" w:color="auto" w:fill="auto"/>
              </w:rPr>
              <w:t>7 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П</w:t>
            </w:r>
            <w:r w:rsidR="006F23C6" w:rsidRPr="002808A1">
              <w:rPr>
                <w:rFonts w:ascii="Times New Roman" w:hAnsi="Times New Roman" w:cs="Times New Roman"/>
                <w:sz w:val="24"/>
                <w:szCs w:val="24"/>
              </w:rPr>
              <w:t>озиционное нападение с изменени</w:t>
            </w:r>
            <w:r w:rsidRPr="002808A1">
              <w:rPr>
                <w:rFonts w:ascii="Times New Roman" w:hAnsi="Times New Roman" w:cs="Times New Roman"/>
                <w:sz w:val="24"/>
                <w:szCs w:val="24"/>
              </w:rPr>
              <w:t>ем позиций.</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Нападение быстрым прорывом (2:1). Дальнейшее закрепление техники</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2808A1">
              <w:rPr>
                <w:rFonts w:ascii="Times New Roman" w:hAnsi="Times New Roman" w:cs="Times New Roman"/>
                <w:sz w:val="24"/>
                <w:szCs w:val="24"/>
              </w:rPr>
              <w:softHyphen/>
              <w:t>вой деятельности</w:t>
            </w:r>
          </w:p>
        </w:tc>
      </w:tr>
      <w:tr w:rsidR="00481D51" w:rsidRPr="002808A1" w:rsidTr="00D342E4">
        <w:trPr>
          <w:gridAfter w:val="1"/>
          <w:wAfter w:w="3310" w:type="dxa"/>
          <w:trHeight w:val="761"/>
        </w:trPr>
        <w:tc>
          <w:tcPr>
            <w:tcW w:w="2689"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b/>
                <w:bCs/>
                <w:sz w:val="24"/>
                <w:szCs w:val="24"/>
              </w:rPr>
            </w:pPr>
            <w:r w:rsidRPr="002808A1">
              <w:rPr>
                <w:rFonts w:ascii="Times New Roman" w:hAnsi="Times New Roman" w:cs="Times New Roman"/>
                <w:b/>
                <w:bCs/>
                <w:sz w:val="24"/>
                <w:szCs w:val="24"/>
              </w:rPr>
              <w:t>Овладение игрой и комплексное развитие психомоторных способностей</w:t>
            </w:r>
          </w:p>
        </w:tc>
        <w:tc>
          <w:tcPr>
            <w:tcW w:w="3313"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b/>
                <w:sz w:val="24"/>
                <w:szCs w:val="24"/>
              </w:rPr>
            </w:pPr>
            <w:r w:rsidRPr="002808A1">
              <w:rPr>
                <w:rFonts w:ascii="Times New Roman" w:hAnsi="Times New Roman" w:cs="Times New Roman"/>
                <w:b/>
                <w:sz w:val="24"/>
                <w:szCs w:val="24"/>
              </w:rPr>
              <w:t>5—6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Игра по упрощённым правилам ми- ни-гандбола.</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Игры и игровые задания 2:1, 3:1, 3:2, 3:3.</w:t>
            </w:r>
          </w:p>
          <w:p w:rsidR="00481D51" w:rsidRPr="002808A1" w:rsidRDefault="00481D51" w:rsidP="002808A1">
            <w:pPr>
              <w:jc w:val="both"/>
              <w:rPr>
                <w:rFonts w:ascii="Times New Roman" w:hAnsi="Times New Roman" w:cs="Times New Roman"/>
                <w:b/>
                <w:sz w:val="24"/>
                <w:szCs w:val="24"/>
              </w:rPr>
            </w:pPr>
            <w:r w:rsidRPr="002808A1">
              <w:rPr>
                <w:rFonts w:ascii="Times New Roman" w:hAnsi="Times New Roman" w:cs="Times New Roman"/>
                <w:b/>
                <w:sz w:val="24"/>
                <w:szCs w:val="24"/>
              </w:rPr>
              <w:t>7 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Игра по правилам мини-гандбола</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rPr>
                <w:rFonts w:ascii="Times New Roman" w:hAnsi="Times New Roman" w:cs="Times New Roman"/>
                <w:sz w:val="24"/>
                <w:szCs w:val="24"/>
              </w:rPr>
            </w:pPr>
            <w:r w:rsidRPr="002808A1">
              <w:rPr>
                <w:rFonts w:ascii="Times New Roman" w:hAnsi="Times New Roman" w:cs="Times New Roman"/>
                <w:sz w:val="24"/>
                <w:szCs w:val="24"/>
              </w:rPr>
              <w:t>Организуют совместные занятия ручным мячом со сверстниками, осуществляют судейство игры. Выполняют правила игры, уважительно относят</w:t>
            </w:r>
            <w:r w:rsidRPr="002808A1">
              <w:rPr>
                <w:rFonts w:ascii="Times New Roman" w:hAnsi="Times New Roman" w:cs="Times New Roman"/>
                <w:sz w:val="24"/>
                <w:szCs w:val="24"/>
              </w:rPr>
              <w:softHyphen/>
              <w:t>ся к сопернику и управляют своими эмоциями. Применяют правила подбора одежды для заня</w:t>
            </w:r>
            <w:r w:rsidRPr="002808A1">
              <w:rPr>
                <w:rFonts w:ascii="Times New Roman" w:hAnsi="Times New Roman" w:cs="Times New Roman"/>
                <w:sz w:val="24"/>
                <w:szCs w:val="24"/>
              </w:rPr>
              <w:softHyphen/>
              <w:t>тий на открытом воздухе, используют игру в руч</w:t>
            </w:r>
            <w:r w:rsidRPr="002808A1">
              <w:rPr>
                <w:rFonts w:ascii="Times New Roman" w:hAnsi="Times New Roman" w:cs="Times New Roman"/>
                <w:sz w:val="24"/>
                <w:szCs w:val="24"/>
              </w:rPr>
              <w:softHyphen/>
              <w:t>ной мяч, как средство активного отдыха</w:t>
            </w:r>
          </w:p>
        </w:tc>
      </w:tr>
      <w:tr w:rsidR="00481D51" w:rsidRPr="002808A1" w:rsidTr="00D342E4">
        <w:trPr>
          <w:gridAfter w:val="1"/>
          <w:wAfter w:w="3310" w:type="dxa"/>
          <w:trHeight w:val="219"/>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ind w:left="4740"/>
              <w:rPr>
                <w:rFonts w:ascii="Times New Roman" w:hAnsi="Times New Roman" w:cs="Times New Roman"/>
                <w:sz w:val="24"/>
                <w:szCs w:val="24"/>
              </w:rPr>
            </w:pPr>
            <w:r w:rsidRPr="002808A1">
              <w:rPr>
                <w:rFonts w:ascii="Times New Roman" w:hAnsi="Times New Roman" w:cs="Times New Roman"/>
                <w:b/>
                <w:bCs/>
                <w:sz w:val="24"/>
                <w:szCs w:val="24"/>
              </w:rPr>
              <w:t>Футбол</w:t>
            </w:r>
          </w:p>
        </w:tc>
      </w:tr>
      <w:tr w:rsidR="00481D51" w:rsidRPr="002808A1" w:rsidTr="00D342E4">
        <w:trPr>
          <w:gridAfter w:val="1"/>
          <w:wAfter w:w="3310" w:type="dxa"/>
          <w:trHeight w:val="1039"/>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spacing w:after="120"/>
              <w:jc w:val="both"/>
              <w:rPr>
                <w:rFonts w:ascii="Times New Roman" w:hAnsi="Times New Roman" w:cs="Times New Roman"/>
                <w:sz w:val="24"/>
                <w:szCs w:val="24"/>
              </w:rPr>
            </w:pPr>
            <w:r w:rsidRPr="002808A1">
              <w:rPr>
                <w:rFonts w:ascii="Times New Roman" w:hAnsi="Times New Roman" w:cs="Times New Roman"/>
                <w:b/>
                <w:bCs/>
                <w:sz w:val="24"/>
                <w:szCs w:val="24"/>
              </w:rPr>
              <w:t>Краткая характеристика вида спорта</w:t>
            </w:r>
          </w:p>
          <w:p w:rsidR="00481D51" w:rsidRPr="002808A1" w:rsidRDefault="006F23C6" w:rsidP="002808A1">
            <w:pPr>
              <w:spacing w:before="120"/>
              <w:jc w:val="both"/>
              <w:rPr>
                <w:rFonts w:ascii="Times New Roman" w:hAnsi="Times New Roman" w:cs="Times New Roman"/>
                <w:sz w:val="24"/>
                <w:szCs w:val="24"/>
              </w:rPr>
            </w:pPr>
            <w:r w:rsidRPr="002808A1">
              <w:rPr>
                <w:rFonts w:ascii="Times New Roman" w:hAnsi="Times New Roman" w:cs="Times New Roman"/>
                <w:b/>
                <w:bCs/>
                <w:sz w:val="24"/>
                <w:szCs w:val="24"/>
              </w:rPr>
              <w:t>Требования к технике без</w:t>
            </w:r>
            <w:r w:rsidR="00481D51" w:rsidRPr="002808A1">
              <w:rPr>
                <w:rFonts w:ascii="Times New Roman" w:hAnsi="Times New Roman" w:cs="Times New Roman"/>
                <w:b/>
                <w:bCs/>
                <w:sz w:val="24"/>
                <w:szCs w:val="24"/>
              </w:rPr>
              <w:t>опасности</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ind w:left="60"/>
              <w:rPr>
                <w:rFonts w:ascii="Times New Roman" w:hAnsi="Times New Roman" w:cs="Times New Roman"/>
                <w:sz w:val="24"/>
                <w:szCs w:val="24"/>
              </w:rPr>
            </w:pPr>
            <w:r w:rsidRPr="002808A1">
              <w:rPr>
                <w:rFonts w:ascii="Times New Roman" w:hAnsi="Times New Roman" w:cs="Times New Roman"/>
                <w:sz w:val="24"/>
                <w:szCs w:val="24"/>
              </w:rPr>
              <w:t>История футбола. Основные правила игры в футбол. Основные приёмы игры в футбол. Подвижные игры для освоения передвижения и остановок. Правила техники безопасности</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Изучают историю футбола и запоминают имена выдающихся отечественных футболистов. Овладевают основными приёмами игры в футбол. Соблюдают правила, чтобы избежать травм при занятиях футболом. Выполняют контрольные упражнения и тесты</w:t>
            </w:r>
          </w:p>
        </w:tc>
      </w:tr>
      <w:tr w:rsidR="00481D51" w:rsidRPr="002808A1" w:rsidTr="00D342E4">
        <w:trPr>
          <w:gridAfter w:val="1"/>
          <w:wAfter w:w="3310" w:type="dxa"/>
          <w:trHeight w:val="1594"/>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техникой пере</w:t>
            </w:r>
            <w:r w:rsidRPr="002808A1">
              <w:rPr>
                <w:rFonts w:ascii="Times New Roman" w:hAnsi="Times New Roman" w:cs="Times New Roman"/>
                <w:b/>
                <w:bCs/>
                <w:sz w:val="24"/>
                <w:szCs w:val="24"/>
              </w:rPr>
              <w:softHyphen/>
              <w:t>движений, остановок, пово</w:t>
            </w:r>
            <w:r w:rsidRPr="002808A1">
              <w:rPr>
                <w:rFonts w:ascii="Times New Roman" w:hAnsi="Times New Roman" w:cs="Times New Roman"/>
                <w:b/>
                <w:bCs/>
                <w:sz w:val="24"/>
                <w:szCs w:val="24"/>
              </w:rPr>
              <w:softHyphen/>
              <w:t>ротов и стоек</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ind w:left="60"/>
              <w:rPr>
                <w:rFonts w:ascii="Times New Roman" w:hAnsi="Times New Roman" w:cs="Times New Roman"/>
                <w:sz w:val="24"/>
                <w:szCs w:val="24"/>
              </w:rPr>
            </w:pPr>
            <w:r w:rsidRPr="002808A1">
              <w:rPr>
                <w:rFonts w:ascii="Times New Roman" w:hAnsi="Times New Roman" w:cs="Times New Roman"/>
                <w:b/>
                <w:bCs/>
                <w:sz w:val="24"/>
                <w:szCs w:val="24"/>
              </w:rPr>
              <w:t>5 класс</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Стойки игрока. Перемещения в стойке приставными шагами боком и спиной вперёд, ускорения, старты из различных положений. Комбинации из освоенных элементов техники передвижений (перемещения, остановки, повороты, ускорения).</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6—7 классы</w:t>
            </w:r>
          </w:p>
          <w:p w:rsidR="00481D51" w:rsidRPr="002808A1" w:rsidRDefault="00481D51" w:rsidP="002808A1">
            <w:pPr>
              <w:ind w:left="60"/>
              <w:rPr>
                <w:rFonts w:ascii="Times New Roman" w:hAnsi="Times New Roman" w:cs="Times New Roman"/>
                <w:sz w:val="24"/>
                <w:szCs w:val="24"/>
              </w:rPr>
            </w:pPr>
            <w:r w:rsidRPr="002808A1">
              <w:rPr>
                <w:rFonts w:ascii="Times New Roman" w:hAnsi="Times New Roman" w:cs="Times New Roman"/>
                <w:sz w:val="24"/>
                <w:szCs w:val="24"/>
              </w:rPr>
              <w:t>Дальнейшее закрепление техники</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3045C0">
        <w:trPr>
          <w:gridAfter w:val="1"/>
          <w:wAfter w:w="3310" w:type="dxa"/>
          <w:trHeight w:val="412"/>
        </w:trPr>
        <w:tc>
          <w:tcPr>
            <w:tcW w:w="2640" w:type="dxa"/>
            <w:tcBorders>
              <w:top w:val="single" w:sz="4" w:space="0" w:color="auto"/>
              <w:left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ударов по мячу и остановок мяча</w:t>
            </w:r>
          </w:p>
        </w:tc>
        <w:tc>
          <w:tcPr>
            <w:tcW w:w="3362" w:type="dxa"/>
            <w:gridSpan w:val="5"/>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ind w:left="60"/>
              <w:rPr>
                <w:rFonts w:ascii="Times New Roman" w:hAnsi="Times New Roman" w:cs="Times New Roman"/>
                <w:sz w:val="24"/>
                <w:szCs w:val="24"/>
              </w:rPr>
            </w:pPr>
            <w:r w:rsidRPr="002808A1">
              <w:rPr>
                <w:rFonts w:ascii="Times New Roman" w:hAnsi="Times New Roman" w:cs="Times New Roman"/>
                <w:b/>
                <w:bCs/>
                <w:sz w:val="24"/>
                <w:szCs w:val="24"/>
              </w:rPr>
              <w:t>5 класс</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sz w:val="24"/>
                <w:szCs w:val="24"/>
              </w:rPr>
              <w:t xml:space="preserve">Ведение мяча по прямой с изменением направления движения и скорости ведения без сопротивления защитника ведущей и </w:t>
            </w:r>
            <w:proofErr w:type="spellStart"/>
            <w:r w:rsidRPr="002808A1">
              <w:rPr>
                <w:rFonts w:ascii="Times New Roman" w:hAnsi="Times New Roman" w:cs="Times New Roman"/>
                <w:sz w:val="24"/>
                <w:szCs w:val="24"/>
              </w:rPr>
              <w:t>неведущей</w:t>
            </w:r>
            <w:proofErr w:type="spellEnd"/>
            <w:r w:rsidRPr="002808A1">
              <w:rPr>
                <w:rFonts w:ascii="Times New Roman" w:hAnsi="Times New Roman" w:cs="Times New Roman"/>
                <w:sz w:val="24"/>
                <w:szCs w:val="24"/>
              </w:rPr>
              <w:t xml:space="preserve"> ногой.</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b/>
                <w:bCs/>
                <w:sz w:val="24"/>
                <w:szCs w:val="24"/>
              </w:rPr>
              <w:t xml:space="preserve"> 6—7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Дальнейшее закрепление техники. Ведение мяча по прямой с изменением направления движения и скорости ведения с пассивным сопротивлением защитника </w:t>
            </w:r>
            <w:r w:rsidRPr="002808A1">
              <w:rPr>
                <w:rFonts w:ascii="Times New Roman" w:hAnsi="Times New Roman" w:cs="Times New Roman"/>
                <w:sz w:val="24"/>
                <w:szCs w:val="24"/>
              </w:rPr>
              <w:lastRenderedPageBreak/>
              <w:t xml:space="preserve">ведущей и </w:t>
            </w:r>
            <w:proofErr w:type="spellStart"/>
            <w:r w:rsidRPr="002808A1">
              <w:rPr>
                <w:rFonts w:ascii="Times New Roman" w:hAnsi="Times New Roman" w:cs="Times New Roman"/>
                <w:sz w:val="24"/>
                <w:szCs w:val="24"/>
              </w:rPr>
              <w:t>неведущей</w:t>
            </w:r>
            <w:proofErr w:type="spellEnd"/>
            <w:r w:rsidRPr="002808A1">
              <w:rPr>
                <w:rFonts w:ascii="Times New Roman" w:hAnsi="Times New Roman" w:cs="Times New Roman"/>
                <w:sz w:val="24"/>
                <w:szCs w:val="24"/>
              </w:rPr>
              <w:t xml:space="preserve"> ногой</w:t>
            </w:r>
          </w:p>
        </w:tc>
        <w:tc>
          <w:tcPr>
            <w:tcW w:w="4771" w:type="dxa"/>
            <w:gridSpan w:val="4"/>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lastRenderedPageBreak/>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D342E4">
        <w:trPr>
          <w:gridAfter w:val="1"/>
          <w:wAfter w:w="3310" w:type="dxa"/>
          <w:trHeight w:val="1113"/>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lastRenderedPageBreak/>
              <w:t>Овладение техникой ударов по воротам</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b/>
                <w:bCs/>
                <w:sz w:val="24"/>
                <w:szCs w:val="24"/>
              </w:rPr>
              <w:t>5 класс</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sz w:val="24"/>
                <w:szCs w:val="24"/>
              </w:rPr>
              <w:t>Удары по воротам указанными спосо</w:t>
            </w:r>
            <w:r w:rsidRPr="002808A1">
              <w:rPr>
                <w:rFonts w:ascii="Times New Roman" w:hAnsi="Times New Roman" w:cs="Times New Roman"/>
                <w:sz w:val="24"/>
                <w:szCs w:val="24"/>
              </w:rPr>
              <w:softHyphen/>
              <w:t>бами на точность (меткость) попада</w:t>
            </w:r>
            <w:r w:rsidRPr="002808A1">
              <w:rPr>
                <w:rFonts w:ascii="Times New Roman" w:hAnsi="Times New Roman" w:cs="Times New Roman"/>
                <w:sz w:val="24"/>
                <w:szCs w:val="24"/>
              </w:rPr>
              <w:softHyphen/>
              <w:t>ния мячом в цель.</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sz w:val="24"/>
                <w:szCs w:val="24"/>
              </w:rPr>
              <w:t xml:space="preserve"> </w:t>
            </w:r>
            <w:r w:rsidRPr="002808A1">
              <w:rPr>
                <w:rFonts w:ascii="Times New Roman" w:hAnsi="Times New Roman" w:cs="Times New Roman"/>
                <w:b/>
                <w:bCs/>
                <w:sz w:val="24"/>
                <w:szCs w:val="24"/>
              </w:rPr>
              <w:t>6—7 классы</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sz w:val="24"/>
                <w:szCs w:val="24"/>
              </w:rPr>
              <w:t>Продолжение овладения техникой ударов по воротам</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81D51" w:rsidRPr="002808A1" w:rsidTr="00D342E4">
        <w:trPr>
          <w:gridAfter w:val="1"/>
          <w:wAfter w:w="3310" w:type="dxa"/>
          <w:trHeight w:val="660"/>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Закрепление техники вла</w:t>
            </w:r>
            <w:r w:rsidRPr="002808A1">
              <w:rPr>
                <w:rFonts w:ascii="Times New Roman" w:hAnsi="Times New Roman" w:cs="Times New Roman"/>
                <w:b/>
                <w:bCs/>
                <w:sz w:val="24"/>
                <w:szCs w:val="24"/>
              </w:rPr>
              <w:softHyphen/>
              <w:t>дения мячом и развитие координационных способ</w:t>
            </w:r>
            <w:r w:rsidRPr="002808A1">
              <w:rPr>
                <w:rFonts w:ascii="Times New Roman" w:hAnsi="Times New Roman" w:cs="Times New Roman"/>
                <w:b/>
                <w:bCs/>
                <w:sz w:val="24"/>
                <w:szCs w:val="24"/>
              </w:rPr>
              <w:softHyphen/>
              <w:t>ностей</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b/>
                <w:bCs/>
                <w:sz w:val="24"/>
                <w:szCs w:val="24"/>
              </w:rPr>
              <w:t>5—7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Комбинации из освоенных элементов: ведение, удар (пас), приём мяча, ос</w:t>
            </w:r>
            <w:r w:rsidRPr="002808A1">
              <w:rPr>
                <w:rFonts w:ascii="Times New Roman" w:hAnsi="Times New Roman" w:cs="Times New Roman"/>
                <w:sz w:val="24"/>
                <w:szCs w:val="24"/>
              </w:rPr>
              <w:softHyphen/>
              <w:t>тановка, удар по воротам</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481D51" w:rsidRPr="002808A1" w:rsidTr="00D342E4">
        <w:trPr>
          <w:gridAfter w:val="1"/>
          <w:wAfter w:w="3310" w:type="dxa"/>
          <w:trHeight w:val="578"/>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Закрепление техники пере</w:t>
            </w:r>
            <w:r w:rsidRPr="002808A1">
              <w:rPr>
                <w:rFonts w:ascii="Times New Roman" w:hAnsi="Times New Roman" w:cs="Times New Roman"/>
                <w:b/>
                <w:bCs/>
                <w:sz w:val="24"/>
                <w:szCs w:val="24"/>
              </w:rPr>
              <w:softHyphen/>
              <w:t>мещений, владения мячом и развитие координационных способностей</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b/>
                <w:bCs/>
                <w:sz w:val="24"/>
                <w:szCs w:val="24"/>
              </w:rPr>
              <w:t>5—7 классы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Комбинации из освоенных элементов техники перемещений и владения мячом</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481D51" w:rsidRPr="002808A1" w:rsidTr="00D342E4">
        <w:trPr>
          <w:gridAfter w:val="1"/>
          <w:wAfter w:w="3310" w:type="dxa"/>
          <w:trHeight w:val="1571"/>
        </w:trPr>
        <w:tc>
          <w:tcPr>
            <w:tcW w:w="2640" w:type="dxa"/>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тактики игры</w:t>
            </w:r>
          </w:p>
        </w:tc>
        <w:tc>
          <w:tcPr>
            <w:tcW w:w="3362" w:type="dxa"/>
            <w:gridSpan w:val="5"/>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b/>
                <w:bCs/>
                <w:sz w:val="24"/>
                <w:szCs w:val="24"/>
              </w:rPr>
              <w:t>5—6 классы</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sz w:val="24"/>
                <w:szCs w:val="24"/>
              </w:rPr>
              <w:t xml:space="preserve">Тактика свободного нападения. Позиционные нападения без изменения позиций игроков. Нападение в игровых заданиях 3:1, 3:2, 3:3, 2:1 с атакой и без атаки на ворота. </w:t>
            </w:r>
            <w:r w:rsidRPr="002808A1">
              <w:rPr>
                <w:rFonts w:ascii="Times New Roman" w:hAnsi="Times New Roman" w:cs="Times New Roman"/>
                <w:b/>
                <w:bCs/>
                <w:sz w:val="24"/>
                <w:szCs w:val="24"/>
              </w:rPr>
              <w:t>7 класс</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sz w:val="24"/>
                <w:szCs w:val="24"/>
              </w:rPr>
              <w:t>Позиционные нападения с изменением позиций игроков. Дальнейшее закрепление приёмов тактики</w:t>
            </w:r>
          </w:p>
        </w:tc>
        <w:tc>
          <w:tcPr>
            <w:tcW w:w="4771" w:type="dxa"/>
            <w:gridSpan w:val="4"/>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481D51" w:rsidRPr="002808A1" w:rsidTr="00D342E4">
        <w:trPr>
          <w:gridAfter w:val="1"/>
          <w:wAfter w:w="3310" w:type="dxa"/>
          <w:trHeight w:val="1826"/>
        </w:trPr>
        <w:tc>
          <w:tcPr>
            <w:tcW w:w="2640" w:type="dxa"/>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Овладение игрой и комплекс</w:t>
            </w:r>
            <w:r w:rsidRPr="002808A1">
              <w:rPr>
                <w:rFonts w:ascii="Times New Roman" w:hAnsi="Times New Roman" w:cs="Times New Roman"/>
                <w:b/>
                <w:bCs/>
                <w:sz w:val="24"/>
                <w:szCs w:val="24"/>
              </w:rPr>
              <w:softHyphen/>
              <w:t>ное развитие психомоторных способностей</w:t>
            </w:r>
          </w:p>
        </w:tc>
        <w:tc>
          <w:tcPr>
            <w:tcW w:w="3362" w:type="dxa"/>
            <w:gridSpan w:val="5"/>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ind w:left="80"/>
              <w:rPr>
                <w:rFonts w:ascii="Times New Roman" w:hAnsi="Times New Roman" w:cs="Times New Roman"/>
                <w:b/>
                <w:bCs/>
                <w:sz w:val="24"/>
                <w:szCs w:val="24"/>
              </w:rPr>
            </w:pPr>
            <w:r w:rsidRPr="002808A1">
              <w:rPr>
                <w:rFonts w:ascii="Times New Roman" w:hAnsi="Times New Roman" w:cs="Times New Roman"/>
                <w:b/>
                <w:bCs/>
                <w:sz w:val="24"/>
                <w:szCs w:val="24"/>
              </w:rPr>
              <w:t>5—6 классы</w:t>
            </w:r>
          </w:p>
          <w:p w:rsidR="00481D51" w:rsidRPr="002808A1" w:rsidRDefault="00481D51" w:rsidP="002808A1">
            <w:pPr>
              <w:ind w:left="80"/>
              <w:rPr>
                <w:rFonts w:ascii="Times New Roman" w:hAnsi="Times New Roman" w:cs="Times New Roman"/>
                <w:bCs/>
                <w:sz w:val="24"/>
                <w:szCs w:val="24"/>
              </w:rPr>
            </w:pPr>
            <w:r w:rsidRPr="002808A1">
              <w:rPr>
                <w:rFonts w:ascii="Times New Roman" w:hAnsi="Times New Roman" w:cs="Times New Roman"/>
                <w:bCs/>
                <w:sz w:val="24"/>
                <w:szCs w:val="24"/>
              </w:rPr>
              <w:t>Игра по упрощённым правилам на площадках разных размеров. Игры и игровые задания 2:1, 3:1, 3:2, 3:3.</w:t>
            </w:r>
          </w:p>
          <w:p w:rsidR="00481D51" w:rsidRPr="002808A1" w:rsidRDefault="00481D51" w:rsidP="002808A1">
            <w:pPr>
              <w:ind w:left="80"/>
              <w:rPr>
                <w:rFonts w:ascii="Times New Roman" w:hAnsi="Times New Roman" w:cs="Times New Roman"/>
                <w:b/>
                <w:bCs/>
                <w:sz w:val="24"/>
                <w:szCs w:val="24"/>
              </w:rPr>
            </w:pPr>
            <w:r w:rsidRPr="002808A1">
              <w:rPr>
                <w:rFonts w:ascii="Times New Roman" w:hAnsi="Times New Roman" w:cs="Times New Roman"/>
                <w:b/>
                <w:bCs/>
                <w:sz w:val="24"/>
                <w:szCs w:val="24"/>
              </w:rPr>
              <w:t>7 класс</w:t>
            </w:r>
          </w:p>
          <w:p w:rsidR="00481D51" w:rsidRPr="002808A1" w:rsidRDefault="00481D51" w:rsidP="002808A1">
            <w:pPr>
              <w:ind w:left="80"/>
              <w:rPr>
                <w:rFonts w:ascii="Times New Roman" w:hAnsi="Times New Roman" w:cs="Times New Roman"/>
                <w:b/>
                <w:bCs/>
                <w:sz w:val="24"/>
                <w:szCs w:val="24"/>
              </w:rPr>
            </w:pPr>
            <w:r w:rsidRPr="002808A1">
              <w:rPr>
                <w:rFonts w:ascii="Times New Roman" w:hAnsi="Times New Roman" w:cs="Times New Roman"/>
                <w:bCs/>
                <w:sz w:val="24"/>
                <w:szCs w:val="24"/>
              </w:rPr>
              <w:t>Дальнейшее закрепление техники</w:t>
            </w:r>
          </w:p>
        </w:tc>
        <w:tc>
          <w:tcPr>
            <w:tcW w:w="4771" w:type="dxa"/>
            <w:gridSpan w:val="4"/>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sidRPr="002808A1">
              <w:rPr>
                <w:rFonts w:ascii="Times New Roman" w:hAnsi="Times New Roman" w:cs="Times New Roman"/>
                <w:sz w:val="24"/>
                <w:szCs w:val="24"/>
              </w:rPr>
              <w:softHyphen/>
              <w:t>циями.</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Определяют степень утомления организма во время игровой деятельности, используют игро</w:t>
            </w:r>
            <w:r w:rsidRPr="002808A1">
              <w:rPr>
                <w:rFonts w:ascii="Times New Roman" w:hAnsi="Times New Roman" w:cs="Times New Roman"/>
                <w:sz w:val="24"/>
                <w:szCs w:val="24"/>
              </w:rPr>
              <w:softHyphen/>
              <w:t>вые действия футбола для комплексного разви</w:t>
            </w:r>
            <w:r w:rsidRPr="002808A1">
              <w:rPr>
                <w:rFonts w:ascii="Times New Roman" w:hAnsi="Times New Roman" w:cs="Times New Roman"/>
                <w:sz w:val="24"/>
                <w:szCs w:val="24"/>
              </w:rPr>
              <w:softHyphen/>
              <w:t>тия физических способностей. Применяют правила подбора одежды для занятий на открытом воздухе, используют игру в футбол как средство активного отдыха</w:t>
            </w:r>
          </w:p>
        </w:tc>
      </w:tr>
      <w:tr w:rsidR="00481D51" w:rsidRPr="002808A1" w:rsidTr="00D342E4">
        <w:trPr>
          <w:gridAfter w:val="1"/>
          <w:wAfter w:w="3310" w:type="dxa"/>
          <w:trHeight w:val="155"/>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ind w:left="2340"/>
              <w:rPr>
                <w:rFonts w:ascii="Times New Roman" w:hAnsi="Times New Roman" w:cs="Times New Roman"/>
                <w:sz w:val="24"/>
                <w:szCs w:val="24"/>
              </w:rPr>
            </w:pPr>
            <w:r w:rsidRPr="002808A1">
              <w:rPr>
                <w:rFonts w:ascii="Times New Roman" w:hAnsi="Times New Roman" w:cs="Times New Roman"/>
                <w:b/>
                <w:bCs/>
                <w:sz w:val="24"/>
                <w:szCs w:val="24"/>
              </w:rPr>
              <w:t>Раздел 3. Развитие двигательных способностей</w:t>
            </w:r>
          </w:p>
        </w:tc>
      </w:tr>
      <w:tr w:rsidR="00481D51" w:rsidRPr="002808A1" w:rsidTr="00D342E4">
        <w:trPr>
          <w:gridAfter w:val="1"/>
          <w:wAfter w:w="3310" w:type="dxa"/>
          <w:trHeight w:val="656"/>
        </w:trPr>
        <w:tc>
          <w:tcPr>
            <w:tcW w:w="2640" w:type="dxa"/>
            <w:vMerge w:val="restart"/>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spacing w:after="660"/>
              <w:jc w:val="both"/>
              <w:rPr>
                <w:rFonts w:ascii="Times New Roman" w:hAnsi="Times New Roman" w:cs="Times New Roman"/>
                <w:sz w:val="24"/>
                <w:szCs w:val="24"/>
              </w:rPr>
            </w:pPr>
            <w:r w:rsidRPr="002808A1">
              <w:rPr>
                <w:rFonts w:ascii="Times New Roman" w:hAnsi="Times New Roman" w:cs="Times New Roman"/>
                <w:b/>
                <w:bCs/>
                <w:sz w:val="24"/>
                <w:szCs w:val="24"/>
              </w:rPr>
              <w:t>Способы двигательной (физкультурной) деятельности</w:t>
            </w:r>
          </w:p>
          <w:p w:rsidR="00481D51" w:rsidRPr="002808A1" w:rsidRDefault="00481D51" w:rsidP="002808A1">
            <w:pPr>
              <w:spacing w:before="660"/>
              <w:jc w:val="both"/>
              <w:rPr>
                <w:rFonts w:ascii="Times New Roman" w:hAnsi="Times New Roman" w:cs="Times New Roman"/>
                <w:sz w:val="24"/>
                <w:szCs w:val="24"/>
              </w:rPr>
            </w:pPr>
            <w:r w:rsidRPr="002808A1">
              <w:rPr>
                <w:rFonts w:ascii="Times New Roman" w:hAnsi="Times New Roman" w:cs="Times New Roman"/>
                <w:b/>
                <w:bCs/>
                <w:sz w:val="24"/>
                <w:szCs w:val="24"/>
              </w:rPr>
              <w:t>Выбор упражнений и со</w:t>
            </w:r>
            <w:r w:rsidRPr="002808A1">
              <w:rPr>
                <w:rFonts w:ascii="Times New Roman" w:hAnsi="Times New Roman" w:cs="Times New Roman"/>
                <w:b/>
                <w:bCs/>
                <w:sz w:val="24"/>
                <w:szCs w:val="24"/>
              </w:rPr>
              <w:softHyphen/>
              <w:t xml:space="preserve">ставление индивидуальных комплексов для утренней зарядки, физкультминуток и </w:t>
            </w:r>
            <w:proofErr w:type="spellStart"/>
            <w:r w:rsidRPr="002808A1">
              <w:rPr>
                <w:rFonts w:ascii="Times New Roman" w:hAnsi="Times New Roman" w:cs="Times New Roman"/>
                <w:b/>
                <w:bCs/>
                <w:sz w:val="24"/>
                <w:szCs w:val="24"/>
              </w:rPr>
              <w:t>физкультпауз</w:t>
            </w:r>
            <w:proofErr w:type="spellEnd"/>
            <w:r w:rsidRPr="002808A1">
              <w:rPr>
                <w:rFonts w:ascii="Times New Roman" w:hAnsi="Times New Roman" w:cs="Times New Roman"/>
                <w:b/>
                <w:bCs/>
                <w:sz w:val="24"/>
                <w:szCs w:val="24"/>
              </w:rPr>
              <w:t xml:space="preserve"> (подвижных перемен)</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i/>
                <w:iCs/>
                <w:sz w:val="24"/>
                <w:szCs w:val="24"/>
              </w:rPr>
              <w:t xml:space="preserve">Основные двигательные способности </w:t>
            </w:r>
            <w:r w:rsidRPr="002808A1">
              <w:rPr>
                <w:rFonts w:ascii="Times New Roman" w:hAnsi="Times New Roman" w:cs="Times New Roman"/>
                <w:sz w:val="24"/>
                <w:szCs w:val="24"/>
              </w:rPr>
              <w:t>Пять основных двигательных способностей: гибкость, сила, быстрота, выносливость и ловкость</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Выполняют специально подобранные самостоя</w:t>
            </w:r>
            <w:r w:rsidRPr="002808A1">
              <w:rPr>
                <w:rFonts w:ascii="Times New Roman" w:hAnsi="Times New Roman" w:cs="Times New Roman"/>
                <w:sz w:val="24"/>
                <w:szCs w:val="24"/>
              </w:rPr>
              <w:softHyphen/>
              <w:t>тельные контрольные упражнения</w:t>
            </w:r>
          </w:p>
        </w:tc>
      </w:tr>
      <w:tr w:rsidR="00481D51" w:rsidRPr="002808A1" w:rsidTr="00D342E4">
        <w:trPr>
          <w:gridAfter w:val="1"/>
          <w:wAfter w:w="3310" w:type="dxa"/>
          <w:trHeight w:val="778"/>
        </w:trPr>
        <w:tc>
          <w:tcPr>
            <w:tcW w:w="2640" w:type="dxa"/>
            <w:vMerge/>
            <w:tcBorders>
              <w:top w:val="nil"/>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i/>
                <w:iCs/>
                <w:sz w:val="24"/>
                <w:szCs w:val="24"/>
              </w:rPr>
              <w:t>Гибкость</w:t>
            </w:r>
          </w:p>
          <w:p w:rsidR="00481D51" w:rsidRPr="002808A1" w:rsidRDefault="00481D51" w:rsidP="002808A1">
            <w:pPr>
              <w:ind w:left="80"/>
              <w:rPr>
                <w:rFonts w:ascii="Times New Roman" w:hAnsi="Times New Roman" w:cs="Times New Roman"/>
                <w:sz w:val="24"/>
                <w:szCs w:val="24"/>
              </w:rPr>
            </w:pPr>
            <w:r w:rsidRPr="002808A1">
              <w:rPr>
                <w:rFonts w:ascii="Times New Roman" w:hAnsi="Times New Roman" w:cs="Times New Roman"/>
                <w:sz w:val="24"/>
                <w:szCs w:val="24"/>
              </w:rPr>
              <w:t>Упражнения для рук и плечевого пояса. Упражнения для пояса. Упражнения для ног и тазобедренных суставов</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Выполняют разученные комплексы упражнений для развития гибкости.</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Оценивают свою силу по приведённым показателям</w:t>
            </w:r>
          </w:p>
        </w:tc>
      </w:tr>
      <w:tr w:rsidR="00481D51" w:rsidRPr="002808A1" w:rsidTr="00D342E4">
        <w:trPr>
          <w:gridAfter w:val="1"/>
          <w:wAfter w:w="3310" w:type="dxa"/>
          <w:trHeight w:val="1094"/>
        </w:trPr>
        <w:tc>
          <w:tcPr>
            <w:tcW w:w="2640" w:type="dxa"/>
            <w:vMerge/>
            <w:tcBorders>
              <w:top w:val="nil"/>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p>
        </w:tc>
        <w:tc>
          <w:tcPr>
            <w:tcW w:w="3362" w:type="dxa"/>
            <w:gridSpan w:val="5"/>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i/>
                <w:iCs/>
                <w:sz w:val="24"/>
                <w:szCs w:val="24"/>
              </w:rPr>
              <w:t>Сила</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Упражнения для развития силы рук. Упражнения для развития силы ног. Упражнения для развития силы мышц туловища</w:t>
            </w:r>
          </w:p>
        </w:tc>
        <w:tc>
          <w:tcPr>
            <w:tcW w:w="4771" w:type="dxa"/>
            <w:gridSpan w:val="4"/>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Выполняют разученные комплексы упражнений для развития силы.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Оценивают свою силу по приведённым показателям</w:t>
            </w:r>
          </w:p>
        </w:tc>
      </w:tr>
      <w:tr w:rsidR="00481D51" w:rsidRPr="002808A1" w:rsidTr="00E34C5D">
        <w:trPr>
          <w:gridAfter w:val="1"/>
          <w:wAfter w:w="3310" w:type="dxa"/>
          <w:trHeight w:val="752"/>
        </w:trPr>
        <w:tc>
          <w:tcPr>
            <w:tcW w:w="2640" w:type="dxa"/>
            <w:vMerge w:val="restart"/>
            <w:tcBorders>
              <w:top w:val="single" w:sz="4" w:space="0" w:color="auto"/>
              <w:left w:val="single" w:sz="4" w:space="0" w:color="auto"/>
              <w:bottom w:val="nil"/>
              <w:right w:val="single" w:sz="4" w:space="0" w:color="auto"/>
            </w:tcBorders>
            <w:shd w:val="clear" w:color="auto" w:fill="FFFFFF"/>
          </w:tcPr>
          <w:p w:rsidR="00481D51" w:rsidRPr="002808A1" w:rsidRDefault="00481D51" w:rsidP="002808A1">
            <w:pPr>
              <w:rPr>
                <w:rFonts w:ascii="Times New Roman" w:hAnsi="Times New Roman" w:cs="Times New Roman"/>
                <w:sz w:val="24"/>
                <w:szCs w:val="24"/>
              </w:rPr>
            </w:pP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i/>
                <w:iCs/>
                <w:sz w:val="24"/>
                <w:szCs w:val="24"/>
              </w:rPr>
              <w:t>Быстрота</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Упражнения для развития быстроты движений (скоростных способностей). Уп</w:t>
            </w:r>
            <w:r w:rsidR="00D62401" w:rsidRPr="002808A1">
              <w:rPr>
                <w:rFonts w:ascii="Times New Roman" w:hAnsi="Times New Roman" w:cs="Times New Roman"/>
                <w:sz w:val="24"/>
                <w:szCs w:val="24"/>
              </w:rPr>
              <w:t>ражнения, одновременно развиваю</w:t>
            </w:r>
            <w:r w:rsidRPr="002808A1">
              <w:rPr>
                <w:rFonts w:ascii="Times New Roman" w:hAnsi="Times New Roman" w:cs="Times New Roman"/>
                <w:sz w:val="24"/>
                <w:szCs w:val="24"/>
              </w:rPr>
              <w:t>щие силу и быстроту</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Выполняют разученные комплексы упражнений для развития быстроты.</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Оценивают свою быстроту по приведённым по</w:t>
            </w:r>
            <w:r w:rsidRPr="002808A1">
              <w:rPr>
                <w:rFonts w:ascii="Times New Roman" w:hAnsi="Times New Roman" w:cs="Times New Roman"/>
                <w:sz w:val="24"/>
                <w:szCs w:val="24"/>
              </w:rPr>
              <w:softHyphen/>
              <w:t>казателям</w:t>
            </w:r>
          </w:p>
        </w:tc>
      </w:tr>
      <w:tr w:rsidR="00481D51" w:rsidRPr="002808A1" w:rsidTr="00E34C5D">
        <w:trPr>
          <w:gridAfter w:val="1"/>
          <w:wAfter w:w="3310" w:type="dxa"/>
          <w:trHeight w:val="563"/>
        </w:trPr>
        <w:tc>
          <w:tcPr>
            <w:tcW w:w="2640" w:type="dxa"/>
            <w:vMerge/>
            <w:tcBorders>
              <w:top w:val="nil"/>
              <w:left w:val="single" w:sz="4" w:space="0" w:color="auto"/>
              <w:bottom w:val="nil"/>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i/>
                <w:iCs/>
                <w:sz w:val="24"/>
                <w:szCs w:val="24"/>
              </w:rPr>
              <w:t>Выносливость</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Упражнения для развития выносливости</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Выполняют разученные комплексы упражнений для развития выносливости.</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Оценивают свою выносливость по приведённым показателям</w:t>
            </w:r>
          </w:p>
        </w:tc>
      </w:tr>
      <w:tr w:rsidR="00481D51" w:rsidRPr="002808A1" w:rsidTr="00E34C5D">
        <w:trPr>
          <w:gridAfter w:val="1"/>
          <w:wAfter w:w="3310" w:type="dxa"/>
          <w:trHeight w:val="907"/>
        </w:trPr>
        <w:tc>
          <w:tcPr>
            <w:tcW w:w="2640" w:type="dxa"/>
            <w:vMerge/>
            <w:tcBorders>
              <w:top w:val="nil"/>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i/>
                <w:iCs/>
                <w:sz w:val="24"/>
                <w:szCs w:val="24"/>
              </w:rPr>
              <w:t>Ловкость</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Упражнения для развития двигательной ловкости.</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Упражнения для развития локомоторной ловкости</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Выполняют разученные комплексы упражнений для развития ловкости.</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Оценивают свою ловкость по приведённым показателям</w:t>
            </w:r>
          </w:p>
        </w:tc>
      </w:tr>
      <w:tr w:rsidR="00481D51" w:rsidRPr="002808A1" w:rsidTr="00E34C5D">
        <w:trPr>
          <w:gridAfter w:val="1"/>
          <w:wAfter w:w="3310" w:type="dxa"/>
          <w:trHeight w:val="1135"/>
        </w:trPr>
        <w:tc>
          <w:tcPr>
            <w:tcW w:w="2640" w:type="dxa"/>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0A2691">
            <w:pPr>
              <w:rPr>
                <w:rFonts w:ascii="Times New Roman" w:hAnsi="Times New Roman" w:cs="Times New Roman"/>
                <w:sz w:val="24"/>
                <w:szCs w:val="24"/>
              </w:rPr>
            </w:pPr>
            <w:r w:rsidRPr="002808A1">
              <w:rPr>
                <w:rFonts w:ascii="Times New Roman" w:hAnsi="Times New Roman" w:cs="Times New Roman"/>
                <w:b/>
                <w:bCs/>
                <w:sz w:val="24"/>
                <w:szCs w:val="24"/>
              </w:rPr>
              <w:t>Организация и проведение пеших туристских походов. Требование к технике безо</w:t>
            </w:r>
            <w:r w:rsidRPr="002808A1">
              <w:rPr>
                <w:rFonts w:ascii="Times New Roman" w:hAnsi="Times New Roman" w:cs="Times New Roman"/>
                <w:b/>
                <w:bCs/>
                <w:sz w:val="24"/>
                <w:szCs w:val="24"/>
              </w:rPr>
              <w:softHyphen/>
              <w:t>пасности и бережному от</w:t>
            </w:r>
            <w:r w:rsidRPr="002808A1">
              <w:rPr>
                <w:rFonts w:ascii="Times New Roman" w:hAnsi="Times New Roman" w:cs="Times New Roman"/>
                <w:b/>
                <w:bCs/>
                <w:sz w:val="24"/>
                <w:szCs w:val="24"/>
              </w:rPr>
              <w:softHyphen/>
              <w:t>ношению к природе (эколо</w:t>
            </w:r>
            <w:r w:rsidRPr="002808A1">
              <w:rPr>
                <w:rFonts w:ascii="Times New Roman" w:hAnsi="Times New Roman" w:cs="Times New Roman"/>
                <w:b/>
                <w:bCs/>
                <w:sz w:val="24"/>
                <w:szCs w:val="24"/>
              </w:rPr>
              <w:softHyphen/>
              <w:t>гические требования)</w:t>
            </w:r>
          </w:p>
        </w:tc>
        <w:tc>
          <w:tcPr>
            <w:tcW w:w="3362" w:type="dxa"/>
            <w:gridSpan w:val="5"/>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i/>
                <w:iCs/>
                <w:sz w:val="24"/>
                <w:szCs w:val="24"/>
              </w:rPr>
              <w:t>Туризм</w:t>
            </w:r>
          </w:p>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История туризма в мире и в России. Пеший туризм. Техника движения по равнинной местности. Организация привала. Бережное отношение к природе. Первая помощь при травмах в пешем туристском походе</w:t>
            </w:r>
          </w:p>
        </w:tc>
        <w:tc>
          <w:tcPr>
            <w:tcW w:w="4771" w:type="dxa"/>
            <w:gridSpan w:val="4"/>
            <w:tcBorders>
              <w:top w:val="single" w:sz="4" w:space="0" w:color="auto"/>
              <w:left w:val="single" w:sz="4" w:space="0" w:color="auto"/>
              <w:bottom w:val="single" w:sz="4" w:space="0" w:color="auto"/>
              <w:right w:val="single" w:sz="4" w:space="0" w:color="auto"/>
            </w:tcBorders>
            <w:shd w:val="clear" w:color="auto" w:fill="FFFFFF"/>
          </w:tcPr>
          <w:p w:rsidR="00481D51" w:rsidRPr="002808A1" w:rsidRDefault="00481D51" w:rsidP="002808A1">
            <w:pPr>
              <w:jc w:val="both"/>
              <w:rPr>
                <w:rFonts w:ascii="Times New Roman" w:hAnsi="Times New Roman" w:cs="Times New Roman"/>
                <w:sz w:val="24"/>
                <w:szCs w:val="24"/>
              </w:rPr>
            </w:pPr>
            <w:r w:rsidRPr="002808A1">
              <w:rPr>
                <w:rFonts w:ascii="Times New Roman" w:hAnsi="Times New Roman" w:cs="Times New Roman"/>
                <w:sz w:val="24"/>
                <w:szCs w:val="24"/>
              </w:rPr>
              <w:t>Раскрывают историю формирования туризма. Формируют на практике туристские навыки в пешем походе под руководством преподавателя. Объясняют важность бережного отношения к природе. В парах с одноклассниками тренируются в наложении повязок и жгутов, переноске пострадавших</w:t>
            </w:r>
          </w:p>
        </w:tc>
      </w:tr>
    </w:tbl>
    <w:p w:rsidR="00F11707" w:rsidRDefault="00F11707" w:rsidP="002808A1">
      <w:pPr>
        <w:keepNext/>
        <w:keepLines/>
        <w:ind w:left="20"/>
        <w:jc w:val="center"/>
        <w:outlineLvl w:val="0"/>
        <w:rPr>
          <w:rFonts w:ascii="Times New Roman" w:hAnsi="Times New Roman" w:cs="Times New Roman"/>
          <w:b/>
          <w:bCs/>
          <w:sz w:val="24"/>
          <w:szCs w:val="24"/>
        </w:rPr>
      </w:pPr>
    </w:p>
    <w:p w:rsidR="00A0091C" w:rsidRPr="002808A1" w:rsidRDefault="00A0091C" w:rsidP="002808A1">
      <w:pPr>
        <w:keepNext/>
        <w:keepLines/>
        <w:ind w:left="20"/>
        <w:jc w:val="center"/>
        <w:outlineLvl w:val="0"/>
        <w:rPr>
          <w:rFonts w:ascii="Times New Roman" w:hAnsi="Times New Roman" w:cs="Times New Roman"/>
          <w:sz w:val="24"/>
          <w:szCs w:val="24"/>
        </w:rPr>
      </w:pPr>
      <w:r w:rsidRPr="002808A1">
        <w:rPr>
          <w:rFonts w:ascii="Times New Roman" w:hAnsi="Times New Roman" w:cs="Times New Roman"/>
          <w:b/>
          <w:bCs/>
          <w:sz w:val="24"/>
          <w:szCs w:val="24"/>
        </w:rPr>
        <w:t>ТЕМАТИЧЕСКОЕ ПЛАНИРОВАНИЕ</w:t>
      </w:r>
    </w:p>
    <w:p w:rsidR="00A0091C" w:rsidRPr="002808A1" w:rsidRDefault="00A0091C" w:rsidP="002808A1">
      <w:pPr>
        <w:keepNext/>
        <w:keepLines/>
        <w:ind w:left="20"/>
        <w:jc w:val="center"/>
        <w:outlineLvl w:val="1"/>
        <w:rPr>
          <w:rFonts w:ascii="Times New Roman" w:hAnsi="Times New Roman" w:cs="Times New Roman"/>
          <w:sz w:val="24"/>
          <w:szCs w:val="24"/>
        </w:rPr>
      </w:pPr>
      <w:r w:rsidRPr="002808A1">
        <w:rPr>
          <w:rFonts w:ascii="Times New Roman" w:hAnsi="Times New Roman" w:cs="Times New Roman"/>
          <w:b/>
          <w:bCs/>
          <w:sz w:val="24"/>
          <w:szCs w:val="24"/>
        </w:rPr>
        <w:t>8—9 классы 3 ч в неделю, всего 210 ч</w:t>
      </w:r>
    </w:p>
    <w:tbl>
      <w:tblPr>
        <w:tblW w:w="0" w:type="auto"/>
        <w:tblInd w:w="5" w:type="dxa"/>
        <w:tblLayout w:type="fixed"/>
        <w:tblCellMar>
          <w:left w:w="0" w:type="dxa"/>
          <w:right w:w="0" w:type="dxa"/>
        </w:tblCellMar>
        <w:tblLook w:val="0000"/>
      </w:tblPr>
      <w:tblGrid>
        <w:gridCol w:w="2626"/>
        <w:gridCol w:w="9"/>
        <w:gridCol w:w="10"/>
        <w:gridCol w:w="9"/>
        <w:gridCol w:w="15"/>
        <w:gridCol w:w="3321"/>
        <w:gridCol w:w="15"/>
        <w:gridCol w:w="9"/>
        <w:gridCol w:w="15"/>
        <w:gridCol w:w="4744"/>
      </w:tblGrid>
      <w:tr w:rsidR="00A0091C" w:rsidRPr="002808A1" w:rsidTr="00E34C5D">
        <w:trPr>
          <w:trHeight w:val="225"/>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center"/>
              <w:rPr>
                <w:rFonts w:ascii="Times New Roman" w:hAnsi="Times New Roman" w:cs="Times New Roman"/>
                <w:sz w:val="24"/>
                <w:szCs w:val="24"/>
              </w:rPr>
            </w:pPr>
            <w:r w:rsidRPr="002808A1">
              <w:rPr>
                <w:rFonts w:ascii="Times New Roman" w:hAnsi="Times New Roman" w:cs="Times New Roman"/>
                <w:b/>
                <w:bCs/>
                <w:sz w:val="24"/>
                <w:szCs w:val="24"/>
              </w:rPr>
              <w:t>Содержание курса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right="900"/>
              <w:jc w:val="right"/>
              <w:rPr>
                <w:rFonts w:ascii="Times New Roman" w:hAnsi="Times New Roman" w:cs="Times New Roman"/>
                <w:sz w:val="24"/>
                <w:szCs w:val="24"/>
              </w:rPr>
            </w:pPr>
            <w:r w:rsidRPr="002808A1">
              <w:rPr>
                <w:rFonts w:ascii="Times New Roman" w:hAnsi="Times New Roman" w:cs="Times New Roman"/>
                <w:b/>
                <w:bCs/>
                <w:sz w:val="24"/>
                <w:szCs w:val="24"/>
              </w:rPr>
              <w:t>Тематическое планирование</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right="820"/>
              <w:jc w:val="right"/>
              <w:rPr>
                <w:rFonts w:ascii="Times New Roman" w:hAnsi="Times New Roman" w:cs="Times New Roman"/>
                <w:sz w:val="24"/>
                <w:szCs w:val="24"/>
              </w:rPr>
            </w:pPr>
            <w:r w:rsidRPr="002808A1">
              <w:rPr>
                <w:rFonts w:ascii="Times New Roman" w:hAnsi="Times New Roman" w:cs="Times New Roman"/>
                <w:b/>
                <w:bCs/>
                <w:sz w:val="24"/>
                <w:szCs w:val="24"/>
              </w:rPr>
              <w:t>Характеристика видов деятельности учащихся</w:t>
            </w:r>
          </w:p>
        </w:tc>
      </w:tr>
      <w:tr w:rsidR="00A0091C" w:rsidRPr="002808A1" w:rsidTr="00E34C5D">
        <w:trPr>
          <w:trHeight w:val="192"/>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3380"/>
              <w:rPr>
                <w:rFonts w:ascii="Times New Roman" w:hAnsi="Times New Roman" w:cs="Times New Roman"/>
                <w:sz w:val="24"/>
                <w:szCs w:val="24"/>
              </w:rPr>
            </w:pPr>
            <w:r w:rsidRPr="002808A1">
              <w:rPr>
                <w:rFonts w:ascii="Times New Roman" w:hAnsi="Times New Roman" w:cs="Times New Roman"/>
                <w:b/>
                <w:bCs/>
                <w:sz w:val="24"/>
                <w:szCs w:val="24"/>
              </w:rPr>
              <w:t>Раздел 1. Что вам надо знать</w:t>
            </w:r>
          </w:p>
        </w:tc>
      </w:tr>
      <w:tr w:rsidR="00A0091C" w:rsidRPr="002808A1" w:rsidTr="00E34C5D">
        <w:trPr>
          <w:trHeight w:val="1368"/>
        </w:trPr>
        <w:tc>
          <w:tcPr>
            <w:tcW w:w="2645"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Физическое развитие человека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i/>
                <w:iCs/>
                <w:sz w:val="24"/>
                <w:szCs w:val="24"/>
              </w:rPr>
            </w:pPr>
            <w:r w:rsidRPr="002808A1">
              <w:rPr>
                <w:rFonts w:ascii="Times New Roman" w:hAnsi="Times New Roman" w:cs="Times New Roman"/>
                <w:i/>
                <w:iCs/>
                <w:sz w:val="24"/>
                <w:szCs w:val="24"/>
              </w:rPr>
              <w:t xml:space="preserve">Влияние возрастных особенностей организма на физическое развитие и физическую подготовленность </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Характеристика возрастных и половых особенностей организма и их связь с показателями физического развития</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знания о своих возрастно-половых и индивидуальных особенностях, своего физического развития при осуществлении физкультурно-оздоровительной и спортивно-оздоровительной деятельности</w:t>
            </w:r>
          </w:p>
        </w:tc>
      </w:tr>
      <w:tr w:rsidR="00A0091C" w:rsidRPr="002808A1" w:rsidTr="001E51E2">
        <w:trPr>
          <w:trHeight w:val="1121"/>
        </w:trPr>
        <w:tc>
          <w:tcPr>
            <w:tcW w:w="2645" w:type="dxa"/>
            <w:gridSpan w:val="3"/>
            <w:tcBorders>
              <w:top w:val="nil"/>
              <w:left w:val="single" w:sz="4" w:space="0" w:color="auto"/>
              <w:bottom w:val="nil"/>
              <w:right w:val="single" w:sz="4" w:space="0" w:color="auto"/>
            </w:tcBorders>
            <w:shd w:val="clear" w:color="auto" w:fill="FFFFFF"/>
          </w:tcPr>
          <w:p w:rsidR="00A0091C" w:rsidRPr="002808A1" w:rsidRDefault="00A0091C" w:rsidP="002808A1">
            <w:pPr>
              <w:rPr>
                <w:rFonts w:ascii="Times New Roman" w:hAnsi="Times New Roman" w:cs="Times New Roman"/>
                <w:sz w:val="24"/>
                <w:szCs w:val="24"/>
              </w:rPr>
            </w:pP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i/>
                <w:iCs/>
                <w:sz w:val="24"/>
                <w:szCs w:val="24"/>
              </w:rPr>
              <w:t>Роль опорно-двигательного аппарата в выполнении физических упражнений</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Опорно-двигательный аппарат и мышечная система, их роль в осуществлении двигательных актов. Правильная осанка как один из основных показателей физического развития че</w:t>
            </w:r>
            <w:r w:rsidR="00D62401" w:rsidRPr="002808A1">
              <w:rPr>
                <w:rFonts w:ascii="Times New Roman" w:hAnsi="Times New Roman" w:cs="Times New Roman"/>
                <w:sz w:val="24"/>
                <w:szCs w:val="24"/>
              </w:rPr>
              <w:t>ловека. Основные средства форми</w:t>
            </w:r>
            <w:r w:rsidRPr="002808A1">
              <w:rPr>
                <w:rFonts w:ascii="Times New Roman" w:hAnsi="Times New Roman" w:cs="Times New Roman"/>
                <w:sz w:val="24"/>
                <w:szCs w:val="24"/>
              </w:rPr>
              <w:t>рования и профилактики нарушений осанки и коррекции телосложения</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Руководствуются правилами профилактики нарушений осанки, подбирают и выполняют упражнения по профилактике её нарушения и коррекции</w:t>
            </w:r>
          </w:p>
        </w:tc>
      </w:tr>
      <w:tr w:rsidR="00A0091C" w:rsidRPr="002808A1" w:rsidTr="00E34C5D">
        <w:trPr>
          <w:trHeight w:val="329"/>
        </w:trPr>
        <w:tc>
          <w:tcPr>
            <w:tcW w:w="2645" w:type="dxa"/>
            <w:gridSpan w:val="3"/>
            <w:tcBorders>
              <w:top w:val="nil"/>
              <w:left w:val="single" w:sz="4" w:space="0" w:color="auto"/>
              <w:bottom w:val="nil"/>
              <w:right w:val="single" w:sz="4" w:space="0" w:color="auto"/>
            </w:tcBorders>
            <w:shd w:val="clear" w:color="auto" w:fill="FFFFFF"/>
          </w:tcPr>
          <w:p w:rsidR="00A0091C" w:rsidRPr="002808A1" w:rsidRDefault="00A0091C" w:rsidP="002808A1">
            <w:pPr>
              <w:rPr>
                <w:rFonts w:ascii="Times New Roman" w:hAnsi="Times New Roman" w:cs="Times New Roman"/>
                <w:sz w:val="24"/>
                <w:szCs w:val="24"/>
              </w:rPr>
            </w:pPr>
          </w:p>
        </w:tc>
        <w:tc>
          <w:tcPr>
            <w:tcW w:w="3360" w:type="dxa"/>
            <w:gridSpan w:val="4"/>
            <w:tcBorders>
              <w:top w:val="single" w:sz="4" w:space="0" w:color="auto"/>
              <w:left w:val="single" w:sz="4" w:space="0" w:color="auto"/>
              <w:bottom w:val="nil"/>
              <w:right w:val="single" w:sz="4" w:space="0" w:color="auto"/>
            </w:tcBorders>
            <w:shd w:val="clear" w:color="auto" w:fill="FFFFFF"/>
          </w:tcPr>
          <w:p w:rsidR="00A0091C" w:rsidRPr="001E51E2" w:rsidRDefault="00A0091C" w:rsidP="001E51E2">
            <w:pPr>
              <w:rPr>
                <w:rFonts w:ascii="Times New Roman" w:hAnsi="Times New Roman" w:cs="Times New Roman"/>
                <w:sz w:val="24"/>
                <w:szCs w:val="24"/>
              </w:rPr>
            </w:pPr>
            <w:r w:rsidRPr="001E51E2">
              <w:rPr>
                <w:rFonts w:ascii="Times New Roman" w:hAnsi="Times New Roman" w:cs="Times New Roman"/>
                <w:iCs/>
                <w:sz w:val="24"/>
                <w:szCs w:val="24"/>
              </w:rPr>
              <w:t>Значение нервной системы в управлении движениями и регуляции систем организма</w:t>
            </w:r>
          </w:p>
        </w:tc>
        <w:tc>
          <w:tcPr>
            <w:tcW w:w="4768"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Раскрывают значение нервной системы в управлении движениями и в регуляции основных систем организма</w:t>
            </w:r>
          </w:p>
        </w:tc>
      </w:tr>
      <w:tr w:rsidR="00A0091C" w:rsidRPr="002808A1" w:rsidTr="00E34C5D">
        <w:trPr>
          <w:trHeight w:val="674"/>
        </w:trPr>
        <w:tc>
          <w:tcPr>
            <w:tcW w:w="2645" w:type="dxa"/>
            <w:gridSpan w:val="3"/>
            <w:tcBorders>
              <w:top w:val="nil"/>
              <w:left w:val="single" w:sz="4" w:space="0" w:color="auto"/>
              <w:bottom w:val="nil"/>
              <w:right w:val="single" w:sz="4" w:space="0" w:color="auto"/>
            </w:tcBorders>
            <w:shd w:val="clear" w:color="auto" w:fill="FFFFFF"/>
          </w:tcPr>
          <w:p w:rsidR="00A0091C" w:rsidRPr="002808A1" w:rsidRDefault="00A0091C" w:rsidP="002808A1">
            <w:pPr>
              <w:rPr>
                <w:rFonts w:ascii="Times New Roman" w:hAnsi="Times New Roman" w:cs="Times New Roman"/>
                <w:sz w:val="24"/>
                <w:szCs w:val="24"/>
              </w:rPr>
            </w:pPr>
          </w:p>
        </w:tc>
        <w:tc>
          <w:tcPr>
            <w:tcW w:w="3360" w:type="dxa"/>
            <w:gridSpan w:val="4"/>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b/>
                <w:i/>
                <w:iCs/>
                <w:sz w:val="24"/>
                <w:szCs w:val="24"/>
              </w:rPr>
            </w:pPr>
            <w:r w:rsidRPr="002808A1">
              <w:rPr>
                <w:rFonts w:ascii="Times New Roman" w:hAnsi="Times New Roman" w:cs="Times New Roman"/>
                <w:b/>
                <w:i/>
                <w:iCs/>
                <w:sz w:val="24"/>
                <w:szCs w:val="24"/>
              </w:rPr>
              <w:t>8—9 классы</w:t>
            </w:r>
          </w:p>
          <w:p w:rsidR="00A0091C" w:rsidRPr="002808A1" w:rsidRDefault="00A0091C" w:rsidP="002808A1">
            <w:pPr>
              <w:jc w:val="both"/>
              <w:rPr>
                <w:rFonts w:ascii="Times New Roman" w:hAnsi="Times New Roman" w:cs="Times New Roman"/>
                <w:iCs/>
                <w:sz w:val="24"/>
                <w:szCs w:val="24"/>
              </w:rPr>
            </w:pPr>
            <w:r w:rsidRPr="002808A1">
              <w:rPr>
                <w:rFonts w:ascii="Times New Roman" w:hAnsi="Times New Roman" w:cs="Times New Roman"/>
                <w:iCs/>
                <w:sz w:val="24"/>
                <w:szCs w:val="24"/>
              </w:rPr>
              <w:t>Зна</w:t>
            </w:r>
            <w:r w:rsidR="00D62401" w:rsidRPr="002808A1">
              <w:rPr>
                <w:rFonts w:ascii="Times New Roman" w:hAnsi="Times New Roman" w:cs="Times New Roman"/>
                <w:iCs/>
                <w:sz w:val="24"/>
                <w:szCs w:val="24"/>
              </w:rPr>
              <w:t>чение нервной системы в управле</w:t>
            </w:r>
            <w:r w:rsidRPr="002808A1">
              <w:rPr>
                <w:rFonts w:ascii="Times New Roman" w:hAnsi="Times New Roman" w:cs="Times New Roman"/>
                <w:iCs/>
                <w:sz w:val="24"/>
                <w:szCs w:val="24"/>
              </w:rPr>
              <w:t>нии движениями и регуляции систем дыхания, кровообращения и энергообеспечения</w:t>
            </w:r>
          </w:p>
        </w:tc>
        <w:tc>
          <w:tcPr>
            <w:tcW w:w="4768"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p>
        </w:tc>
      </w:tr>
      <w:tr w:rsidR="00A0091C" w:rsidRPr="002808A1" w:rsidTr="00E34C5D">
        <w:trPr>
          <w:trHeight w:val="850"/>
        </w:trPr>
        <w:tc>
          <w:tcPr>
            <w:tcW w:w="2645" w:type="dxa"/>
            <w:gridSpan w:val="3"/>
            <w:tcBorders>
              <w:top w:val="nil"/>
              <w:left w:val="single" w:sz="4" w:space="0" w:color="auto"/>
              <w:bottom w:val="single" w:sz="4" w:space="0" w:color="auto"/>
              <w:right w:val="single" w:sz="4" w:space="0" w:color="auto"/>
            </w:tcBorders>
            <w:shd w:val="clear" w:color="auto" w:fill="FFFFFF"/>
          </w:tcPr>
          <w:p w:rsidR="00A0091C" w:rsidRPr="002808A1" w:rsidRDefault="00A0091C" w:rsidP="002808A1">
            <w:pPr>
              <w:rPr>
                <w:rFonts w:ascii="Times New Roman" w:hAnsi="Times New Roman" w:cs="Times New Roman"/>
                <w:sz w:val="24"/>
                <w:szCs w:val="24"/>
              </w:rPr>
            </w:pPr>
          </w:p>
        </w:tc>
        <w:tc>
          <w:tcPr>
            <w:tcW w:w="3360" w:type="dxa"/>
            <w:gridSpan w:val="4"/>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i/>
                <w:iCs/>
                <w:sz w:val="24"/>
                <w:szCs w:val="24"/>
              </w:rPr>
            </w:pPr>
            <w:r w:rsidRPr="002808A1">
              <w:rPr>
                <w:rFonts w:ascii="Times New Roman" w:hAnsi="Times New Roman" w:cs="Times New Roman"/>
                <w:i/>
                <w:iCs/>
                <w:sz w:val="24"/>
                <w:szCs w:val="24"/>
              </w:rPr>
              <w:t>Психические процессы в обучении двигательным действиям</w:t>
            </w:r>
          </w:p>
          <w:p w:rsidR="00A0091C" w:rsidRPr="002808A1" w:rsidRDefault="00A0091C" w:rsidP="002808A1">
            <w:pPr>
              <w:jc w:val="both"/>
              <w:rPr>
                <w:rFonts w:ascii="Times New Roman" w:hAnsi="Times New Roman" w:cs="Times New Roman"/>
                <w:b/>
                <w:iCs/>
                <w:sz w:val="24"/>
                <w:szCs w:val="24"/>
              </w:rPr>
            </w:pPr>
            <w:r w:rsidRPr="002808A1">
              <w:rPr>
                <w:rFonts w:ascii="Times New Roman" w:hAnsi="Times New Roman" w:cs="Times New Roman"/>
                <w:b/>
                <w:i/>
                <w:iCs/>
                <w:sz w:val="24"/>
                <w:szCs w:val="24"/>
              </w:rPr>
              <w:t xml:space="preserve"> </w:t>
            </w:r>
            <w:r w:rsidRPr="002808A1">
              <w:rPr>
                <w:rFonts w:ascii="Times New Roman" w:hAnsi="Times New Roman" w:cs="Times New Roman"/>
                <w:b/>
                <w:iCs/>
                <w:sz w:val="24"/>
                <w:szCs w:val="24"/>
              </w:rPr>
              <w:t>8—9 классы</w:t>
            </w:r>
          </w:p>
          <w:p w:rsidR="00A0091C" w:rsidRPr="002808A1" w:rsidRDefault="00A0091C" w:rsidP="002808A1">
            <w:pPr>
              <w:jc w:val="both"/>
              <w:rPr>
                <w:rFonts w:ascii="Times New Roman" w:hAnsi="Times New Roman" w:cs="Times New Roman"/>
                <w:i/>
                <w:iCs/>
                <w:sz w:val="24"/>
                <w:szCs w:val="24"/>
              </w:rPr>
            </w:pPr>
            <w:r w:rsidRPr="002808A1">
              <w:rPr>
                <w:rFonts w:ascii="Times New Roman" w:hAnsi="Times New Roman" w:cs="Times New Roman"/>
                <w:iCs/>
                <w:sz w:val="24"/>
                <w:szCs w:val="24"/>
              </w:rPr>
              <w:t>Психологические предпосылки овладения движениями. Участие в двигательной деятельности психических процессов (внимание, восприятие, мышление, воображение, память)</w:t>
            </w:r>
          </w:p>
        </w:tc>
        <w:tc>
          <w:tcPr>
            <w:tcW w:w="4768"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Готовятся осмысленно относиться к изучаемым двигательным действиям</w:t>
            </w:r>
          </w:p>
        </w:tc>
      </w:tr>
      <w:tr w:rsidR="00A0091C" w:rsidRPr="002808A1" w:rsidTr="00E34C5D">
        <w:trPr>
          <w:trHeight w:val="850"/>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rPr>
                <w:rFonts w:ascii="Times New Roman" w:hAnsi="Times New Roman" w:cs="Times New Roman"/>
                <w:b/>
                <w:sz w:val="24"/>
                <w:szCs w:val="24"/>
              </w:rPr>
            </w:pPr>
            <w:r w:rsidRPr="002808A1">
              <w:rPr>
                <w:rFonts w:ascii="Times New Roman" w:hAnsi="Times New Roman" w:cs="Times New Roman"/>
                <w:b/>
                <w:sz w:val="24"/>
                <w:szCs w:val="24"/>
              </w:rPr>
              <w:t>Самонаблюдение и само</w:t>
            </w:r>
            <w:r w:rsidRPr="002808A1">
              <w:rPr>
                <w:rFonts w:ascii="Times New Roman" w:hAnsi="Times New Roman" w:cs="Times New Roman"/>
                <w:b/>
                <w:sz w:val="24"/>
                <w:szCs w:val="24"/>
              </w:rPr>
              <w:softHyphen/>
              <w:t>контроль</w:t>
            </w:r>
          </w:p>
        </w:tc>
        <w:tc>
          <w:tcPr>
            <w:tcW w:w="3360" w:type="dxa"/>
            <w:gridSpan w:val="4"/>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i/>
                <w:iCs/>
                <w:sz w:val="24"/>
                <w:szCs w:val="24"/>
              </w:rPr>
            </w:pPr>
            <w:r w:rsidRPr="002808A1">
              <w:rPr>
                <w:rFonts w:ascii="Times New Roman" w:hAnsi="Times New Roman" w:cs="Times New Roman"/>
                <w:i/>
                <w:iCs/>
                <w:sz w:val="24"/>
                <w:szCs w:val="24"/>
              </w:rPr>
              <w:t xml:space="preserve">Самоконтроль при занятиях физическими упражнениями </w:t>
            </w:r>
          </w:p>
          <w:p w:rsidR="00A0091C" w:rsidRPr="002808A1" w:rsidRDefault="00A0091C" w:rsidP="002808A1">
            <w:pPr>
              <w:jc w:val="both"/>
              <w:rPr>
                <w:rFonts w:ascii="Times New Roman" w:hAnsi="Times New Roman" w:cs="Times New Roman"/>
                <w:b/>
                <w:iCs/>
                <w:sz w:val="24"/>
                <w:szCs w:val="24"/>
              </w:rPr>
            </w:pPr>
            <w:r w:rsidRPr="002808A1">
              <w:rPr>
                <w:rFonts w:ascii="Times New Roman" w:hAnsi="Times New Roman" w:cs="Times New Roman"/>
                <w:b/>
                <w:iCs/>
                <w:sz w:val="24"/>
                <w:szCs w:val="24"/>
              </w:rPr>
              <w:t>8—9 классы</w:t>
            </w:r>
          </w:p>
          <w:p w:rsidR="00A0091C" w:rsidRPr="002808A1" w:rsidRDefault="00A0091C" w:rsidP="002808A1">
            <w:pPr>
              <w:jc w:val="both"/>
              <w:rPr>
                <w:rFonts w:ascii="Times New Roman" w:hAnsi="Times New Roman" w:cs="Times New Roman"/>
                <w:i/>
                <w:iCs/>
                <w:sz w:val="24"/>
                <w:szCs w:val="24"/>
              </w:rPr>
            </w:pPr>
            <w:r w:rsidRPr="002808A1">
              <w:rPr>
                <w:rFonts w:ascii="Times New Roman" w:hAnsi="Times New Roman" w:cs="Times New Roman"/>
                <w:iCs/>
                <w:sz w:val="24"/>
                <w:szCs w:val="24"/>
              </w:rPr>
              <w:t>Регулярное наблюдение физкультурником за состоянием своего здоровья, физического развития и самочувствия при занятиях физической культурой и спортом. Учёт данных самоконтроля в дневнике самоконтроля</w:t>
            </w:r>
          </w:p>
        </w:tc>
        <w:tc>
          <w:tcPr>
            <w:tcW w:w="4768"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Осуществляют самоконтроль за физической на</w:t>
            </w:r>
            <w:r w:rsidRPr="002808A1">
              <w:rPr>
                <w:rFonts w:ascii="Times New Roman" w:hAnsi="Times New Roman" w:cs="Times New Roman"/>
                <w:sz w:val="24"/>
                <w:szCs w:val="24"/>
              </w:rPr>
              <w:softHyphen/>
              <w:t>грузкой во время занятий.</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Начинают вести дневник самоконтроля учащего</w:t>
            </w:r>
            <w:r w:rsidRPr="002808A1">
              <w:rPr>
                <w:rFonts w:ascii="Times New Roman" w:hAnsi="Times New Roman" w:cs="Times New Roman"/>
                <w:sz w:val="24"/>
                <w:szCs w:val="24"/>
              </w:rPr>
              <w:softHyphen/>
              <w:t>ся, куда заносят показатели своей физической подготовленности</w:t>
            </w:r>
          </w:p>
        </w:tc>
      </w:tr>
      <w:tr w:rsidR="00A0091C" w:rsidRPr="002808A1" w:rsidTr="00E34C5D">
        <w:trPr>
          <w:trHeight w:val="850"/>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rPr>
                <w:rFonts w:ascii="Times New Roman" w:hAnsi="Times New Roman" w:cs="Times New Roman"/>
                <w:b/>
                <w:sz w:val="24"/>
                <w:szCs w:val="24"/>
              </w:rPr>
            </w:pPr>
            <w:r w:rsidRPr="002808A1">
              <w:rPr>
                <w:rFonts w:ascii="Times New Roman" w:hAnsi="Times New Roman" w:cs="Times New Roman"/>
                <w:b/>
                <w:sz w:val="24"/>
                <w:szCs w:val="24"/>
              </w:rPr>
              <w:t>Оценка эффективности за</w:t>
            </w:r>
            <w:r w:rsidRPr="002808A1">
              <w:rPr>
                <w:rFonts w:ascii="Times New Roman" w:hAnsi="Times New Roman" w:cs="Times New Roman"/>
                <w:b/>
                <w:sz w:val="24"/>
                <w:szCs w:val="24"/>
              </w:rPr>
              <w:softHyphen/>
              <w:t>нятий физкультурно-оздо</w:t>
            </w:r>
            <w:r w:rsidRPr="002808A1">
              <w:rPr>
                <w:rFonts w:ascii="Times New Roman" w:hAnsi="Times New Roman" w:cs="Times New Roman"/>
                <w:b/>
                <w:sz w:val="24"/>
                <w:szCs w:val="24"/>
              </w:rPr>
              <w:softHyphen/>
              <w:t>ровительной деятельностью</w:t>
            </w:r>
          </w:p>
        </w:tc>
        <w:tc>
          <w:tcPr>
            <w:tcW w:w="3360" w:type="dxa"/>
            <w:gridSpan w:val="4"/>
            <w:vMerge w:val="restart"/>
            <w:tcBorders>
              <w:top w:val="single" w:sz="4" w:space="0" w:color="auto"/>
              <w:left w:val="single" w:sz="4" w:space="0" w:color="auto"/>
              <w:right w:val="single" w:sz="4" w:space="0" w:color="auto"/>
            </w:tcBorders>
            <w:shd w:val="clear" w:color="auto" w:fill="FFFFFF"/>
          </w:tcPr>
          <w:p w:rsidR="00A0091C" w:rsidRPr="002808A1" w:rsidRDefault="00A0091C" w:rsidP="001E51E2">
            <w:pPr>
              <w:rPr>
                <w:rFonts w:ascii="Times New Roman" w:hAnsi="Times New Roman" w:cs="Times New Roman"/>
                <w:i/>
                <w:iCs/>
                <w:sz w:val="24"/>
                <w:szCs w:val="24"/>
              </w:rPr>
            </w:pPr>
            <w:r w:rsidRPr="002808A1">
              <w:rPr>
                <w:rFonts w:ascii="Times New Roman" w:hAnsi="Times New Roman" w:cs="Times New Roman"/>
                <w:i/>
                <w:iCs/>
                <w:sz w:val="24"/>
                <w:szCs w:val="24"/>
              </w:rPr>
              <w:t xml:space="preserve">Основы обучения и самообучения двигательным действиям </w:t>
            </w:r>
          </w:p>
          <w:p w:rsidR="00A0091C" w:rsidRPr="002808A1" w:rsidRDefault="00A0091C" w:rsidP="001E51E2">
            <w:pPr>
              <w:rPr>
                <w:rFonts w:ascii="Times New Roman" w:hAnsi="Times New Roman" w:cs="Times New Roman"/>
                <w:b/>
                <w:iCs/>
                <w:sz w:val="24"/>
                <w:szCs w:val="24"/>
              </w:rPr>
            </w:pPr>
            <w:r w:rsidRPr="002808A1">
              <w:rPr>
                <w:rFonts w:ascii="Times New Roman" w:hAnsi="Times New Roman" w:cs="Times New Roman"/>
                <w:b/>
                <w:iCs/>
                <w:sz w:val="24"/>
                <w:szCs w:val="24"/>
              </w:rPr>
              <w:t>8—9 классы</w:t>
            </w:r>
          </w:p>
          <w:p w:rsidR="00A0091C" w:rsidRPr="002808A1" w:rsidRDefault="00A0091C" w:rsidP="001E51E2">
            <w:pPr>
              <w:rPr>
                <w:rFonts w:ascii="Times New Roman" w:hAnsi="Times New Roman" w:cs="Times New Roman"/>
                <w:iCs/>
                <w:sz w:val="24"/>
                <w:szCs w:val="24"/>
              </w:rPr>
            </w:pPr>
            <w:r w:rsidRPr="002808A1">
              <w:rPr>
                <w:rFonts w:ascii="Times New Roman" w:hAnsi="Times New Roman" w:cs="Times New Roman"/>
                <w:iCs/>
                <w:sz w:val="24"/>
                <w:szCs w:val="24"/>
              </w:rPr>
              <w:t>Педагогические, физиологические и психологические основы обучения технике двигательных действий. Двигательные умения и навыки как основные способы освоения новых двигательных действий (движений). Техника движений и её основные показатели. Профилактика появления ошибок и способы их устранения</w:t>
            </w:r>
          </w:p>
        </w:tc>
        <w:tc>
          <w:tcPr>
            <w:tcW w:w="4768" w:type="dxa"/>
            <w:gridSpan w:val="3"/>
            <w:vMerge w:val="restart"/>
            <w:tcBorders>
              <w:top w:val="single" w:sz="4" w:space="0" w:color="auto"/>
              <w:left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Раскрывают основы обучения технике двигатель</w:t>
            </w:r>
            <w:r w:rsidRPr="002808A1">
              <w:rPr>
                <w:rFonts w:ascii="Times New Roman" w:hAnsi="Times New Roman" w:cs="Times New Roman"/>
                <w:sz w:val="24"/>
                <w:szCs w:val="24"/>
              </w:rPr>
              <w:softHyphen/>
              <w:t>ных действий и используют правила её освоения в самостоятельных занятиях. Обосновывают уровень освоенности новых двига</w:t>
            </w:r>
            <w:r w:rsidRPr="002808A1">
              <w:rPr>
                <w:rFonts w:ascii="Times New Roman" w:hAnsi="Times New Roman" w:cs="Times New Roman"/>
                <w:sz w:val="24"/>
                <w:szCs w:val="24"/>
              </w:rPr>
              <w:softHyphen/>
              <w:t>тельных действий и руководствуются правилами профилактики появления и устранения ошибок</w:t>
            </w:r>
          </w:p>
        </w:tc>
      </w:tr>
      <w:tr w:rsidR="00A0091C" w:rsidRPr="002808A1" w:rsidTr="00E34C5D">
        <w:trPr>
          <w:trHeight w:val="850"/>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rPr>
                <w:rFonts w:ascii="Times New Roman" w:hAnsi="Times New Roman" w:cs="Times New Roman"/>
                <w:b/>
                <w:sz w:val="24"/>
                <w:szCs w:val="24"/>
              </w:rPr>
            </w:pPr>
            <w:r w:rsidRPr="002808A1">
              <w:rPr>
                <w:rFonts w:ascii="Times New Roman" w:hAnsi="Times New Roman" w:cs="Times New Roman"/>
                <w:b/>
                <w:sz w:val="24"/>
                <w:szCs w:val="24"/>
              </w:rPr>
              <w:t>Оценка техники движений, способы выявления и уст</w:t>
            </w:r>
            <w:r w:rsidRPr="002808A1">
              <w:rPr>
                <w:rFonts w:ascii="Times New Roman" w:hAnsi="Times New Roman" w:cs="Times New Roman"/>
                <w:b/>
                <w:sz w:val="24"/>
                <w:szCs w:val="24"/>
              </w:rPr>
              <w:softHyphen/>
              <w:t>ранения ошибок в технике выполнения упражнений (технических ошибок)</w:t>
            </w:r>
          </w:p>
        </w:tc>
        <w:tc>
          <w:tcPr>
            <w:tcW w:w="3360" w:type="dxa"/>
            <w:gridSpan w:val="4"/>
            <w:vMerge/>
            <w:tcBorders>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i/>
                <w:iCs/>
                <w:sz w:val="24"/>
                <w:szCs w:val="24"/>
              </w:rPr>
            </w:pPr>
          </w:p>
        </w:tc>
        <w:tc>
          <w:tcPr>
            <w:tcW w:w="4768" w:type="dxa"/>
            <w:gridSpan w:val="3"/>
            <w:vMerge/>
            <w:tcBorders>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p>
        </w:tc>
      </w:tr>
      <w:tr w:rsidR="00A0091C" w:rsidRPr="002808A1" w:rsidTr="00E34C5D">
        <w:trPr>
          <w:trHeight w:val="850"/>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rPr>
                <w:rFonts w:ascii="Times New Roman" w:hAnsi="Times New Roman" w:cs="Times New Roman"/>
                <w:b/>
                <w:sz w:val="24"/>
                <w:szCs w:val="24"/>
              </w:rPr>
            </w:pPr>
            <w:r w:rsidRPr="002808A1">
              <w:rPr>
                <w:rFonts w:ascii="Times New Roman" w:hAnsi="Times New Roman" w:cs="Times New Roman"/>
                <w:b/>
                <w:sz w:val="24"/>
                <w:szCs w:val="24"/>
              </w:rPr>
              <w:t>Личная гигиена в процессе занятий физическими уп</w:t>
            </w:r>
            <w:r w:rsidRPr="002808A1">
              <w:rPr>
                <w:rFonts w:ascii="Times New Roman" w:hAnsi="Times New Roman" w:cs="Times New Roman"/>
                <w:b/>
                <w:sz w:val="24"/>
                <w:szCs w:val="24"/>
              </w:rPr>
              <w:softHyphen/>
              <w:t>ражнениями</w:t>
            </w:r>
          </w:p>
        </w:tc>
        <w:tc>
          <w:tcPr>
            <w:tcW w:w="3360" w:type="dxa"/>
            <w:gridSpan w:val="4"/>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b/>
                <w:iCs/>
                <w:sz w:val="24"/>
                <w:szCs w:val="24"/>
              </w:rPr>
            </w:pPr>
            <w:r w:rsidRPr="002808A1">
              <w:rPr>
                <w:rFonts w:ascii="Times New Roman" w:hAnsi="Times New Roman" w:cs="Times New Roman"/>
                <w:b/>
                <w:i/>
                <w:iCs/>
                <w:sz w:val="24"/>
                <w:szCs w:val="24"/>
              </w:rPr>
              <w:t>8</w:t>
            </w:r>
            <w:r w:rsidRPr="002808A1">
              <w:rPr>
                <w:rFonts w:ascii="Times New Roman" w:hAnsi="Times New Roman" w:cs="Times New Roman"/>
                <w:b/>
                <w:iCs/>
                <w:sz w:val="24"/>
                <w:szCs w:val="24"/>
              </w:rPr>
              <w:t>—9 классы</w:t>
            </w:r>
          </w:p>
          <w:p w:rsidR="00A0091C" w:rsidRPr="002808A1" w:rsidRDefault="00A0091C" w:rsidP="002808A1">
            <w:pPr>
              <w:jc w:val="both"/>
              <w:rPr>
                <w:rFonts w:ascii="Times New Roman" w:hAnsi="Times New Roman" w:cs="Times New Roman"/>
                <w:i/>
                <w:iCs/>
                <w:sz w:val="24"/>
                <w:szCs w:val="24"/>
              </w:rPr>
            </w:pPr>
            <w:r w:rsidRPr="002808A1">
              <w:rPr>
                <w:rFonts w:ascii="Times New Roman" w:hAnsi="Times New Roman" w:cs="Times New Roman"/>
                <w:iCs/>
                <w:sz w:val="24"/>
                <w:szCs w:val="24"/>
              </w:rPr>
              <w:t xml:space="preserve">Общие гигиенические правила, режим дня, утренняя зарядка и её влияние на </w:t>
            </w:r>
            <w:r w:rsidR="00D62401" w:rsidRPr="002808A1">
              <w:rPr>
                <w:rFonts w:ascii="Times New Roman" w:hAnsi="Times New Roman" w:cs="Times New Roman"/>
                <w:iCs/>
                <w:sz w:val="24"/>
                <w:szCs w:val="24"/>
              </w:rPr>
              <w:t>работоспособность человека. Физ</w:t>
            </w:r>
            <w:r w:rsidRPr="002808A1">
              <w:rPr>
                <w:rFonts w:ascii="Times New Roman" w:hAnsi="Times New Roman" w:cs="Times New Roman"/>
                <w:iCs/>
                <w:sz w:val="24"/>
                <w:szCs w:val="24"/>
              </w:rPr>
              <w:t>культминутки (</w:t>
            </w:r>
            <w:proofErr w:type="spellStart"/>
            <w:r w:rsidRPr="002808A1">
              <w:rPr>
                <w:rFonts w:ascii="Times New Roman" w:hAnsi="Times New Roman" w:cs="Times New Roman"/>
                <w:iCs/>
                <w:sz w:val="24"/>
                <w:szCs w:val="24"/>
              </w:rPr>
              <w:t>физкультпаузы</w:t>
            </w:r>
            <w:proofErr w:type="spellEnd"/>
            <w:r w:rsidRPr="002808A1">
              <w:rPr>
                <w:rFonts w:ascii="Times New Roman" w:hAnsi="Times New Roman" w:cs="Times New Roman"/>
                <w:iCs/>
                <w:sz w:val="24"/>
                <w:szCs w:val="24"/>
              </w:rPr>
              <w:t>), их значение для профилактики утомления в условиях учебной и трудовой 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человека. Техника и правила выполнения простейших приёмов массажа. Банные процедуры и их задачи, связь с укреп</w:t>
            </w:r>
            <w:r w:rsidRPr="002808A1">
              <w:rPr>
                <w:rFonts w:ascii="Times New Roman" w:hAnsi="Times New Roman" w:cs="Times New Roman"/>
                <w:iCs/>
                <w:sz w:val="24"/>
                <w:szCs w:val="24"/>
              </w:rPr>
              <w:softHyphen/>
              <w:t>лением здоровья. Правила поведения в бане и гигиенические требования к банным процедурам</w:t>
            </w:r>
          </w:p>
        </w:tc>
        <w:tc>
          <w:tcPr>
            <w:tcW w:w="4768"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Продолжают усваивать основные гигиенические правила.</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Определяют назначение физкультурно-оздоровительных занятий, их роль и значение в режиме дня.</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правила подбора и составления комплекса физических упражнений для физкультурно-оздоровительных занятий. Определяют дозировку температурных режимов для закаливающих процедур, руководствуются правилами безопасности при их проведении. Характеризуют основные приёмы массажа, проводят самостоятельные сеансы. Характеризуют оздоровительное значение бани, руководствуются правилами проведения банных процедур</w:t>
            </w:r>
          </w:p>
        </w:tc>
      </w:tr>
      <w:tr w:rsidR="00A0091C" w:rsidRPr="002808A1" w:rsidTr="00E34C5D">
        <w:trPr>
          <w:trHeight w:val="850"/>
        </w:trPr>
        <w:tc>
          <w:tcPr>
            <w:tcW w:w="2645"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rPr>
                <w:rFonts w:ascii="Times New Roman" w:hAnsi="Times New Roman" w:cs="Times New Roman"/>
                <w:b/>
                <w:sz w:val="24"/>
                <w:szCs w:val="24"/>
              </w:rPr>
            </w:pPr>
            <w:r w:rsidRPr="002808A1">
              <w:rPr>
                <w:rFonts w:ascii="Times New Roman" w:hAnsi="Times New Roman" w:cs="Times New Roman"/>
                <w:b/>
                <w:sz w:val="24"/>
                <w:szCs w:val="24"/>
              </w:rPr>
              <w:t>Предупреждение травматизма и оказание первой помощи при травмах и ушибах</w:t>
            </w:r>
          </w:p>
        </w:tc>
        <w:tc>
          <w:tcPr>
            <w:tcW w:w="3360" w:type="dxa"/>
            <w:gridSpan w:val="4"/>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b/>
                <w:iCs/>
                <w:sz w:val="24"/>
                <w:szCs w:val="24"/>
              </w:rPr>
            </w:pPr>
            <w:r w:rsidRPr="002808A1">
              <w:rPr>
                <w:rFonts w:ascii="Times New Roman" w:hAnsi="Times New Roman" w:cs="Times New Roman"/>
                <w:b/>
                <w:iCs/>
                <w:sz w:val="24"/>
                <w:szCs w:val="24"/>
              </w:rPr>
              <w:t>8—9 классы</w:t>
            </w:r>
          </w:p>
          <w:p w:rsidR="00A0091C" w:rsidRPr="002808A1" w:rsidRDefault="00A0091C" w:rsidP="002808A1">
            <w:pPr>
              <w:jc w:val="both"/>
              <w:rPr>
                <w:rFonts w:ascii="Times New Roman" w:hAnsi="Times New Roman" w:cs="Times New Roman"/>
                <w:iCs/>
                <w:sz w:val="24"/>
                <w:szCs w:val="24"/>
              </w:rPr>
            </w:pPr>
            <w:r w:rsidRPr="002808A1">
              <w:rPr>
                <w:rFonts w:ascii="Times New Roman" w:hAnsi="Times New Roman" w:cs="Times New Roman"/>
                <w:iCs/>
                <w:sz w:val="24"/>
                <w:szCs w:val="24"/>
              </w:rPr>
              <w:t>Причины возникновения травм и повреждений при занятиях физиче</w:t>
            </w:r>
            <w:r w:rsidRPr="002808A1">
              <w:rPr>
                <w:rFonts w:ascii="Times New Roman" w:hAnsi="Times New Roman" w:cs="Times New Roman"/>
                <w:iCs/>
                <w:sz w:val="24"/>
                <w:szCs w:val="24"/>
              </w:rPr>
              <w:softHyphen/>
              <w:t>ской культурой и спортом. Характе</w:t>
            </w:r>
            <w:r w:rsidRPr="002808A1">
              <w:rPr>
                <w:rFonts w:ascii="Times New Roman" w:hAnsi="Times New Roman" w:cs="Times New Roman"/>
                <w:iCs/>
                <w:sz w:val="24"/>
                <w:szCs w:val="24"/>
              </w:rPr>
              <w:softHyphen/>
              <w:t>ристика типовых травм, простейшие приёмы и правила оказания первой помощи при травмах</w:t>
            </w:r>
          </w:p>
        </w:tc>
        <w:tc>
          <w:tcPr>
            <w:tcW w:w="4768"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Раскрывают причины возникновения травм и повреждений при занятиях физической культурой и спортом, характеризуют типовые травмы и используют простейшие приёмы и правила оказания первой помощи при травмах</w:t>
            </w:r>
          </w:p>
        </w:tc>
      </w:tr>
      <w:tr w:rsidR="00A0091C" w:rsidRPr="002808A1" w:rsidTr="00E34C5D">
        <w:trPr>
          <w:trHeight w:val="850"/>
        </w:trPr>
        <w:tc>
          <w:tcPr>
            <w:tcW w:w="2645"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rPr>
                <w:rFonts w:ascii="Times New Roman" w:hAnsi="Times New Roman" w:cs="Times New Roman"/>
                <w:b/>
                <w:sz w:val="24"/>
                <w:szCs w:val="24"/>
              </w:rPr>
            </w:pPr>
            <w:r w:rsidRPr="002808A1">
              <w:rPr>
                <w:rFonts w:ascii="Times New Roman" w:hAnsi="Times New Roman" w:cs="Times New Roman"/>
                <w:b/>
                <w:sz w:val="24"/>
                <w:szCs w:val="24"/>
              </w:rPr>
              <w:t>Совершенствование физи</w:t>
            </w:r>
            <w:r w:rsidRPr="002808A1">
              <w:rPr>
                <w:rFonts w:ascii="Times New Roman" w:hAnsi="Times New Roman" w:cs="Times New Roman"/>
                <w:b/>
                <w:sz w:val="24"/>
                <w:szCs w:val="24"/>
              </w:rPr>
              <w:softHyphen/>
              <w:t>ческих способностей</w:t>
            </w:r>
          </w:p>
        </w:tc>
        <w:tc>
          <w:tcPr>
            <w:tcW w:w="3360" w:type="dxa"/>
            <w:gridSpan w:val="4"/>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b/>
                <w:iCs/>
                <w:sz w:val="24"/>
                <w:szCs w:val="24"/>
              </w:rPr>
            </w:pPr>
            <w:r w:rsidRPr="002808A1">
              <w:rPr>
                <w:rFonts w:ascii="Times New Roman" w:hAnsi="Times New Roman" w:cs="Times New Roman"/>
                <w:b/>
                <w:iCs/>
                <w:sz w:val="24"/>
                <w:szCs w:val="24"/>
              </w:rPr>
              <w:t>8—9 классы</w:t>
            </w:r>
          </w:p>
          <w:p w:rsidR="00A0091C" w:rsidRPr="002808A1" w:rsidRDefault="00A0091C" w:rsidP="002808A1">
            <w:pPr>
              <w:jc w:val="both"/>
              <w:rPr>
                <w:rFonts w:ascii="Times New Roman" w:hAnsi="Times New Roman" w:cs="Times New Roman"/>
                <w:iCs/>
                <w:sz w:val="24"/>
                <w:szCs w:val="24"/>
              </w:rPr>
            </w:pPr>
            <w:r w:rsidRPr="002808A1">
              <w:rPr>
                <w:rFonts w:ascii="Times New Roman" w:hAnsi="Times New Roman" w:cs="Times New Roman"/>
                <w:iCs/>
                <w:sz w:val="24"/>
                <w:szCs w:val="24"/>
              </w:rPr>
              <w:t>Физическая подготовка как система регулярных занятий по развитию фи</w:t>
            </w:r>
            <w:r w:rsidRPr="002808A1">
              <w:rPr>
                <w:rFonts w:ascii="Times New Roman" w:hAnsi="Times New Roman" w:cs="Times New Roman"/>
                <w:iCs/>
                <w:sz w:val="24"/>
                <w:szCs w:val="24"/>
              </w:rPr>
              <w:softHyphen/>
              <w:t>зических (кондиционных и координа</w:t>
            </w:r>
            <w:r w:rsidRPr="002808A1">
              <w:rPr>
                <w:rFonts w:ascii="Times New Roman" w:hAnsi="Times New Roman" w:cs="Times New Roman"/>
                <w:iCs/>
                <w:sz w:val="24"/>
                <w:szCs w:val="24"/>
              </w:rPr>
              <w:softHyphen/>
              <w:t>ционных) способностей. Основные правила их совершенствования</w:t>
            </w:r>
          </w:p>
        </w:tc>
        <w:tc>
          <w:tcPr>
            <w:tcW w:w="4768"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Обосновывают положительное влияние занятий физическими упражнениями для укрепления здо</w:t>
            </w:r>
            <w:r w:rsidRPr="002808A1">
              <w:rPr>
                <w:rFonts w:ascii="Times New Roman" w:hAnsi="Times New Roman" w:cs="Times New Roman"/>
                <w:sz w:val="24"/>
                <w:szCs w:val="24"/>
              </w:rPr>
              <w:softHyphen/>
              <w:t>ровья, устанавливают связь между развитием фи</w:t>
            </w:r>
            <w:r w:rsidRPr="002808A1">
              <w:rPr>
                <w:rFonts w:ascii="Times New Roman" w:hAnsi="Times New Roman" w:cs="Times New Roman"/>
                <w:sz w:val="24"/>
                <w:szCs w:val="24"/>
              </w:rPr>
              <w:softHyphen/>
              <w:t>зических способностей и основных систем орга</w:t>
            </w:r>
            <w:r w:rsidRPr="002808A1">
              <w:rPr>
                <w:rFonts w:ascii="Times New Roman" w:hAnsi="Times New Roman" w:cs="Times New Roman"/>
                <w:sz w:val="24"/>
                <w:szCs w:val="24"/>
              </w:rPr>
              <w:softHyphen/>
              <w:t>низма</w:t>
            </w:r>
          </w:p>
        </w:tc>
      </w:tr>
      <w:tr w:rsidR="00A0091C" w:rsidRPr="002808A1" w:rsidTr="00E34C5D">
        <w:trPr>
          <w:trHeight w:val="850"/>
        </w:trPr>
        <w:tc>
          <w:tcPr>
            <w:tcW w:w="2645"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rPr>
                <w:rFonts w:ascii="Times New Roman" w:hAnsi="Times New Roman" w:cs="Times New Roman"/>
                <w:b/>
                <w:sz w:val="24"/>
                <w:szCs w:val="24"/>
              </w:rPr>
            </w:pPr>
            <w:r w:rsidRPr="002808A1">
              <w:rPr>
                <w:rFonts w:ascii="Times New Roman" w:hAnsi="Times New Roman" w:cs="Times New Roman"/>
                <w:b/>
                <w:sz w:val="24"/>
                <w:szCs w:val="24"/>
              </w:rPr>
              <w:t>Адаптивная физическая культура</w:t>
            </w:r>
          </w:p>
        </w:tc>
        <w:tc>
          <w:tcPr>
            <w:tcW w:w="3360" w:type="dxa"/>
            <w:gridSpan w:val="4"/>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b/>
                <w:iCs/>
                <w:sz w:val="24"/>
                <w:szCs w:val="24"/>
              </w:rPr>
            </w:pPr>
            <w:r w:rsidRPr="002808A1">
              <w:rPr>
                <w:rFonts w:ascii="Times New Roman" w:hAnsi="Times New Roman" w:cs="Times New Roman"/>
                <w:b/>
                <w:iCs/>
                <w:sz w:val="24"/>
                <w:szCs w:val="24"/>
              </w:rPr>
              <w:t>8—9 классы</w:t>
            </w:r>
          </w:p>
          <w:p w:rsidR="00A0091C" w:rsidRPr="002808A1" w:rsidRDefault="00A0091C" w:rsidP="002808A1">
            <w:pPr>
              <w:jc w:val="both"/>
              <w:rPr>
                <w:rFonts w:ascii="Times New Roman" w:hAnsi="Times New Roman" w:cs="Times New Roman"/>
                <w:iCs/>
                <w:sz w:val="24"/>
                <w:szCs w:val="24"/>
              </w:rPr>
            </w:pPr>
            <w:r w:rsidRPr="002808A1">
              <w:rPr>
                <w:rFonts w:ascii="Times New Roman" w:hAnsi="Times New Roman" w:cs="Times New Roman"/>
                <w:iCs/>
                <w:sz w:val="24"/>
                <w:szCs w:val="24"/>
              </w:rPr>
              <w:t>Адаптивная физическая культура как система занятий физическими упраж</w:t>
            </w:r>
            <w:r w:rsidRPr="002808A1">
              <w:rPr>
                <w:rFonts w:ascii="Times New Roman" w:hAnsi="Times New Roman" w:cs="Times New Roman"/>
                <w:iCs/>
                <w:sz w:val="24"/>
                <w:szCs w:val="24"/>
              </w:rPr>
              <w:softHyphen/>
              <w:t>нениями по укреплению и сохранению здоровья, коррекции осанки и телосло</w:t>
            </w:r>
            <w:r w:rsidRPr="002808A1">
              <w:rPr>
                <w:rFonts w:ascii="Times New Roman" w:hAnsi="Times New Roman" w:cs="Times New Roman"/>
                <w:iCs/>
                <w:sz w:val="24"/>
                <w:szCs w:val="24"/>
              </w:rPr>
              <w:softHyphen/>
              <w:t>жения, профилактики утомления</w:t>
            </w:r>
          </w:p>
        </w:tc>
        <w:tc>
          <w:tcPr>
            <w:tcW w:w="4768"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Обосновывают целесообразность развития адап</w:t>
            </w:r>
            <w:r w:rsidRPr="002808A1">
              <w:rPr>
                <w:rFonts w:ascii="Times New Roman" w:hAnsi="Times New Roman" w:cs="Times New Roman"/>
                <w:sz w:val="24"/>
                <w:szCs w:val="24"/>
              </w:rPr>
              <w:softHyphen/>
              <w:t>тивной физической культуры в обществе, рас</w:t>
            </w:r>
            <w:r w:rsidRPr="002808A1">
              <w:rPr>
                <w:rFonts w:ascii="Times New Roman" w:hAnsi="Times New Roman" w:cs="Times New Roman"/>
                <w:sz w:val="24"/>
                <w:szCs w:val="24"/>
              </w:rPr>
              <w:softHyphen/>
              <w:t>крывают содержание и направленность занятий</w:t>
            </w:r>
          </w:p>
        </w:tc>
      </w:tr>
      <w:tr w:rsidR="00A0091C" w:rsidRPr="002808A1" w:rsidTr="00E34C5D">
        <w:trPr>
          <w:trHeight w:val="850"/>
        </w:trPr>
        <w:tc>
          <w:tcPr>
            <w:tcW w:w="2645"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rPr>
                <w:rFonts w:ascii="Times New Roman" w:hAnsi="Times New Roman" w:cs="Times New Roman"/>
                <w:b/>
                <w:sz w:val="24"/>
                <w:szCs w:val="24"/>
              </w:rPr>
            </w:pPr>
            <w:r w:rsidRPr="002808A1">
              <w:rPr>
                <w:rFonts w:ascii="Times New Roman" w:hAnsi="Times New Roman" w:cs="Times New Roman"/>
                <w:b/>
                <w:sz w:val="24"/>
                <w:szCs w:val="24"/>
              </w:rPr>
              <w:t xml:space="preserve">Профессионально-приклад- </w:t>
            </w:r>
            <w:proofErr w:type="spellStart"/>
            <w:r w:rsidRPr="002808A1">
              <w:rPr>
                <w:rFonts w:ascii="Times New Roman" w:hAnsi="Times New Roman" w:cs="Times New Roman"/>
                <w:b/>
                <w:sz w:val="24"/>
                <w:szCs w:val="24"/>
              </w:rPr>
              <w:t>ная</w:t>
            </w:r>
            <w:proofErr w:type="spellEnd"/>
            <w:r w:rsidRPr="002808A1">
              <w:rPr>
                <w:rFonts w:ascii="Times New Roman" w:hAnsi="Times New Roman" w:cs="Times New Roman"/>
                <w:b/>
                <w:sz w:val="24"/>
                <w:szCs w:val="24"/>
              </w:rPr>
              <w:t xml:space="preserve"> физическая подготовка</w:t>
            </w:r>
          </w:p>
        </w:tc>
        <w:tc>
          <w:tcPr>
            <w:tcW w:w="3360" w:type="dxa"/>
            <w:gridSpan w:val="4"/>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b/>
                <w:iCs/>
                <w:sz w:val="24"/>
                <w:szCs w:val="24"/>
              </w:rPr>
            </w:pPr>
            <w:r w:rsidRPr="002808A1">
              <w:rPr>
                <w:rFonts w:ascii="Times New Roman" w:hAnsi="Times New Roman" w:cs="Times New Roman"/>
                <w:b/>
                <w:iCs/>
                <w:sz w:val="24"/>
                <w:szCs w:val="24"/>
              </w:rPr>
              <w:t>8—9 классы</w:t>
            </w:r>
          </w:p>
          <w:p w:rsidR="00A0091C" w:rsidRPr="002808A1" w:rsidRDefault="00A0091C" w:rsidP="002808A1">
            <w:pPr>
              <w:jc w:val="both"/>
              <w:rPr>
                <w:rFonts w:ascii="Times New Roman" w:hAnsi="Times New Roman" w:cs="Times New Roman"/>
                <w:iCs/>
                <w:sz w:val="24"/>
                <w:szCs w:val="24"/>
              </w:rPr>
            </w:pPr>
            <w:r w:rsidRPr="002808A1">
              <w:rPr>
                <w:rFonts w:ascii="Times New Roman" w:hAnsi="Times New Roman" w:cs="Times New Roman"/>
                <w:iCs/>
                <w:sz w:val="24"/>
                <w:szCs w:val="24"/>
              </w:rPr>
              <w:t>Прикладная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tc>
        <w:tc>
          <w:tcPr>
            <w:tcW w:w="4768"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Определяют задачи и содержание </w:t>
            </w:r>
            <w:proofErr w:type="spellStart"/>
            <w:r w:rsidRPr="002808A1">
              <w:rPr>
                <w:rFonts w:ascii="Times New Roman" w:hAnsi="Times New Roman" w:cs="Times New Roman"/>
                <w:sz w:val="24"/>
                <w:szCs w:val="24"/>
              </w:rPr>
              <w:t>профессиональ</w:t>
            </w:r>
            <w:proofErr w:type="spellEnd"/>
            <w:r w:rsidRPr="002808A1">
              <w:rPr>
                <w:rFonts w:ascii="Times New Roman" w:hAnsi="Times New Roman" w:cs="Times New Roman"/>
                <w:sz w:val="24"/>
                <w:szCs w:val="24"/>
              </w:rPr>
              <w:t>- но-прикладной физической подготовки, раскрывают её специфическую связь с трудовой деятельностью человека</w:t>
            </w:r>
          </w:p>
        </w:tc>
      </w:tr>
      <w:tr w:rsidR="00A0091C" w:rsidRPr="002808A1" w:rsidTr="00E34C5D">
        <w:trPr>
          <w:trHeight w:val="850"/>
        </w:trPr>
        <w:tc>
          <w:tcPr>
            <w:tcW w:w="2645"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rPr>
                <w:rFonts w:ascii="Times New Roman" w:hAnsi="Times New Roman" w:cs="Times New Roman"/>
                <w:b/>
                <w:sz w:val="24"/>
                <w:szCs w:val="24"/>
              </w:rPr>
            </w:pPr>
            <w:r w:rsidRPr="002808A1">
              <w:rPr>
                <w:rFonts w:ascii="Times New Roman" w:hAnsi="Times New Roman" w:cs="Times New Roman"/>
                <w:b/>
                <w:sz w:val="24"/>
                <w:szCs w:val="24"/>
              </w:rPr>
              <w:t>История возникновения и формирования физической культуры</w:t>
            </w:r>
          </w:p>
        </w:tc>
        <w:tc>
          <w:tcPr>
            <w:tcW w:w="3360" w:type="dxa"/>
            <w:gridSpan w:val="4"/>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b/>
                <w:iCs/>
                <w:sz w:val="24"/>
                <w:szCs w:val="24"/>
              </w:rPr>
            </w:pPr>
            <w:r w:rsidRPr="002808A1">
              <w:rPr>
                <w:rFonts w:ascii="Times New Roman" w:hAnsi="Times New Roman" w:cs="Times New Roman"/>
                <w:b/>
                <w:iCs/>
                <w:sz w:val="24"/>
                <w:szCs w:val="24"/>
              </w:rPr>
              <w:t>8—9 классы</w:t>
            </w:r>
          </w:p>
          <w:p w:rsidR="00A0091C" w:rsidRPr="002808A1" w:rsidRDefault="00A0091C" w:rsidP="002808A1">
            <w:pPr>
              <w:jc w:val="both"/>
              <w:rPr>
                <w:rFonts w:ascii="Times New Roman" w:hAnsi="Times New Roman" w:cs="Times New Roman"/>
                <w:iCs/>
                <w:sz w:val="24"/>
                <w:szCs w:val="24"/>
              </w:rPr>
            </w:pPr>
            <w:r w:rsidRPr="002808A1">
              <w:rPr>
                <w:rFonts w:ascii="Times New Roman" w:hAnsi="Times New Roman" w:cs="Times New Roman"/>
                <w:iCs/>
                <w:sz w:val="24"/>
                <w:szCs w:val="24"/>
              </w:rPr>
              <w:t xml:space="preserve">Появление первых примитивных игр и физических упражнений. Физическая культура в разные общественно- экономические формации. Мифы и легенды о зарождении Олимпийских </w:t>
            </w:r>
            <w:proofErr w:type="spellStart"/>
            <w:r w:rsidRPr="002808A1">
              <w:rPr>
                <w:rFonts w:ascii="Times New Roman" w:hAnsi="Times New Roman" w:cs="Times New Roman"/>
                <w:iCs/>
                <w:sz w:val="24"/>
                <w:szCs w:val="24"/>
              </w:rPr>
              <w:t>иф</w:t>
            </w:r>
            <w:proofErr w:type="spellEnd"/>
            <w:r w:rsidRPr="002808A1">
              <w:rPr>
                <w:rFonts w:ascii="Times New Roman" w:hAnsi="Times New Roman" w:cs="Times New Roman"/>
                <w:iCs/>
                <w:sz w:val="24"/>
                <w:szCs w:val="24"/>
              </w:rPr>
              <w:t xml:space="preserve"> древности. Исторические сведения о развитии древних Олимпийских игр (виды состязаний, правила их проведения, известные участники и победители)</w:t>
            </w:r>
          </w:p>
        </w:tc>
        <w:tc>
          <w:tcPr>
            <w:tcW w:w="4768" w:type="dxa"/>
            <w:gridSpan w:val="3"/>
            <w:tcBorders>
              <w:top w:val="single" w:sz="4" w:space="0" w:color="auto"/>
              <w:left w:val="single" w:sz="4" w:space="0" w:color="auto"/>
              <w:bottom w:val="nil"/>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tc>
      </w:tr>
      <w:tr w:rsidR="00A0091C" w:rsidRPr="002808A1" w:rsidTr="00E34C5D">
        <w:trPr>
          <w:trHeight w:val="1908"/>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Физическая культура и олимпийское движение в России (СССР)</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Олимпийское движение в дореволюционной России, роль А. Д. </w:t>
            </w:r>
            <w:proofErr w:type="spellStart"/>
            <w:r w:rsidRPr="002808A1">
              <w:rPr>
                <w:rFonts w:ascii="Times New Roman" w:hAnsi="Times New Roman" w:cs="Times New Roman"/>
                <w:sz w:val="24"/>
                <w:szCs w:val="24"/>
              </w:rPr>
              <w:t>Бутовского</w:t>
            </w:r>
            <w:proofErr w:type="spellEnd"/>
            <w:r w:rsidRPr="002808A1">
              <w:rPr>
                <w:rFonts w:ascii="Times New Roman" w:hAnsi="Times New Roman" w:cs="Times New Roman"/>
                <w:sz w:val="24"/>
                <w:szCs w:val="24"/>
              </w:rPr>
              <w:t xml:space="preserve"> в его становлении и развитии. Пер</w:t>
            </w:r>
            <w:r w:rsidRPr="002808A1">
              <w:rPr>
                <w:rFonts w:ascii="Times New Roman" w:hAnsi="Times New Roman" w:cs="Times New Roman"/>
                <w:sz w:val="24"/>
                <w:szCs w:val="24"/>
              </w:rPr>
              <w:softHyphen/>
              <w:t>вые успехи российских спортсменов на Олимпийских играх. Основные этапы развития олимпийского движе</w:t>
            </w:r>
            <w:r w:rsidRPr="002808A1">
              <w:rPr>
                <w:rFonts w:ascii="Times New Roman" w:hAnsi="Times New Roman" w:cs="Times New Roman"/>
                <w:sz w:val="24"/>
                <w:szCs w:val="24"/>
              </w:rPr>
              <w:softHyphen/>
              <w:t>ния в России (СССР). Выдающиеся достижения отечественных спортсме</w:t>
            </w:r>
            <w:r w:rsidRPr="002808A1">
              <w:rPr>
                <w:rFonts w:ascii="Times New Roman" w:hAnsi="Times New Roman" w:cs="Times New Roman"/>
                <w:sz w:val="24"/>
                <w:szCs w:val="24"/>
              </w:rPr>
              <w:softHyphen/>
              <w:t>нов на Олимпийских играх. Сведения о московской Олимпиаде 1980 г. и о предстоящей зимней Олимпиаде в Сочи в 2014 г.</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Раскрывают причины возникновения олимпий</w:t>
            </w:r>
            <w:r w:rsidRPr="002808A1">
              <w:rPr>
                <w:rFonts w:ascii="Times New Roman" w:hAnsi="Times New Roman" w:cs="Times New Roman"/>
                <w:sz w:val="24"/>
                <w:szCs w:val="24"/>
              </w:rPr>
              <w:softHyphen/>
              <w:t>ского движения в дореволюционной России, ха</w:t>
            </w:r>
            <w:r w:rsidRPr="002808A1">
              <w:rPr>
                <w:rFonts w:ascii="Times New Roman" w:hAnsi="Times New Roman" w:cs="Times New Roman"/>
                <w:sz w:val="24"/>
                <w:szCs w:val="24"/>
              </w:rPr>
              <w:softHyphen/>
              <w:t xml:space="preserve">рактеризуют историческую роль А. Д. </w:t>
            </w:r>
            <w:proofErr w:type="spellStart"/>
            <w:r w:rsidRPr="002808A1">
              <w:rPr>
                <w:rFonts w:ascii="Times New Roman" w:hAnsi="Times New Roman" w:cs="Times New Roman"/>
                <w:sz w:val="24"/>
                <w:szCs w:val="24"/>
              </w:rPr>
              <w:t>Бутовского</w:t>
            </w:r>
            <w:proofErr w:type="spellEnd"/>
            <w:r w:rsidRPr="002808A1">
              <w:rPr>
                <w:rFonts w:ascii="Times New Roman" w:hAnsi="Times New Roman" w:cs="Times New Roman"/>
                <w:sz w:val="24"/>
                <w:szCs w:val="24"/>
              </w:rPr>
              <w:t xml:space="preserve"> в этом процессе. Объясняют и доказывают, чем знаменателен советский период развития олим</w:t>
            </w:r>
            <w:r w:rsidRPr="002808A1">
              <w:rPr>
                <w:rFonts w:ascii="Times New Roman" w:hAnsi="Times New Roman" w:cs="Times New Roman"/>
                <w:sz w:val="24"/>
                <w:szCs w:val="24"/>
              </w:rPr>
              <w:softHyphen/>
              <w:t>пийского движения в России</w:t>
            </w:r>
          </w:p>
        </w:tc>
      </w:tr>
      <w:tr w:rsidR="00A0091C" w:rsidRPr="002808A1" w:rsidTr="00E34C5D">
        <w:trPr>
          <w:trHeight w:val="1201"/>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Возрождение Олимпийских игр и олимпийского движе</w:t>
            </w:r>
            <w:r w:rsidRPr="002808A1">
              <w:rPr>
                <w:rFonts w:ascii="Times New Roman" w:hAnsi="Times New Roman" w:cs="Times New Roman"/>
                <w:b/>
                <w:bCs/>
                <w:sz w:val="24"/>
                <w:szCs w:val="24"/>
              </w:rPr>
              <w:softHyphen/>
              <w:t>ния</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60"/>
              <w:rPr>
                <w:rFonts w:ascii="Times New Roman" w:hAnsi="Times New Roman" w:cs="Times New Roman"/>
                <w:i/>
                <w:iCs/>
                <w:sz w:val="24"/>
                <w:szCs w:val="24"/>
              </w:rPr>
            </w:pPr>
            <w:r w:rsidRPr="002808A1">
              <w:rPr>
                <w:rFonts w:ascii="Times New Roman" w:hAnsi="Times New Roman" w:cs="Times New Roman"/>
                <w:i/>
                <w:iCs/>
                <w:sz w:val="24"/>
                <w:szCs w:val="24"/>
              </w:rPr>
              <w:t xml:space="preserve">Олимпиады: странички истории </w:t>
            </w:r>
          </w:p>
          <w:p w:rsidR="00A0091C" w:rsidRPr="002808A1" w:rsidRDefault="00A0091C" w:rsidP="002808A1">
            <w:pPr>
              <w:ind w:left="60"/>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ind w:left="60"/>
              <w:rPr>
                <w:rFonts w:ascii="Times New Roman" w:hAnsi="Times New Roman" w:cs="Times New Roman"/>
                <w:sz w:val="24"/>
                <w:szCs w:val="24"/>
              </w:rPr>
            </w:pPr>
            <w:r w:rsidRPr="002808A1">
              <w:rPr>
                <w:rFonts w:ascii="Times New Roman" w:hAnsi="Times New Roman" w:cs="Times New Roman"/>
                <w:sz w:val="24"/>
                <w:szCs w:val="24"/>
              </w:rPr>
              <w:t xml:space="preserve">Летние и зимние Олимпийские игры современности. </w:t>
            </w:r>
            <w:proofErr w:type="spellStart"/>
            <w:r w:rsidRPr="002808A1">
              <w:rPr>
                <w:rFonts w:ascii="Times New Roman" w:hAnsi="Times New Roman" w:cs="Times New Roman"/>
                <w:sz w:val="24"/>
                <w:szCs w:val="24"/>
              </w:rPr>
              <w:t>Двухкратные</w:t>
            </w:r>
            <w:proofErr w:type="spellEnd"/>
            <w:r w:rsidRPr="002808A1">
              <w:rPr>
                <w:rFonts w:ascii="Times New Roman" w:hAnsi="Times New Roman" w:cs="Times New Roman"/>
                <w:sz w:val="24"/>
                <w:szCs w:val="24"/>
              </w:rPr>
              <w:t xml:space="preserve"> и трёхкратные отечественные и зарубежные победители Олимпийских игр. Допинг. Концепция честного спорта</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Готовят рефераты на темы «Знаменитый отечест</w:t>
            </w:r>
            <w:r w:rsidRPr="002808A1">
              <w:rPr>
                <w:rFonts w:ascii="Times New Roman" w:hAnsi="Times New Roman" w:cs="Times New Roman"/>
                <w:sz w:val="24"/>
                <w:szCs w:val="24"/>
              </w:rPr>
              <w:softHyphen/>
              <w:t>венный (иностранный) победитель Олимпиады», «Удачное выступление отечественных спортсме</w:t>
            </w:r>
            <w:r w:rsidRPr="002808A1">
              <w:rPr>
                <w:rFonts w:ascii="Times New Roman" w:hAnsi="Times New Roman" w:cs="Times New Roman"/>
                <w:sz w:val="24"/>
                <w:szCs w:val="24"/>
              </w:rPr>
              <w:softHyphen/>
              <w:t>нов на одной из Олимпиад», «Олимпийский вид спорта, его рекорды на Олимпиадах»</w:t>
            </w:r>
          </w:p>
        </w:tc>
      </w:tr>
      <w:tr w:rsidR="00A0091C" w:rsidRPr="002808A1" w:rsidTr="00E34C5D">
        <w:trPr>
          <w:trHeight w:val="131"/>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1980"/>
              <w:rPr>
                <w:rFonts w:ascii="Times New Roman" w:hAnsi="Times New Roman" w:cs="Times New Roman"/>
                <w:sz w:val="24"/>
                <w:szCs w:val="24"/>
              </w:rPr>
            </w:pPr>
            <w:r w:rsidRPr="002808A1">
              <w:rPr>
                <w:rFonts w:ascii="Times New Roman" w:hAnsi="Times New Roman" w:cs="Times New Roman"/>
                <w:b/>
                <w:bCs/>
                <w:sz w:val="24"/>
                <w:szCs w:val="24"/>
              </w:rPr>
              <w:t>Раздел 2. Базовые виды спорта школьной программы</w:t>
            </w:r>
          </w:p>
        </w:tc>
      </w:tr>
      <w:tr w:rsidR="00A0091C" w:rsidRPr="002808A1" w:rsidTr="00E34C5D">
        <w:trPr>
          <w:trHeight w:val="223"/>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4600"/>
              <w:rPr>
                <w:rFonts w:ascii="Times New Roman" w:hAnsi="Times New Roman" w:cs="Times New Roman"/>
                <w:sz w:val="24"/>
                <w:szCs w:val="24"/>
              </w:rPr>
            </w:pPr>
            <w:r w:rsidRPr="002808A1">
              <w:rPr>
                <w:rFonts w:ascii="Times New Roman" w:hAnsi="Times New Roman" w:cs="Times New Roman"/>
                <w:b/>
                <w:bCs/>
                <w:sz w:val="24"/>
                <w:szCs w:val="24"/>
              </w:rPr>
              <w:t>Баскетбол</w:t>
            </w:r>
          </w:p>
        </w:tc>
      </w:tr>
      <w:tr w:rsidR="00A0091C" w:rsidRPr="002808A1" w:rsidTr="00E34C5D">
        <w:trPr>
          <w:trHeight w:val="868"/>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техникой пере</w:t>
            </w:r>
            <w:r w:rsidRPr="002808A1">
              <w:rPr>
                <w:rFonts w:ascii="Times New Roman" w:hAnsi="Times New Roman" w:cs="Times New Roman"/>
                <w:b/>
                <w:bCs/>
                <w:sz w:val="24"/>
                <w:szCs w:val="24"/>
              </w:rPr>
              <w:softHyphen/>
              <w:t>движений, остановок, по</w:t>
            </w:r>
            <w:r w:rsidRPr="002808A1">
              <w:rPr>
                <w:rFonts w:ascii="Times New Roman" w:hAnsi="Times New Roman" w:cs="Times New Roman"/>
                <w:b/>
                <w:bCs/>
                <w:sz w:val="24"/>
                <w:szCs w:val="24"/>
              </w:rPr>
              <w:softHyphen/>
              <w:t>воротов и стоек</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Дальнейшее закрепление техники передвижений, остановок, поворотов и стоек</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1068"/>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Освоение ловли и передач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Дальнейшее закрепление техники ловли и передач мяча</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842"/>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Освоение техники ведения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Дальне</w:t>
            </w:r>
            <w:r w:rsidR="00D62401" w:rsidRPr="002808A1">
              <w:rPr>
                <w:rFonts w:ascii="Times New Roman" w:hAnsi="Times New Roman" w:cs="Times New Roman"/>
                <w:bCs/>
                <w:sz w:val="24"/>
                <w:szCs w:val="24"/>
              </w:rPr>
              <w:t>йшее закрепление техники ве</w:t>
            </w:r>
            <w:r w:rsidRPr="002808A1">
              <w:rPr>
                <w:rFonts w:ascii="Times New Roman" w:hAnsi="Times New Roman" w:cs="Times New Roman"/>
                <w:bCs/>
                <w:sz w:val="24"/>
                <w:szCs w:val="24"/>
              </w:rPr>
              <w:t>дения мяча</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886"/>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Овладение техникой брос</w:t>
            </w:r>
            <w:r w:rsidRPr="002808A1">
              <w:rPr>
                <w:rFonts w:ascii="Times New Roman" w:hAnsi="Times New Roman" w:cs="Times New Roman"/>
                <w:b/>
                <w:bCs/>
                <w:sz w:val="24"/>
                <w:szCs w:val="24"/>
              </w:rPr>
              <w:softHyphen/>
              <w:t>ков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Дальнейшее закрепление техники бросков мяча.</w:t>
            </w:r>
          </w:p>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Cs/>
                <w:sz w:val="24"/>
                <w:szCs w:val="24"/>
              </w:rPr>
              <w:t>Броски одной и двумя руками в прыжке</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1068"/>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Освоение индивидуальной техники защиты</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widowControl/>
              <w:numPr>
                <w:ilvl w:val="0"/>
                <w:numId w:val="24"/>
              </w:numPr>
              <w:tabs>
                <w:tab w:val="left" w:pos="277"/>
              </w:tabs>
              <w:autoSpaceDE/>
              <w:autoSpaceDN/>
              <w:adjustRightInd/>
              <w:jc w:val="both"/>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Cs/>
                <w:sz w:val="24"/>
                <w:szCs w:val="24"/>
              </w:rPr>
              <w:t>Дальнейшее закрепление техники вы</w:t>
            </w:r>
            <w:r w:rsidRPr="002808A1">
              <w:rPr>
                <w:rFonts w:ascii="Times New Roman" w:hAnsi="Times New Roman" w:cs="Times New Roman"/>
                <w:bCs/>
                <w:sz w:val="24"/>
                <w:szCs w:val="24"/>
              </w:rPr>
              <w:softHyphen/>
              <w:t>рывания и выбивания мяча, перехвата</w:t>
            </w:r>
            <w:r w:rsidRPr="002808A1">
              <w:rPr>
                <w:rFonts w:ascii="Times New Roman" w:hAnsi="Times New Roman" w:cs="Times New Roman"/>
                <w:b/>
                <w:bCs/>
                <w:sz w:val="24"/>
                <w:szCs w:val="24"/>
              </w:rPr>
              <w:t>.</w:t>
            </w:r>
          </w:p>
          <w:p w:rsidR="00A0091C" w:rsidRPr="002808A1" w:rsidRDefault="00A0091C" w:rsidP="002808A1">
            <w:pPr>
              <w:widowControl/>
              <w:numPr>
                <w:ilvl w:val="0"/>
                <w:numId w:val="24"/>
              </w:numPr>
              <w:tabs>
                <w:tab w:val="left" w:pos="277"/>
              </w:tabs>
              <w:autoSpaceDE/>
              <w:autoSpaceDN/>
              <w:adjustRightInd/>
              <w:jc w:val="both"/>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Совершенствование техники вырывания и выбивания мяча, перехвата</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1002"/>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Закрепление техники владения мячом и развитие координационных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widowControl/>
              <w:numPr>
                <w:ilvl w:val="0"/>
                <w:numId w:val="25"/>
              </w:numPr>
              <w:tabs>
                <w:tab w:val="left" w:pos="272"/>
              </w:tabs>
              <w:autoSpaceDE/>
              <w:autoSpaceDN/>
              <w:adjustRightInd/>
              <w:jc w:val="both"/>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Дальнейшее закрепление техники владения мячом и развитие координационных способностей.</w:t>
            </w:r>
          </w:p>
          <w:p w:rsidR="00A0091C" w:rsidRPr="002808A1" w:rsidRDefault="00A0091C" w:rsidP="002808A1">
            <w:pPr>
              <w:widowControl/>
              <w:numPr>
                <w:ilvl w:val="0"/>
                <w:numId w:val="25"/>
              </w:numPr>
              <w:tabs>
                <w:tab w:val="left" w:pos="282"/>
              </w:tabs>
              <w:autoSpaceDE/>
              <w:autoSpaceDN/>
              <w:adjustRightInd/>
              <w:jc w:val="both"/>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техники</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Моделируют технику освоенных игровых действий и приёмов, варьируют её в зависимо</w:t>
            </w:r>
            <w:r w:rsidRPr="002808A1">
              <w:rPr>
                <w:rFonts w:ascii="Times New Roman" w:hAnsi="Times New Roman" w:cs="Times New Roman"/>
                <w:sz w:val="24"/>
                <w:szCs w:val="24"/>
              </w:rPr>
              <w:softHyphen/>
              <w:t>сти от ситуаций и условий, возникающих в про</w:t>
            </w:r>
            <w:r w:rsidRPr="002808A1">
              <w:rPr>
                <w:rFonts w:ascii="Times New Roman" w:hAnsi="Times New Roman" w:cs="Times New Roman"/>
                <w:sz w:val="24"/>
                <w:szCs w:val="24"/>
              </w:rPr>
              <w:softHyphen/>
              <w:t>цессе игровой деятельности</w:t>
            </w:r>
          </w:p>
        </w:tc>
      </w:tr>
      <w:tr w:rsidR="00A0091C" w:rsidRPr="002808A1" w:rsidTr="00E34C5D">
        <w:trPr>
          <w:trHeight w:val="1166"/>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Закрепление техники пере</w:t>
            </w:r>
            <w:r w:rsidRPr="002808A1">
              <w:rPr>
                <w:rFonts w:ascii="Times New Roman" w:hAnsi="Times New Roman" w:cs="Times New Roman"/>
                <w:b/>
                <w:bCs/>
                <w:sz w:val="24"/>
                <w:szCs w:val="24"/>
              </w:rPr>
              <w:softHyphen/>
              <w:t>мещений, владения мячом и развитие координацион</w:t>
            </w:r>
            <w:r w:rsidRPr="002808A1">
              <w:rPr>
                <w:rFonts w:ascii="Times New Roman" w:hAnsi="Times New Roman" w:cs="Times New Roman"/>
                <w:b/>
                <w:bCs/>
                <w:sz w:val="24"/>
                <w:szCs w:val="24"/>
              </w:rPr>
              <w:softHyphen/>
              <w:t>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widowControl/>
              <w:numPr>
                <w:ilvl w:val="0"/>
                <w:numId w:val="26"/>
              </w:numPr>
              <w:tabs>
                <w:tab w:val="left" w:pos="277"/>
              </w:tabs>
              <w:autoSpaceDE/>
              <w:autoSpaceDN/>
              <w:adjustRightInd/>
              <w:jc w:val="both"/>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Даль</w:t>
            </w:r>
            <w:r w:rsidR="00D62401" w:rsidRPr="002808A1">
              <w:rPr>
                <w:rFonts w:ascii="Times New Roman" w:hAnsi="Times New Roman" w:cs="Times New Roman"/>
                <w:sz w:val="24"/>
                <w:szCs w:val="24"/>
              </w:rPr>
              <w:t>нейшее закрепление техники пере</w:t>
            </w:r>
            <w:r w:rsidRPr="002808A1">
              <w:rPr>
                <w:rFonts w:ascii="Times New Roman" w:hAnsi="Times New Roman" w:cs="Times New Roman"/>
                <w:sz w:val="24"/>
                <w:szCs w:val="24"/>
              </w:rPr>
              <w:t>мещений, владения мячом и развитие координационных способностей.</w:t>
            </w:r>
          </w:p>
          <w:p w:rsidR="00A0091C" w:rsidRPr="002808A1" w:rsidRDefault="00A0091C" w:rsidP="002808A1">
            <w:pPr>
              <w:widowControl/>
              <w:numPr>
                <w:ilvl w:val="0"/>
                <w:numId w:val="26"/>
              </w:numPr>
              <w:tabs>
                <w:tab w:val="left" w:pos="282"/>
              </w:tabs>
              <w:autoSpaceDE/>
              <w:autoSpaceDN/>
              <w:adjustRightInd/>
              <w:jc w:val="both"/>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техники</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w:t>
            </w:r>
            <w:r w:rsidRPr="002808A1">
              <w:rPr>
                <w:rFonts w:ascii="Times New Roman" w:hAnsi="Times New Roman" w:cs="Times New Roman"/>
                <w:sz w:val="24"/>
                <w:szCs w:val="24"/>
              </w:rPr>
              <w:softHyphen/>
              <w:t>цессе игровой деятельности</w:t>
            </w:r>
          </w:p>
        </w:tc>
      </w:tr>
      <w:tr w:rsidR="00A0091C" w:rsidRPr="002808A1" w:rsidTr="00E34C5D">
        <w:trPr>
          <w:trHeight w:val="1401"/>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тактики игры</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Дальнейшее закрепление тактики игры.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Позиционное нападение и личная защита 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«заслон», восьмёрка)</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A0091C" w:rsidRPr="002808A1" w:rsidTr="00E34C5D">
        <w:trPr>
          <w:trHeight w:val="1826"/>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игрой и ком</w:t>
            </w:r>
            <w:r w:rsidRPr="002808A1">
              <w:rPr>
                <w:rFonts w:ascii="Times New Roman" w:hAnsi="Times New Roman" w:cs="Times New Roman"/>
                <w:b/>
                <w:bCs/>
                <w:sz w:val="24"/>
                <w:szCs w:val="24"/>
              </w:rPr>
              <w:softHyphen/>
              <w:t>плексное развитие психо</w:t>
            </w:r>
            <w:r w:rsidRPr="002808A1">
              <w:rPr>
                <w:rFonts w:ascii="Times New Roman" w:hAnsi="Times New Roman" w:cs="Times New Roman"/>
                <w:b/>
                <w:bCs/>
                <w:sz w:val="24"/>
                <w:szCs w:val="24"/>
              </w:rPr>
              <w:softHyphen/>
              <w:t>моторных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D62401" w:rsidP="002808A1">
            <w:pPr>
              <w:jc w:val="both"/>
              <w:rPr>
                <w:rFonts w:ascii="Times New Roman" w:hAnsi="Times New Roman" w:cs="Times New Roman"/>
                <w:sz w:val="24"/>
                <w:szCs w:val="24"/>
              </w:rPr>
            </w:pPr>
            <w:r w:rsidRPr="002808A1">
              <w:rPr>
                <w:rFonts w:ascii="Times New Roman" w:hAnsi="Times New Roman" w:cs="Times New Roman"/>
                <w:sz w:val="24"/>
                <w:szCs w:val="24"/>
              </w:rPr>
              <w:t>Игра по упрощённым правилам бас</w:t>
            </w:r>
            <w:r w:rsidR="00A0091C" w:rsidRPr="002808A1">
              <w:rPr>
                <w:rFonts w:ascii="Times New Roman" w:hAnsi="Times New Roman" w:cs="Times New Roman"/>
                <w:sz w:val="24"/>
                <w:szCs w:val="24"/>
              </w:rPr>
              <w:t>кетбола.</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психомоторных способностей</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баскетбола для комплексного развития физических способностей. Применяют правила подбора одежды для занятий на открытом воздухе, используют игру в баскетбол как средство активного отдыха</w:t>
            </w:r>
          </w:p>
        </w:tc>
      </w:tr>
      <w:tr w:rsidR="00A0091C" w:rsidRPr="002808A1" w:rsidTr="00E34C5D">
        <w:trPr>
          <w:trHeight w:val="278"/>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4740"/>
              <w:rPr>
                <w:rFonts w:ascii="Times New Roman" w:hAnsi="Times New Roman" w:cs="Times New Roman"/>
                <w:sz w:val="24"/>
                <w:szCs w:val="24"/>
              </w:rPr>
            </w:pPr>
            <w:r w:rsidRPr="002808A1">
              <w:rPr>
                <w:rFonts w:ascii="Times New Roman" w:hAnsi="Times New Roman" w:cs="Times New Roman"/>
                <w:b/>
                <w:bCs/>
                <w:sz w:val="24"/>
                <w:szCs w:val="24"/>
              </w:rPr>
              <w:t>Гандбол</w:t>
            </w:r>
          </w:p>
        </w:tc>
      </w:tr>
      <w:tr w:rsidR="00A0091C" w:rsidRPr="002808A1" w:rsidTr="00E34C5D">
        <w:trPr>
          <w:trHeight w:val="1061"/>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техникой пере</w:t>
            </w:r>
            <w:r w:rsidRPr="002808A1">
              <w:rPr>
                <w:rFonts w:ascii="Times New Roman" w:hAnsi="Times New Roman" w:cs="Times New Roman"/>
                <w:b/>
                <w:bCs/>
                <w:sz w:val="24"/>
                <w:szCs w:val="24"/>
              </w:rPr>
              <w:softHyphen/>
              <w:t>движений, остановок, по</w:t>
            </w:r>
            <w:r w:rsidRPr="002808A1">
              <w:rPr>
                <w:rFonts w:ascii="Times New Roman" w:hAnsi="Times New Roman" w:cs="Times New Roman"/>
                <w:b/>
                <w:bCs/>
                <w:sz w:val="24"/>
                <w:szCs w:val="24"/>
              </w:rPr>
              <w:softHyphen/>
              <w:t>воротов и стоек</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передвижений, остановок, поворотов и стоек</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повторяют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979"/>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ловли и передач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техники ловли и передач мяча</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повторяют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993"/>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техники ведения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техники движений</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повторяют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1282"/>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техникой брос</w:t>
            </w:r>
            <w:r w:rsidRPr="002808A1">
              <w:rPr>
                <w:rFonts w:ascii="Times New Roman" w:hAnsi="Times New Roman" w:cs="Times New Roman"/>
                <w:b/>
                <w:bCs/>
                <w:sz w:val="24"/>
                <w:szCs w:val="24"/>
              </w:rPr>
              <w:softHyphen/>
              <w:t>ков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tabs>
                <w:tab w:val="left" w:pos="282"/>
              </w:tabs>
              <w:jc w:val="both"/>
              <w:rPr>
                <w:rFonts w:ascii="Times New Roman" w:hAnsi="Times New Roman" w:cs="Times New Roman"/>
                <w:b/>
                <w:bCs/>
                <w:sz w:val="24"/>
                <w:szCs w:val="24"/>
              </w:rPr>
            </w:pPr>
            <w:r w:rsidRPr="002808A1">
              <w:rPr>
                <w:rFonts w:ascii="Times New Roman" w:hAnsi="Times New Roman" w:cs="Times New Roman"/>
                <w:b/>
                <w:bCs/>
                <w:sz w:val="24"/>
                <w:szCs w:val="24"/>
              </w:rPr>
              <w:t>8класс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техники бросков мяча.</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Семиметровый штрафной бросок.</w:t>
            </w:r>
          </w:p>
          <w:p w:rsidR="00A0091C" w:rsidRPr="002808A1" w:rsidRDefault="00A0091C" w:rsidP="002808A1">
            <w:pPr>
              <w:tabs>
                <w:tab w:val="left" w:pos="277"/>
              </w:tabs>
              <w:jc w:val="both"/>
              <w:rPr>
                <w:rFonts w:ascii="Times New Roman" w:hAnsi="Times New Roman" w:cs="Times New Roman"/>
                <w:b/>
                <w:bCs/>
                <w:sz w:val="24"/>
                <w:szCs w:val="24"/>
              </w:rPr>
            </w:pPr>
            <w:r w:rsidRPr="002808A1">
              <w:rPr>
                <w:rFonts w:ascii="Times New Roman" w:hAnsi="Times New Roman" w:cs="Times New Roman"/>
                <w:b/>
                <w:bCs/>
                <w:sz w:val="24"/>
                <w:szCs w:val="24"/>
              </w:rPr>
              <w:t xml:space="preserve"> 9класс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техники бросков мяча.</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Бросок мяча из опорного положения с отклонением туловища</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повторяют и осваивают их самосто</w:t>
            </w:r>
            <w:r w:rsidRPr="002808A1">
              <w:rPr>
                <w:rFonts w:ascii="Times New Roman" w:hAnsi="Times New Roman" w:cs="Times New Roman"/>
                <w:sz w:val="24"/>
                <w:szCs w:val="24"/>
              </w:rPr>
              <w:softHyphen/>
              <w:t>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878"/>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индивидуальной техники защиты</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индивидуальной техники защиты</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повторяют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839"/>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Совершенствование техники перемещений, владения мячом и развитие кондиционных и координационных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техники перемещений, владения мячом и развитие кондиционных и координационных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A0091C" w:rsidRPr="002808A1" w:rsidTr="00E34C5D">
        <w:trPr>
          <w:trHeight w:val="1359"/>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тактики игры</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tabs>
                <w:tab w:val="left" w:pos="282"/>
              </w:tabs>
              <w:jc w:val="both"/>
              <w:rPr>
                <w:rFonts w:ascii="Times New Roman" w:hAnsi="Times New Roman" w:cs="Times New Roman"/>
                <w:b/>
                <w:bCs/>
                <w:sz w:val="24"/>
                <w:szCs w:val="24"/>
              </w:rPr>
            </w:pPr>
            <w:r w:rsidRPr="002808A1">
              <w:rPr>
                <w:rFonts w:ascii="Times New Roman" w:hAnsi="Times New Roman" w:cs="Times New Roman"/>
                <w:b/>
                <w:bCs/>
                <w:sz w:val="24"/>
                <w:szCs w:val="24"/>
              </w:rPr>
              <w:t>8класс</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Совершенствование тактики игры. Нападение быстрым прорывом (3:2). Взаимодействие двух игроков в защите через «заслон».</w:t>
            </w:r>
          </w:p>
          <w:p w:rsidR="00A0091C" w:rsidRPr="002808A1" w:rsidRDefault="00A0091C" w:rsidP="002808A1">
            <w:pPr>
              <w:tabs>
                <w:tab w:val="left" w:pos="277"/>
              </w:tabs>
              <w:jc w:val="both"/>
              <w:rPr>
                <w:rFonts w:ascii="Times New Roman" w:hAnsi="Times New Roman" w:cs="Times New Roman"/>
                <w:b/>
                <w:bCs/>
                <w:sz w:val="24"/>
                <w:szCs w:val="24"/>
              </w:rPr>
            </w:pPr>
            <w:r w:rsidRPr="002808A1">
              <w:rPr>
                <w:rFonts w:ascii="Times New Roman" w:hAnsi="Times New Roman" w:cs="Times New Roman"/>
                <w:b/>
                <w:bCs/>
                <w:sz w:val="24"/>
                <w:szCs w:val="24"/>
              </w:rPr>
              <w:t xml:space="preserve"> 9класс</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Совершенствование тактики игры. Взаимодействие вратаря с защитником. Взаимодействие трёх игроков</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A0091C" w:rsidRPr="002808A1" w:rsidTr="00E34C5D">
        <w:trPr>
          <w:trHeight w:val="1821"/>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игрой и ком</w:t>
            </w:r>
            <w:r w:rsidRPr="002808A1">
              <w:rPr>
                <w:rFonts w:ascii="Times New Roman" w:hAnsi="Times New Roman" w:cs="Times New Roman"/>
                <w:b/>
                <w:bCs/>
                <w:sz w:val="24"/>
                <w:szCs w:val="24"/>
              </w:rPr>
              <w:softHyphen/>
              <w:t>плексное развитие психо</w:t>
            </w:r>
            <w:r w:rsidRPr="002808A1">
              <w:rPr>
                <w:rFonts w:ascii="Times New Roman" w:hAnsi="Times New Roman" w:cs="Times New Roman"/>
                <w:b/>
                <w:bCs/>
                <w:sz w:val="24"/>
                <w:szCs w:val="24"/>
              </w:rPr>
              <w:softHyphen/>
              <w:t>моторных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tabs>
                <w:tab w:val="left" w:pos="282"/>
              </w:tabs>
              <w:jc w:val="both"/>
              <w:rPr>
                <w:rFonts w:ascii="Times New Roman" w:hAnsi="Times New Roman" w:cs="Times New Roman"/>
                <w:b/>
                <w:bCs/>
                <w:sz w:val="24"/>
                <w:szCs w:val="24"/>
              </w:rPr>
            </w:pPr>
            <w:r w:rsidRPr="002808A1">
              <w:rPr>
                <w:rFonts w:ascii="Times New Roman" w:hAnsi="Times New Roman" w:cs="Times New Roman"/>
                <w:b/>
                <w:bCs/>
                <w:sz w:val="24"/>
                <w:szCs w:val="24"/>
              </w:rPr>
              <w:t xml:space="preserve"> 8класс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Игра по упрощённым правилам гандбола. Совершенствование навыков игры и психомоторных способностей.</w:t>
            </w:r>
          </w:p>
          <w:p w:rsidR="00A0091C" w:rsidRPr="002808A1" w:rsidRDefault="00A0091C" w:rsidP="002808A1">
            <w:pPr>
              <w:tabs>
                <w:tab w:val="left" w:pos="282"/>
              </w:tabs>
              <w:jc w:val="both"/>
              <w:rPr>
                <w:rFonts w:ascii="Times New Roman" w:hAnsi="Times New Roman" w:cs="Times New Roman"/>
                <w:b/>
                <w:bCs/>
                <w:sz w:val="24"/>
                <w:szCs w:val="24"/>
              </w:rPr>
            </w:pPr>
            <w:r w:rsidRPr="002808A1">
              <w:rPr>
                <w:rFonts w:ascii="Times New Roman" w:hAnsi="Times New Roman" w:cs="Times New Roman"/>
                <w:b/>
                <w:bCs/>
                <w:sz w:val="24"/>
                <w:szCs w:val="24"/>
              </w:rPr>
              <w:t xml:space="preserve"> 9класс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Игра по упрощённым правилам гандбола.</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навыков игры и психомоторных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Организуют совместные занятия ручным мячом со сверстниками, осуществляют судейство игры. Выполняют правила игры, уважительно относиться к сопернику и управляют своими эмоциями.</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Определяют степень утомления организма во время игровой деятельности, используют игровые действия с ручным мячом для комплексного развития физических способностей. Применяют правила подбора одежды для занятий на открытом воздухе, используют игру в ручной мяч как средство активного отдыха</w:t>
            </w:r>
          </w:p>
        </w:tc>
      </w:tr>
      <w:tr w:rsidR="00A0091C" w:rsidRPr="002808A1" w:rsidTr="00E34C5D">
        <w:trPr>
          <w:trHeight w:val="217"/>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4740"/>
              <w:rPr>
                <w:rFonts w:ascii="Times New Roman" w:hAnsi="Times New Roman" w:cs="Times New Roman"/>
                <w:sz w:val="24"/>
                <w:szCs w:val="24"/>
              </w:rPr>
            </w:pPr>
            <w:r w:rsidRPr="002808A1">
              <w:rPr>
                <w:rFonts w:ascii="Times New Roman" w:hAnsi="Times New Roman" w:cs="Times New Roman"/>
                <w:b/>
                <w:bCs/>
                <w:sz w:val="24"/>
                <w:szCs w:val="24"/>
              </w:rPr>
              <w:t>Футбол</w:t>
            </w:r>
          </w:p>
        </w:tc>
      </w:tr>
      <w:tr w:rsidR="00A0091C" w:rsidRPr="002808A1" w:rsidTr="00E34C5D">
        <w:trPr>
          <w:trHeight w:val="830"/>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техникой пере</w:t>
            </w:r>
            <w:r w:rsidRPr="002808A1">
              <w:rPr>
                <w:rFonts w:ascii="Times New Roman" w:hAnsi="Times New Roman" w:cs="Times New Roman"/>
                <w:b/>
                <w:bCs/>
                <w:sz w:val="24"/>
                <w:szCs w:val="24"/>
              </w:rPr>
              <w:softHyphen/>
              <w:t>движений, остановок, по</w:t>
            </w:r>
            <w:r w:rsidRPr="002808A1">
              <w:rPr>
                <w:rFonts w:ascii="Times New Roman" w:hAnsi="Times New Roman" w:cs="Times New Roman"/>
                <w:b/>
                <w:bCs/>
                <w:sz w:val="24"/>
                <w:szCs w:val="24"/>
              </w:rPr>
              <w:softHyphen/>
              <w:t>воротов и стоек</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Совершенствование техники передвижений, остановок, поворотов и стоек</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1826"/>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ударов по мячу и остановок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tabs>
                <w:tab w:val="left" w:pos="272"/>
              </w:tabs>
              <w:rPr>
                <w:rFonts w:ascii="Times New Roman" w:hAnsi="Times New Roman" w:cs="Times New Roman"/>
                <w:b/>
                <w:bCs/>
                <w:sz w:val="24"/>
                <w:szCs w:val="24"/>
              </w:rPr>
            </w:pPr>
            <w:r w:rsidRPr="002808A1">
              <w:rPr>
                <w:rFonts w:ascii="Times New Roman" w:hAnsi="Times New Roman" w:cs="Times New Roman"/>
                <w:b/>
                <w:bCs/>
                <w:sz w:val="24"/>
                <w:szCs w:val="24"/>
              </w:rPr>
              <w:t>8класс</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Удар по катящемуся мячу внешней стороной подъёма, носком, серединой лба (по летящему мячу). Вбрасывание мяча, из-за боковой линии с места и с шагом.</w:t>
            </w:r>
          </w:p>
          <w:p w:rsidR="00A0091C" w:rsidRPr="002808A1" w:rsidRDefault="00A0091C" w:rsidP="002808A1">
            <w:pPr>
              <w:tabs>
                <w:tab w:val="left" w:pos="277"/>
              </w:tabs>
              <w:ind w:left="80"/>
              <w:rPr>
                <w:rFonts w:ascii="Times New Roman" w:hAnsi="Times New Roman" w:cs="Times New Roman"/>
                <w:b/>
                <w:bCs/>
                <w:sz w:val="24"/>
                <w:szCs w:val="24"/>
              </w:rPr>
            </w:pPr>
            <w:r w:rsidRPr="002808A1">
              <w:rPr>
                <w:rFonts w:ascii="Times New Roman" w:hAnsi="Times New Roman" w:cs="Times New Roman"/>
                <w:b/>
                <w:bCs/>
                <w:sz w:val="24"/>
                <w:szCs w:val="24"/>
              </w:rPr>
              <w:t>9класс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Удар по летящему мячу внутренней стороной стопы и средней частью подъёма.</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Закрепление техники ударов по мячу и остановок мяча</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848"/>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техники ведения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Совершенствование техники ведения мяча</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836"/>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техникой ударов по воротам</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техники ударов по воротам</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85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Закрепление техники владе</w:t>
            </w:r>
            <w:r w:rsidRPr="002808A1">
              <w:rPr>
                <w:rFonts w:ascii="Times New Roman" w:hAnsi="Times New Roman" w:cs="Times New Roman"/>
                <w:b/>
                <w:bCs/>
                <w:sz w:val="24"/>
                <w:szCs w:val="24"/>
              </w:rPr>
              <w:softHyphen/>
              <w:t>ния мячом и развитие коор</w:t>
            </w:r>
            <w:r w:rsidRPr="002808A1">
              <w:rPr>
                <w:rFonts w:ascii="Times New Roman" w:hAnsi="Times New Roman" w:cs="Times New Roman"/>
                <w:b/>
                <w:bCs/>
                <w:sz w:val="24"/>
                <w:szCs w:val="24"/>
              </w:rPr>
              <w:softHyphen/>
              <w:t>динационных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техники владения мячом</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539"/>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Закрепление техники пере</w:t>
            </w:r>
            <w:r w:rsidRPr="002808A1">
              <w:rPr>
                <w:rFonts w:ascii="Times New Roman" w:hAnsi="Times New Roman" w:cs="Times New Roman"/>
                <w:b/>
                <w:bCs/>
                <w:sz w:val="24"/>
                <w:szCs w:val="24"/>
              </w:rPr>
              <w:softHyphen/>
              <w:t>мещений, владения мячом и развитие координационных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техники перемещений, владения мячом</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A0091C" w:rsidRPr="002808A1" w:rsidTr="00E34C5D">
        <w:trPr>
          <w:trHeight w:val="904"/>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тактики игры</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тактики игры</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A0091C" w:rsidRPr="002808A1" w:rsidTr="00E34C5D">
        <w:trPr>
          <w:trHeight w:val="1789"/>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игрой и ком</w:t>
            </w:r>
            <w:r w:rsidRPr="002808A1">
              <w:rPr>
                <w:rFonts w:ascii="Times New Roman" w:hAnsi="Times New Roman" w:cs="Times New Roman"/>
                <w:b/>
                <w:bCs/>
                <w:sz w:val="24"/>
                <w:szCs w:val="24"/>
              </w:rPr>
              <w:softHyphen/>
              <w:t>плексное развитие психомо</w:t>
            </w:r>
            <w:r w:rsidRPr="002808A1">
              <w:rPr>
                <w:rFonts w:ascii="Times New Roman" w:hAnsi="Times New Roman" w:cs="Times New Roman"/>
                <w:b/>
                <w:bCs/>
                <w:sz w:val="24"/>
                <w:szCs w:val="24"/>
              </w:rPr>
              <w:softHyphen/>
              <w:t>торных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Дальнейшее развитие психомоторных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60"/>
              <w:rPr>
                <w:rFonts w:ascii="Times New Roman" w:hAnsi="Times New Roman" w:cs="Times New Roman"/>
                <w:sz w:val="24"/>
                <w:szCs w:val="24"/>
              </w:rPr>
            </w:pPr>
            <w:r w:rsidRPr="002808A1">
              <w:rPr>
                <w:rFonts w:ascii="Times New Roman" w:hAnsi="Times New Roman" w:cs="Times New Roman"/>
                <w:sz w:val="24"/>
                <w:szCs w:val="24"/>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Применяют правила подбора одежды для занятий на открытом воздухе, используют игру в футбол как средство активного отдыха</w:t>
            </w:r>
          </w:p>
        </w:tc>
      </w:tr>
      <w:tr w:rsidR="00A0091C" w:rsidRPr="002808A1" w:rsidTr="00E34C5D">
        <w:trPr>
          <w:trHeight w:val="143"/>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4640"/>
              <w:rPr>
                <w:rFonts w:ascii="Times New Roman" w:hAnsi="Times New Roman" w:cs="Times New Roman"/>
                <w:sz w:val="24"/>
                <w:szCs w:val="24"/>
              </w:rPr>
            </w:pPr>
            <w:r w:rsidRPr="002808A1">
              <w:rPr>
                <w:rFonts w:ascii="Times New Roman" w:hAnsi="Times New Roman" w:cs="Times New Roman"/>
                <w:b/>
                <w:bCs/>
                <w:sz w:val="24"/>
                <w:szCs w:val="24"/>
              </w:rPr>
              <w:t>Волейбол</w:t>
            </w:r>
          </w:p>
        </w:tc>
      </w:tr>
      <w:tr w:rsidR="00A0091C" w:rsidRPr="002808A1" w:rsidTr="00E34C5D">
        <w:trPr>
          <w:trHeight w:val="928"/>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техникой пере</w:t>
            </w:r>
            <w:r w:rsidRPr="002808A1">
              <w:rPr>
                <w:rFonts w:ascii="Times New Roman" w:hAnsi="Times New Roman" w:cs="Times New Roman"/>
                <w:b/>
                <w:bCs/>
                <w:sz w:val="24"/>
                <w:szCs w:val="24"/>
              </w:rPr>
              <w:softHyphen/>
              <w:t>движений, остановок, по</w:t>
            </w:r>
            <w:r w:rsidRPr="002808A1">
              <w:rPr>
                <w:rFonts w:ascii="Times New Roman" w:hAnsi="Times New Roman" w:cs="Times New Roman"/>
                <w:b/>
                <w:bCs/>
                <w:sz w:val="24"/>
                <w:szCs w:val="24"/>
              </w:rPr>
              <w:softHyphen/>
              <w:t>воротов и стоек</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техники передвижений, остановок, поворотов и стоек</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974"/>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техники приёма и передач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tabs>
                <w:tab w:val="left" w:pos="277"/>
              </w:tabs>
              <w:jc w:val="both"/>
              <w:rPr>
                <w:rFonts w:ascii="Times New Roman" w:hAnsi="Times New Roman" w:cs="Times New Roman"/>
                <w:b/>
                <w:bCs/>
                <w:sz w:val="24"/>
                <w:szCs w:val="24"/>
              </w:rPr>
            </w:pPr>
            <w:r w:rsidRPr="002808A1">
              <w:rPr>
                <w:rFonts w:ascii="Times New Roman" w:hAnsi="Times New Roman" w:cs="Times New Roman"/>
                <w:b/>
                <w:bCs/>
                <w:sz w:val="24"/>
                <w:szCs w:val="24"/>
              </w:rPr>
              <w:t>8класс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Передача мяча над собой, во встречных колоннах. Отбивание мяча кулаком через сетку.</w:t>
            </w:r>
          </w:p>
          <w:p w:rsidR="00A0091C" w:rsidRPr="002808A1" w:rsidRDefault="00A0091C" w:rsidP="002808A1">
            <w:pPr>
              <w:tabs>
                <w:tab w:val="left" w:pos="277"/>
              </w:tabs>
              <w:jc w:val="both"/>
              <w:rPr>
                <w:rFonts w:ascii="Times New Roman" w:hAnsi="Times New Roman" w:cs="Times New Roman"/>
                <w:b/>
                <w:bCs/>
                <w:sz w:val="24"/>
                <w:szCs w:val="24"/>
              </w:rPr>
            </w:pPr>
            <w:r w:rsidRPr="002808A1">
              <w:rPr>
                <w:rFonts w:ascii="Times New Roman" w:hAnsi="Times New Roman" w:cs="Times New Roman"/>
                <w:b/>
                <w:bCs/>
                <w:sz w:val="24"/>
                <w:szCs w:val="24"/>
              </w:rPr>
              <w:t>9класс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Передача мяча у сетки и в прыжке через сетку. Передача мяча сверху, стоя спиной к цели</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1701"/>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игрой и ком</w:t>
            </w:r>
            <w:r w:rsidRPr="002808A1">
              <w:rPr>
                <w:rFonts w:ascii="Times New Roman" w:hAnsi="Times New Roman" w:cs="Times New Roman"/>
                <w:b/>
                <w:bCs/>
                <w:sz w:val="24"/>
                <w:szCs w:val="24"/>
              </w:rPr>
              <w:softHyphen/>
              <w:t>плексное развитие психо</w:t>
            </w:r>
            <w:r w:rsidRPr="002808A1">
              <w:rPr>
                <w:rFonts w:ascii="Times New Roman" w:hAnsi="Times New Roman" w:cs="Times New Roman"/>
                <w:b/>
                <w:bCs/>
                <w:sz w:val="24"/>
                <w:szCs w:val="24"/>
              </w:rPr>
              <w:softHyphen/>
              <w:t>моторных способностей</w:t>
            </w:r>
          </w:p>
          <w:p w:rsidR="00A0091C" w:rsidRPr="002808A1" w:rsidRDefault="00A0091C" w:rsidP="002808A1">
            <w:pPr>
              <w:rPr>
                <w:rFonts w:ascii="Times New Roman" w:hAnsi="Times New Roman" w:cs="Times New Roman"/>
                <w:sz w:val="24"/>
                <w:szCs w:val="24"/>
              </w:rPr>
            </w:pP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tabs>
                <w:tab w:val="left" w:pos="282"/>
              </w:tabs>
              <w:jc w:val="both"/>
              <w:rPr>
                <w:rFonts w:ascii="Times New Roman" w:hAnsi="Times New Roman" w:cs="Times New Roman"/>
                <w:b/>
                <w:bCs/>
                <w:sz w:val="24"/>
                <w:szCs w:val="24"/>
              </w:rPr>
            </w:pPr>
            <w:r w:rsidRPr="002808A1">
              <w:rPr>
                <w:rFonts w:ascii="Times New Roman" w:hAnsi="Times New Roman" w:cs="Times New Roman"/>
                <w:b/>
                <w:bCs/>
                <w:sz w:val="24"/>
                <w:szCs w:val="24"/>
              </w:rPr>
              <w:t>8класс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Игра по упрощённым правилам во</w:t>
            </w:r>
            <w:r w:rsidRPr="002808A1">
              <w:rPr>
                <w:rFonts w:ascii="Times New Roman" w:hAnsi="Times New Roman" w:cs="Times New Roman"/>
                <w:sz w:val="24"/>
                <w:szCs w:val="24"/>
              </w:rPr>
              <w:softHyphen/>
              <w:t>лейбола.</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психомоторных способностей и навыков игры</w:t>
            </w:r>
          </w:p>
          <w:p w:rsidR="00A0091C" w:rsidRPr="002808A1" w:rsidRDefault="00A0091C" w:rsidP="002808A1">
            <w:pPr>
              <w:tabs>
                <w:tab w:val="left" w:pos="282"/>
              </w:tabs>
              <w:jc w:val="both"/>
              <w:rPr>
                <w:rFonts w:ascii="Times New Roman" w:hAnsi="Times New Roman" w:cs="Times New Roman"/>
                <w:b/>
                <w:bCs/>
                <w:sz w:val="24"/>
                <w:szCs w:val="24"/>
              </w:rPr>
            </w:pPr>
            <w:r w:rsidRPr="002808A1">
              <w:rPr>
                <w:rFonts w:ascii="Times New Roman" w:hAnsi="Times New Roman" w:cs="Times New Roman"/>
                <w:b/>
                <w:bCs/>
                <w:sz w:val="24"/>
                <w:szCs w:val="24"/>
              </w:rPr>
              <w:t xml:space="preserve"> 9класс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психомоторных способностей и навыков игры</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w:t>
            </w:r>
            <w:r w:rsidRPr="002808A1">
              <w:rPr>
                <w:rFonts w:ascii="Times New Roman" w:hAnsi="Times New Roman" w:cs="Times New Roman"/>
                <w:sz w:val="24"/>
                <w:szCs w:val="24"/>
              </w:rPr>
              <w:softHyphen/>
              <w:t>циями.</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Определяют степень утомления организма во время игровой деятельности, используют игро</w:t>
            </w:r>
            <w:r w:rsidRPr="002808A1">
              <w:rPr>
                <w:rFonts w:ascii="Times New Roman" w:hAnsi="Times New Roman" w:cs="Times New Roman"/>
                <w:sz w:val="24"/>
                <w:szCs w:val="24"/>
              </w:rPr>
              <w:softHyphen/>
              <w:t>вые действия волейбола для комплексного разви</w:t>
            </w:r>
            <w:r w:rsidRPr="002808A1">
              <w:rPr>
                <w:rFonts w:ascii="Times New Roman" w:hAnsi="Times New Roman" w:cs="Times New Roman"/>
                <w:sz w:val="24"/>
                <w:szCs w:val="24"/>
              </w:rPr>
              <w:softHyphen/>
              <w:t>тия физических способностей. Применяют правила подбора одежды для занятий на открытом воздухе, используют игру в во</w:t>
            </w:r>
            <w:r w:rsidRPr="002808A1">
              <w:rPr>
                <w:rFonts w:ascii="Times New Roman" w:hAnsi="Times New Roman" w:cs="Times New Roman"/>
                <w:sz w:val="24"/>
                <w:szCs w:val="24"/>
              </w:rPr>
              <w:softHyphen/>
              <w:t>лейбол как средство активного отдыха</w:t>
            </w:r>
          </w:p>
        </w:tc>
      </w:tr>
      <w:tr w:rsidR="00A0091C" w:rsidRPr="002808A1" w:rsidTr="00E34C5D">
        <w:trPr>
          <w:trHeight w:val="1556"/>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100"/>
              <w:rPr>
                <w:rFonts w:ascii="Times New Roman" w:hAnsi="Times New Roman" w:cs="Times New Roman"/>
                <w:sz w:val="24"/>
                <w:szCs w:val="24"/>
              </w:rPr>
            </w:pPr>
            <w:r w:rsidRPr="002808A1">
              <w:rPr>
                <w:rFonts w:ascii="Times New Roman" w:hAnsi="Times New Roman" w:cs="Times New Roman"/>
                <w:b/>
                <w:bCs/>
                <w:sz w:val="24"/>
                <w:szCs w:val="24"/>
              </w:rPr>
              <w:t>Развитие координационных способностей* (ориентиро</w:t>
            </w:r>
            <w:r w:rsidRPr="002808A1">
              <w:rPr>
                <w:rFonts w:ascii="Times New Roman" w:hAnsi="Times New Roman" w:cs="Times New Roman"/>
                <w:b/>
                <w:bCs/>
                <w:sz w:val="24"/>
                <w:szCs w:val="24"/>
              </w:rPr>
              <w:softHyphen/>
              <w:t>вание в пространстве, быстрота реакций и пере</w:t>
            </w:r>
            <w:r w:rsidRPr="002808A1">
              <w:rPr>
                <w:rFonts w:ascii="Times New Roman" w:hAnsi="Times New Roman" w:cs="Times New Roman"/>
                <w:b/>
                <w:bCs/>
                <w:sz w:val="24"/>
                <w:szCs w:val="24"/>
              </w:rPr>
              <w:softHyphen/>
              <w:t>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tabs>
                <w:tab w:val="left" w:pos="277"/>
              </w:tabs>
              <w:jc w:val="both"/>
              <w:rPr>
                <w:rFonts w:ascii="Times New Roman" w:hAnsi="Times New Roman" w:cs="Times New Roman"/>
                <w:b/>
                <w:bCs/>
                <w:sz w:val="24"/>
                <w:szCs w:val="24"/>
              </w:rPr>
            </w:pPr>
            <w:r w:rsidRPr="002808A1">
              <w:rPr>
                <w:rFonts w:ascii="Times New Roman" w:hAnsi="Times New Roman" w:cs="Times New Roman"/>
                <w:b/>
                <w:bCs/>
                <w:sz w:val="24"/>
                <w:szCs w:val="24"/>
              </w:rPr>
              <w:t xml:space="preserve"> 8класс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Дальнейшее обучение технике движений.</w:t>
            </w:r>
          </w:p>
          <w:p w:rsidR="00A0091C" w:rsidRPr="002808A1" w:rsidRDefault="00A0091C" w:rsidP="002808A1">
            <w:pPr>
              <w:tabs>
                <w:tab w:val="left" w:pos="282"/>
              </w:tabs>
              <w:jc w:val="both"/>
              <w:rPr>
                <w:rFonts w:ascii="Times New Roman" w:hAnsi="Times New Roman" w:cs="Times New Roman"/>
                <w:b/>
                <w:bCs/>
                <w:sz w:val="24"/>
                <w:szCs w:val="24"/>
              </w:rPr>
            </w:pPr>
            <w:r w:rsidRPr="002808A1">
              <w:rPr>
                <w:rFonts w:ascii="Times New Roman" w:hAnsi="Times New Roman" w:cs="Times New Roman"/>
                <w:b/>
                <w:bCs/>
                <w:sz w:val="24"/>
                <w:szCs w:val="24"/>
              </w:rPr>
              <w:t>9класс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координационных способностей</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Используют игровые упражнения для развития названных координационных способностей</w:t>
            </w:r>
          </w:p>
        </w:tc>
      </w:tr>
      <w:tr w:rsidR="00A0091C" w:rsidRPr="002808A1" w:rsidTr="00E34C5D">
        <w:trPr>
          <w:trHeight w:val="695"/>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Развитие выносливости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widowControl/>
              <w:numPr>
                <w:ilvl w:val="0"/>
                <w:numId w:val="28"/>
              </w:numPr>
              <w:tabs>
                <w:tab w:val="left" w:pos="282"/>
              </w:tabs>
              <w:autoSpaceDE/>
              <w:autoSpaceDN/>
              <w:adjustRightInd/>
              <w:jc w:val="both"/>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Дальнейшее развитие выносливости.</w:t>
            </w:r>
          </w:p>
          <w:p w:rsidR="00A0091C" w:rsidRPr="002808A1" w:rsidRDefault="00A0091C" w:rsidP="002808A1">
            <w:pPr>
              <w:widowControl/>
              <w:numPr>
                <w:ilvl w:val="0"/>
                <w:numId w:val="28"/>
              </w:numPr>
              <w:tabs>
                <w:tab w:val="left" w:pos="282"/>
              </w:tabs>
              <w:autoSpaceDE/>
              <w:autoSpaceDN/>
              <w:adjustRightInd/>
              <w:jc w:val="both"/>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выносливости</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Определяют степень утомления организма во время игровой деятельности, используют игро</w:t>
            </w:r>
            <w:r w:rsidRPr="002808A1">
              <w:rPr>
                <w:rFonts w:ascii="Times New Roman" w:hAnsi="Times New Roman" w:cs="Times New Roman"/>
                <w:sz w:val="24"/>
                <w:szCs w:val="24"/>
              </w:rPr>
              <w:softHyphen/>
              <w:t>вые действия для развития выносливости</w:t>
            </w:r>
          </w:p>
        </w:tc>
      </w:tr>
      <w:tr w:rsidR="00A0091C" w:rsidRPr="002808A1" w:rsidTr="00E34C5D">
        <w:trPr>
          <w:trHeight w:val="679"/>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 xml:space="preserve">Развитие скоростных и </w:t>
            </w:r>
            <w:proofErr w:type="spellStart"/>
            <w:r w:rsidRPr="002808A1">
              <w:rPr>
                <w:rFonts w:ascii="Times New Roman" w:hAnsi="Times New Roman" w:cs="Times New Roman"/>
                <w:b/>
                <w:bCs/>
                <w:sz w:val="24"/>
                <w:szCs w:val="24"/>
              </w:rPr>
              <w:t>ско</w:t>
            </w:r>
            <w:proofErr w:type="spellEnd"/>
            <w:r w:rsidRPr="002808A1">
              <w:rPr>
                <w:rFonts w:ascii="Times New Roman" w:hAnsi="Times New Roman" w:cs="Times New Roman"/>
                <w:b/>
                <w:bCs/>
                <w:sz w:val="24"/>
                <w:szCs w:val="24"/>
              </w:rPr>
              <w:t xml:space="preserve">- </w:t>
            </w:r>
            <w:proofErr w:type="spellStart"/>
            <w:r w:rsidRPr="002808A1">
              <w:rPr>
                <w:rFonts w:ascii="Times New Roman" w:hAnsi="Times New Roman" w:cs="Times New Roman"/>
                <w:b/>
                <w:bCs/>
                <w:sz w:val="24"/>
                <w:szCs w:val="24"/>
              </w:rPr>
              <w:t>ростно-силовых</w:t>
            </w:r>
            <w:proofErr w:type="spellEnd"/>
            <w:r w:rsidRPr="002808A1">
              <w:rPr>
                <w:rFonts w:ascii="Times New Roman" w:hAnsi="Times New Roman" w:cs="Times New Roman"/>
                <w:b/>
                <w:bCs/>
                <w:sz w:val="24"/>
                <w:szCs w:val="24"/>
              </w:rPr>
              <w:t xml:space="preserve"> способно</w:t>
            </w:r>
            <w:r w:rsidRPr="002808A1">
              <w:rPr>
                <w:rFonts w:ascii="Times New Roman" w:hAnsi="Times New Roman" w:cs="Times New Roman"/>
                <w:b/>
                <w:bCs/>
                <w:sz w:val="24"/>
                <w:szCs w:val="24"/>
              </w:rPr>
              <w:softHyphen/>
              <w:t>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Дальнейшее развитие скоростных и скоростно-силовых способностей. Совершенствование скоростных и скоростно-силовых способностей</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Определяют степень утомления организма во время игровой деятельности, используют игро</w:t>
            </w:r>
            <w:r w:rsidRPr="002808A1">
              <w:rPr>
                <w:rFonts w:ascii="Times New Roman" w:hAnsi="Times New Roman" w:cs="Times New Roman"/>
                <w:sz w:val="24"/>
                <w:szCs w:val="24"/>
              </w:rPr>
              <w:softHyphen/>
              <w:t>вые действия для развития скоростных и скоро</w:t>
            </w:r>
            <w:r w:rsidRPr="002808A1">
              <w:rPr>
                <w:rFonts w:ascii="Times New Roman" w:hAnsi="Times New Roman" w:cs="Times New Roman"/>
                <w:sz w:val="24"/>
                <w:szCs w:val="24"/>
              </w:rPr>
              <w:softHyphen/>
              <w:t>стно-силовых способностей</w:t>
            </w:r>
          </w:p>
        </w:tc>
      </w:tr>
      <w:tr w:rsidR="00A0091C" w:rsidRPr="002808A1" w:rsidTr="00E34C5D">
        <w:trPr>
          <w:trHeight w:val="972"/>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техники нижней прямой подачи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widowControl/>
              <w:numPr>
                <w:ilvl w:val="0"/>
                <w:numId w:val="29"/>
              </w:numPr>
              <w:tabs>
                <w:tab w:val="left" w:pos="282"/>
              </w:tabs>
              <w:autoSpaceDE/>
              <w:autoSpaceDN/>
              <w:adjustRightInd/>
              <w:jc w:val="both"/>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Нижняя прямая подача мяча. Приём подачи.</w:t>
            </w:r>
          </w:p>
          <w:p w:rsidR="00A0091C" w:rsidRPr="002808A1" w:rsidRDefault="00A0091C" w:rsidP="002808A1">
            <w:pPr>
              <w:widowControl/>
              <w:numPr>
                <w:ilvl w:val="0"/>
                <w:numId w:val="29"/>
              </w:numPr>
              <w:tabs>
                <w:tab w:val="left" w:pos="282"/>
              </w:tabs>
              <w:autoSpaceDE/>
              <w:autoSpaceDN/>
              <w:adjustRightInd/>
              <w:jc w:val="both"/>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Приём мяча, отражённого сеткой. Ни</w:t>
            </w:r>
            <w:r w:rsidR="006018F5" w:rsidRPr="002808A1">
              <w:rPr>
                <w:rFonts w:ascii="Times New Roman" w:hAnsi="Times New Roman" w:cs="Times New Roman"/>
                <w:sz w:val="24"/>
                <w:szCs w:val="24"/>
              </w:rPr>
              <w:t>жняя прямая подача мяча в задан</w:t>
            </w:r>
            <w:r w:rsidRPr="002808A1">
              <w:rPr>
                <w:rFonts w:ascii="Times New Roman" w:hAnsi="Times New Roman" w:cs="Times New Roman"/>
                <w:sz w:val="24"/>
                <w:szCs w:val="24"/>
              </w:rPr>
              <w:t>ную часть площадки</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985"/>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техники прямого нападающего удара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tabs>
                <w:tab w:val="left" w:pos="257"/>
              </w:tabs>
              <w:jc w:val="both"/>
              <w:rPr>
                <w:rFonts w:ascii="Times New Roman" w:hAnsi="Times New Roman" w:cs="Times New Roman"/>
                <w:b/>
                <w:bCs/>
                <w:sz w:val="24"/>
                <w:szCs w:val="24"/>
              </w:rPr>
            </w:pPr>
            <w:r w:rsidRPr="002808A1">
              <w:rPr>
                <w:rFonts w:ascii="Times New Roman" w:hAnsi="Times New Roman" w:cs="Times New Roman"/>
                <w:b/>
                <w:bCs/>
                <w:sz w:val="24"/>
                <w:szCs w:val="24"/>
              </w:rPr>
              <w:t>8класс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Дальнейшее обучение технике прямого нападающего удара.</w:t>
            </w:r>
          </w:p>
          <w:p w:rsidR="00A0091C" w:rsidRPr="002808A1" w:rsidRDefault="00A0091C" w:rsidP="002808A1">
            <w:pPr>
              <w:tabs>
                <w:tab w:val="left" w:pos="262"/>
              </w:tabs>
              <w:jc w:val="both"/>
              <w:rPr>
                <w:rFonts w:ascii="Times New Roman" w:hAnsi="Times New Roman" w:cs="Times New Roman"/>
                <w:b/>
                <w:bCs/>
                <w:sz w:val="24"/>
                <w:szCs w:val="24"/>
              </w:rPr>
            </w:pPr>
            <w:r w:rsidRPr="002808A1">
              <w:rPr>
                <w:rFonts w:ascii="Times New Roman" w:hAnsi="Times New Roman" w:cs="Times New Roman"/>
                <w:b/>
                <w:bCs/>
                <w:sz w:val="24"/>
                <w:szCs w:val="24"/>
              </w:rPr>
              <w:t xml:space="preserve"> 9класс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Пр</w:t>
            </w:r>
            <w:r w:rsidR="006018F5" w:rsidRPr="002808A1">
              <w:rPr>
                <w:rFonts w:ascii="Times New Roman" w:hAnsi="Times New Roman" w:cs="Times New Roman"/>
                <w:sz w:val="24"/>
                <w:szCs w:val="24"/>
              </w:rPr>
              <w:t>ямой нападающий удар при встреч</w:t>
            </w:r>
            <w:r w:rsidRPr="002808A1">
              <w:rPr>
                <w:rFonts w:ascii="Times New Roman" w:hAnsi="Times New Roman" w:cs="Times New Roman"/>
                <w:sz w:val="24"/>
                <w:szCs w:val="24"/>
              </w:rPr>
              <w:t>ных передачах</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2808A1">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0091C" w:rsidRPr="002808A1" w:rsidTr="00E34C5D">
        <w:trPr>
          <w:trHeight w:val="588"/>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Закрепление техники владения мячом и развитие координационных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координационных способностей</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Моделируют технику освоенных игровых действий и приёмов, варьируют её в зависимо</w:t>
            </w:r>
            <w:r w:rsidRPr="002808A1">
              <w:rPr>
                <w:rFonts w:ascii="Times New Roman" w:hAnsi="Times New Roman" w:cs="Times New Roman"/>
                <w:sz w:val="24"/>
                <w:szCs w:val="24"/>
              </w:rPr>
              <w:softHyphen/>
              <w:t>сти от ситуаций и условий, возникающих в про</w:t>
            </w:r>
            <w:r w:rsidRPr="002808A1">
              <w:rPr>
                <w:rFonts w:ascii="Times New Roman" w:hAnsi="Times New Roman" w:cs="Times New Roman"/>
                <w:sz w:val="24"/>
                <w:szCs w:val="24"/>
              </w:rPr>
              <w:softHyphen/>
              <w:t>цессе игровой деятельности</w:t>
            </w:r>
          </w:p>
        </w:tc>
      </w:tr>
      <w:tr w:rsidR="00A0091C" w:rsidRPr="002808A1" w:rsidTr="00E34C5D">
        <w:trPr>
          <w:trHeight w:val="685"/>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Закрепление техники пере</w:t>
            </w:r>
            <w:r w:rsidRPr="002808A1">
              <w:rPr>
                <w:rFonts w:ascii="Times New Roman" w:hAnsi="Times New Roman" w:cs="Times New Roman"/>
                <w:b/>
                <w:bCs/>
                <w:sz w:val="24"/>
                <w:szCs w:val="24"/>
              </w:rPr>
              <w:softHyphen/>
              <w:t>мещений, владения мячом и развитие координационных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6018F5"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координацион</w:t>
            </w:r>
            <w:r w:rsidR="00A0091C" w:rsidRPr="002808A1">
              <w:rPr>
                <w:rFonts w:ascii="Times New Roman" w:hAnsi="Times New Roman" w:cs="Times New Roman"/>
                <w:sz w:val="24"/>
                <w:szCs w:val="24"/>
              </w:rPr>
              <w:t>ных способностей</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Моделируют технику освоенных игровых действий и приёмов, варьируют её в зависимо</w:t>
            </w:r>
            <w:r w:rsidRPr="002808A1">
              <w:rPr>
                <w:rFonts w:ascii="Times New Roman" w:hAnsi="Times New Roman" w:cs="Times New Roman"/>
                <w:sz w:val="24"/>
                <w:szCs w:val="24"/>
              </w:rPr>
              <w:softHyphen/>
              <w:t>сти от ситуаций и условий, возникающих в про</w:t>
            </w:r>
            <w:r w:rsidRPr="002808A1">
              <w:rPr>
                <w:rFonts w:ascii="Times New Roman" w:hAnsi="Times New Roman" w:cs="Times New Roman"/>
                <w:sz w:val="24"/>
                <w:szCs w:val="24"/>
              </w:rPr>
              <w:softHyphen/>
              <w:t>цессе игровой деятельности</w:t>
            </w:r>
          </w:p>
        </w:tc>
      </w:tr>
      <w:tr w:rsidR="00A0091C" w:rsidRPr="002808A1" w:rsidTr="00E34C5D">
        <w:trPr>
          <w:trHeight w:val="1365"/>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тактики игры</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tabs>
                <w:tab w:val="left" w:pos="262"/>
              </w:tabs>
              <w:jc w:val="both"/>
              <w:rPr>
                <w:rFonts w:ascii="Times New Roman" w:hAnsi="Times New Roman" w:cs="Times New Roman"/>
                <w:b/>
                <w:bCs/>
                <w:sz w:val="24"/>
                <w:szCs w:val="24"/>
              </w:rPr>
            </w:pPr>
            <w:r w:rsidRPr="002808A1">
              <w:rPr>
                <w:rFonts w:ascii="Times New Roman" w:hAnsi="Times New Roman" w:cs="Times New Roman"/>
                <w:b/>
                <w:bCs/>
                <w:sz w:val="24"/>
                <w:szCs w:val="24"/>
              </w:rPr>
              <w:t>8класс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Дальнейшее обучение тактике игры. Совершенствование тактики освоен</w:t>
            </w:r>
            <w:r w:rsidRPr="002808A1">
              <w:rPr>
                <w:rFonts w:ascii="Times New Roman" w:hAnsi="Times New Roman" w:cs="Times New Roman"/>
                <w:sz w:val="24"/>
                <w:szCs w:val="24"/>
              </w:rPr>
              <w:softHyphen/>
              <w:t>ных игровых действий.</w:t>
            </w:r>
          </w:p>
          <w:p w:rsidR="00A0091C" w:rsidRPr="002808A1" w:rsidRDefault="00A0091C" w:rsidP="002808A1">
            <w:pPr>
              <w:tabs>
                <w:tab w:val="left" w:pos="257"/>
              </w:tabs>
              <w:jc w:val="both"/>
              <w:rPr>
                <w:rFonts w:ascii="Times New Roman" w:hAnsi="Times New Roman" w:cs="Times New Roman"/>
                <w:b/>
                <w:bCs/>
                <w:sz w:val="24"/>
                <w:szCs w:val="24"/>
              </w:rPr>
            </w:pPr>
            <w:r w:rsidRPr="002808A1">
              <w:rPr>
                <w:rFonts w:ascii="Times New Roman" w:hAnsi="Times New Roman" w:cs="Times New Roman"/>
                <w:b/>
                <w:bCs/>
                <w:sz w:val="24"/>
                <w:szCs w:val="24"/>
              </w:rPr>
              <w:t>9класс</w:t>
            </w:r>
          </w:p>
          <w:p w:rsidR="00A0091C" w:rsidRPr="002808A1" w:rsidRDefault="00A0091C" w:rsidP="002808A1">
            <w:pPr>
              <w:ind w:left="60"/>
              <w:rPr>
                <w:rFonts w:ascii="Times New Roman" w:hAnsi="Times New Roman" w:cs="Times New Roman"/>
                <w:sz w:val="24"/>
                <w:szCs w:val="24"/>
              </w:rPr>
            </w:pPr>
            <w:r w:rsidRPr="002808A1">
              <w:rPr>
                <w:rFonts w:ascii="Times New Roman" w:hAnsi="Times New Roman" w:cs="Times New Roman"/>
                <w:sz w:val="24"/>
                <w:szCs w:val="24"/>
              </w:rPr>
              <w:t>С</w:t>
            </w:r>
            <w:r w:rsidR="006018F5" w:rsidRPr="002808A1">
              <w:rPr>
                <w:rFonts w:ascii="Times New Roman" w:hAnsi="Times New Roman" w:cs="Times New Roman"/>
                <w:sz w:val="24"/>
                <w:szCs w:val="24"/>
              </w:rPr>
              <w:t>овершенствование тактики освоен</w:t>
            </w:r>
            <w:r w:rsidRPr="002808A1">
              <w:rPr>
                <w:rFonts w:ascii="Times New Roman" w:hAnsi="Times New Roman" w:cs="Times New Roman"/>
                <w:sz w:val="24"/>
                <w:szCs w:val="24"/>
              </w:rPr>
              <w:t>ных игровых действий. Игра в нападении в зоне 3. Игра в защите</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2808A1">
              <w:rPr>
                <w:rFonts w:ascii="Times New Roman" w:hAnsi="Times New Roman" w:cs="Times New Roman"/>
                <w:sz w:val="24"/>
                <w:szCs w:val="24"/>
              </w:rPr>
              <w:softHyphen/>
              <w:t>вой деятельности</w:t>
            </w:r>
          </w:p>
        </w:tc>
      </w:tr>
      <w:tr w:rsidR="00A0091C" w:rsidRPr="002808A1" w:rsidTr="00E34C5D">
        <w:trPr>
          <w:trHeight w:val="2143"/>
        </w:trPr>
        <w:tc>
          <w:tcPr>
            <w:tcW w:w="2669" w:type="dxa"/>
            <w:gridSpan w:val="5"/>
            <w:tcBorders>
              <w:top w:val="single" w:sz="4" w:space="0" w:color="auto"/>
              <w:left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Знания о спортивной игре</w:t>
            </w:r>
          </w:p>
        </w:tc>
        <w:tc>
          <w:tcPr>
            <w:tcW w:w="3360" w:type="dxa"/>
            <w:gridSpan w:val="4"/>
            <w:tcBorders>
              <w:top w:val="single" w:sz="4" w:space="0" w:color="auto"/>
              <w:left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w:t>
            </w:r>
            <w:r w:rsidRPr="002808A1">
              <w:rPr>
                <w:rFonts w:ascii="Times New Roman" w:hAnsi="Times New Roman" w:cs="Times New Roman"/>
                <w:sz w:val="24"/>
                <w:szCs w:val="24"/>
              </w:rPr>
              <w:softHyphen/>
              <w:t>личество участников, поведение игро</w:t>
            </w:r>
            <w:r w:rsidRPr="002808A1">
              <w:rPr>
                <w:rFonts w:ascii="Times New Roman" w:hAnsi="Times New Roman" w:cs="Times New Roman"/>
                <w:sz w:val="24"/>
                <w:szCs w:val="24"/>
              </w:rPr>
              <w:softHyphen/>
              <w:t>ков в нападении и защите). Правила техники безопасности при занятиях спортивными играми</w:t>
            </w:r>
          </w:p>
        </w:tc>
        <w:tc>
          <w:tcPr>
            <w:tcW w:w="4744" w:type="dxa"/>
            <w:tcBorders>
              <w:top w:val="single" w:sz="4" w:space="0" w:color="auto"/>
              <w:left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Характеризуют технику и тактику выполнения соответствующих игровых двигательных дей</w:t>
            </w:r>
            <w:r w:rsidRPr="002808A1">
              <w:rPr>
                <w:rFonts w:ascii="Times New Roman" w:hAnsi="Times New Roman" w:cs="Times New Roman"/>
                <w:sz w:val="24"/>
                <w:szCs w:val="24"/>
              </w:rPr>
              <w:softHyphen/>
              <w:t>ствий. Руководствуются правилами техники без</w:t>
            </w:r>
            <w:r w:rsidRPr="002808A1">
              <w:rPr>
                <w:rFonts w:ascii="Times New Roman" w:hAnsi="Times New Roman" w:cs="Times New Roman"/>
                <w:sz w:val="24"/>
                <w:szCs w:val="24"/>
              </w:rPr>
              <w:softHyphen/>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опасности. Объясняют правила и основы органи</w:t>
            </w:r>
            <w:r w:rsidRPr="002808A1">
              <w:rPr>
                <w:rFonts w:ascii="Times New Roman" w:hAnsi="Times New Roman" w:cs="Times New Roman"/>
                <w:sz w:val="24"/>
                <w:szCs w:val="24"/>
              </w:rPr>
              <w:softHyphen/>
              <w:t>зации игры</w:t>
            </w:r>
          </w:p>
        </w:tc>
      </w:tr>
      <w:tr w:rsidR="00A0091C" w:rsidRPr="002808A1" w:rsidTr="00E34C5D">
        <w:trPr>
          <w:trHeight w:val="1835"/>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Самостоятельные занятия</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Упражнения по совершенствованию координационных, ск</w:t>
            </w:r>
            <w:r w:rsidR="006018F5" w:rsidRPr="002808A1">
              <w:rPr>
                <w:rFonts w:ascii="Times New Roman" w:hAnsi="Times New Roman" w:cs="Times New Roman"/>
                <w:sz w:val="24"/>
                <w:szCs w:val="24"/>
              </w:rPr>
              <w:t>оростно-сило</w:t>
            </w:r>
            <w:r w:rsidRPr="002808A1">
              <w:rPr>
                <w:rFonts w:ascii="Times New Roman" w:hAnsi="Times New Roman" w:cs="Times New Roman"/>
                <w:sz w:val="24"/>
                <w:szCs w:val="24"/>
              </w:rPr>
              <w:t>вы</w:t>
            </w:r>
            <w:r w:rsidR="006018F5" w:rsidRPr="002808A1">
              <w:rPr>
                <w:rFonts w:ascii="Times New Roman" w:hAnsi="Times New Roman" w:cs="Times New Roman"/>
                <w:sz w:val="24"/>
                <w:szCs w:val="24"/>
              </w:rPr>
              <w:t>х, силовых способностей и вынос</w:t>
            </w:r>
            <w:r w:rsidRPr="002808A1">
              <w:rPr>
                <w:rFonts w:ascii="Times New Roman" w:hAnsi="Times New Roman" w:cs="Times New Roman"/>
                <w:sz w:val="24"/>
                <w:szCs w:val="24"/>
              </w:rPr>
              <w:t>ли</w:t>
            </w:r>
            <w:r w:rsidR="006018F5" w:rsidRPr="002808A1">
              <w:rPr>
                <w:rFonts w:ascii="Times New Roman" w:hAnsi="Times New Roman" w:cs="Times New Roman"/>
                <w:sz w:val="24"/>
                <w:szCs w:val="24"/>
              </w:rPr>
              <w:t>вости. Игровые упражнения по совершенствованию технических при</w:t>
            </w:r>
            <w:r w:rsidRPr="002808A1">
              <w:rPr>
                <w:rFonts w:ascii="Times New Roman" w:hAnsi="Times New Roman" w:cs="Times New Roman"/>
                <w:sz w:val="24"/>
                <w:szCs w:val="24"/>
              </w:rPr>
              <w:t>ёмов (ловля, передача, броски или удары в цель, ведение, сочетание при</w:t>
            </w:r>
            <w:r w:rsidRPr="002808A1">
              <w:rPr>
                <w:rFonts w:ascii="Times New Roman" w:hAnsi="Times New Roman" w:cs="Times New Roman"/>
                <w:sz w:val="24"/>
                <w:szCs w:val="24"/>
              </w:rPr>
              <w:softHyphen/>
              <w:t>ёмо</w:t>
            </w:r>
            <w:r w:rsidR="006018F5" w:rsidRPr="002808A1">
              <w:rPr>
                <w:rFonts w:ascii="Times New Roman" w:hAnsi="Times New Roman" w:cs="Times New Roman"/>
                <w:sz w:val="24"/>
                <w:szCs w:val="24"/>
              </w:rPr>
              <w:t>в). Подвижные игры и игровые за</w:t>
            </w:r>
            <w:r w:rsidRPr="002808A1">
              <w:rPr>
                <w:rFonts w:ascii="Times New Roman" w:hAnsi="Times New Roman" w:cs="Times New Roman"/>
                <w:sz w:val="24"/>
                <w:szCs w:val="24"/>
              </w:rPr>
              <w:t>дания, приближённые к содержанию раз</w:t>
            </w:r>
            <w:r w:rsidR="006018F5" w:rsidRPr="002808A1">
              <w:rPr>
                <w:rFonts w:ascii="Times New Roman" w:hAnsi="Times New Roman" w:cs="Times New Roman"/>
                <w:sz w:val="24"/>
                <w:szCs w:val="24"/>
              </w:rPr>
              <w:t>учиваемых спортивных игр. Прави</w:t>
            </w:r>
            <w:r w:rsidRPr="002808A1">
              <w:rPr>
                <w:rFonts w:ascii="Times New Roman" w:hAnsi="Times New Roman" w:cs="Times New Roman"/>
                <w:sz w:val="24"/>
                <w:szCs w:val="24"/>
              </w:rPr>
              <w:t>ла самоконтроля</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названные упражнения, подвижные игры и игровые задания в самостоятельных занятиях при решении задач физической, технической, тактической и спортивной подготовки. Осуществляют самоконтроль за физической на</w:t>
            </w:r>
            <w:r w:rsidRPr="002808A1">
              <w:rPr>
                <w:rFonts w:ascii="Times New Roman" w:hAnsi="Times New Roman" w:cs="Times New Roman"/>
                <w:sz w:val="24"/>
                <w:szCs w:val="24"/>
              </w:rPr>
              <w:softHyphen/>
              <w:t>грузкой во время этих занятий</w:t>
            </w:r>
          </w:p>
        </w:tc>
      </w:tr>
      <w:tr w:rsidR="00A0091C" w:rsidRPr="002808A1" w:rsidTr="00E34C5D">
        <w:trPr>
          <w:trHeight w:val="1138"/>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организаторски</w:t>
            </w:r>
            <w:r w:rsidRPr="002808A1">
              <w:rPr>
                <w:rFonts w:ascii="Times New Roman" w:hAnsi="Times New Roman" w:cs="Times New Roman"/>
                <w:b/>
                <w:bCs/>
                <w:sz w:val="24"/>
                <w:szCs w:val="24"/>
              </w:rPr>
              <w:softHyphen/>
              <w:t>ми умениями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w:t>
            </w:r>
            <w:r w:rsidRPr="002808A1">
              <w:rPr>
                <w:rFonts w:ascii="Times New Roman" w:hAnsi="Times New Roman" w:cs="Times New Roman"/>
                <w:sz w:val="24"/>
                <w:szCs w:val="24"/>
              </w:rPr>
              <w:softHyphen/>
              <w:t>нии команды, подготовке мест проведения игры</w:t>
            </w:r>
          </w:p>
        </w:tc>
      </w:tr>
      <w:tr w:rsidR="00A0091C" w:rsidRPr="002808A1" w:rsidTr="00E34C5D">
        <w:trPr>
          <w:trHeight w:val="235"/>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4520"/>
              <w:rPr>
                <w:rFonts w:ascii="Times New Roman" w:hAnsi="Times New Roman" w:cs="Times New Roman"/>
                <w:sz w:val="24"/>
                <w:szCs w:val="24"/>
              </w:rPr>
            </w:pPr>
            <w:r w:rsidRPr="002808A1">
              <w:rPr>
                <w:rFonts w:ascii="Times New Roman" w:hAnsi="Times New Roman" w:cs="Times New Roman"/>
                <w:b/>
                <w:bCs/>
                <w:sz w:val="24"/>
                <w:szCs w:val="24"/>
              </w:rPr>
              <w:t>Гимнастика</w:t>
            </w:r>
          </w:p>
        </w:tc>
      </w:tr>
      <w:tr w:rsidR="00A0091C" w:rsidRPr="002808A1" w:rsidTr="00E34C5D">
        <w:trPr>
          <w:trHeight w:val="607"/>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строевых упражнений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 класс</w:t>
            </w:r>
          </w:p>
          <w:p w:rsidR="00A0091C" w:rsidRPr="002808A1" w:rsidRDefault="00A0091C" w:rsidP="002808A1">
            <w:pPr>
              <w:ind w:left="20"/>
              <w:jc w:val="both"/>
              <w:rPr>
                <w:rFonts w:ascii="Times New Roman" w:hAnsi="Times New Roman" w:cs="Times New Roman"/>
                <w:sz w:val="24"/>
                <w:szCs w:val="24"/>
              </w:rPr>
            </w:pPr>
            <w:r w:rsidRPr="002808A1">
              <w:rPr>
                <w:rFonts w:ascii="Times New Roman" w:hAnsi="Times New Roman" w:cs="Times New Roman"/>
                <w:sz w:val="24"/>
                <w:szCs w:val="24"/>
              </w:rPr>
              <w:t>Команда «Прямо!», повороты в движении направо, налево.</w:t>
            </w:r>
          </w:p>
          <w:p w:rsidR="00A0091C" w:rsidRPr="002808A1" w:rsidRDefault="00A0091C" w:rsidP="002808A1">
            <w:pPr>
              <w:ind w:left="20"/>
              <w:jc w:val="both"/>
              <w:rPr>
                <w:rFonts w:ascii="Times New Roman" w:hAnsi="Times New Roman" w:cs="Times New Roman"/>
                <w:sz w:val="24"/>
                <w:szCs w:val="24"/>
              </w:rPr>
            </w:pPr>
            <w:r w:rsidRPr="002808A1">
              <w:rPr>
                <w:rFonts w:ascii="Times New Roman" w:hAnsi="Times New Roman" w:cs="Times New Roman"/>
                <w:b/>
                <w:bCs/>
                <w:sz w:val="24"/>
                <w:szCs w:val="24"/>
              </w:rPr>
              <w:t xml:space="preserve"> 9 класс</w:t>
            </w:r>
          </w:p>
          <w:p w:rsidR="00A0091C" w:rsidRPr="002808A1" w:rsidRDefault="00A0091C" w:rsidP="002808A1">
            <w:pPr>
              <w:ind w:left="20"/>
              <w:jc w:val="both"/>
              <w:rPr>
                <w:rFonts w:ascii="Times New Roman" w:hAnsi="Times New Roman" w:cs="Times New Roman"/>
                <w:sz w:val="24"/>
                <w:szCs w:val="24"/>
              </w:rPr>
            </w:pPr>
            <w:r w:rsidRPr="002808A1">
              <w:rPr>
                <w:rFonts w:ascii="Times New Roman" w:hAnsi="Times New Roman" w:cs="Times New Roman"/>
                <w:sz w:val="24"/>
                <w:szCs w:val="24"/>
              </w:rPr>
              <w:t>Переход с шага на месте на ходьбу в колонне и в шеренге; перестроения из колонны по одному в колонны по два, по четыре в движении</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Различают строевые команды. Чётко выполняют строевые приёмы</w:t>
            </w:r>
          </w:p>
        </w:tc>
      </w:tr>
      <w:tr w:rsidR="00A0091C" w:rsidRPr="002808A1" w:rsidTr="00E34C5D">
        <w:trPr>
          <w:trHeight w:val="551"/>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keepNext/>
              <w:keepLines/>
              <w:jc w:val="both"/>
              <w:outlineLvl w:val="1"/>
              <w:rPr>
                <w:rFonts w:ascii="Times New Roman" w:hAnsi="Times New Roman" w:cs="Times New Roman"/>
                <w:sz w:val="24"/>
                <w:szCs w:val="24"/>
              </w:rPr>
            </w:pPr>
            <w:r w:rsidRPr="002808A1">
              <w:rPr>
                <w:rFonts w:ascii="Times New Roman" w:hAnsi="Times New Roman" w:cs="Times New Roman"/>
                <w:b/>
                <w:bCs/>
                <w:sz w:val="24"/>
                <w:szCs w:val="24"/>
              </w:rPr>
              <w:t>Освоение общеразвивающих упражнений без предметов на месте и в движений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keepNext/>
              <w:keepLines/>
              <w:jc w:val="both"/>
              <w:outlineLvl w:val="1"/>
              <w:rPr>
                <w:rFonts w:ascii="Times New Roman" w:hAnsi="Times New Roman" w:cs="Times New Roman"/>
                <w:sz w:val="24"/>
                <w:szCs w:val="24"/>
              </w:rPr>
            </w:pPr>
            <w:bookmarkStart w:id="1" w:name="bookmark2"/>
            <w:r w:rsidRPr="002808A1">
              <w:rPr>
                <w:rFonts w:ascii="Times New Roman" w:hAnsi="Times New Roman" w:cs="Times New Roman"/>
                <w:b/>
                <w:bCs/>
                <w:sz w:val="24"/>
                <w:szCs w:val="24"/>
              </w:rPr>
              <w:t>8—9 классы</w:t>
            </w:r>
            <w:bookmarkEnd w:id="1"/>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двигательных спо</w:t>
            </w:r>
            <w:r w:rsidRPr="002808A1">
              <w:rPr>
                <w:rFonts w:ascii="Times New Roman" w:hAnsi="Times New Roman" w:cs="Times New Roman"/>
                <w:sz w:val="24"/>
                <w:szCs w:val="24"/>
              </w:rPr>
              <w:softHyphen/>
              <w:t>собностей</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общеразвивающих упражнений и составляют комбинации из числа разученных упражнений</w:t>
            </w:r>
          </w:p>
        </w:tc>
      </w:tr>
      <w:tr w:rsidR="00A0091C" w:rsidRPr="002808A1" w:rsidTr="00E34C5D">
        <w:trPr>
          <w:trHeight w:val="714"/>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keepNext/>
              <w:keepLines/>
              <w:ind w:left="20"/>
              <w:jc w:val="both"/>
              <w:outlineLvl w:val="1"/>
              <w:rPr>
                <w:rFonts w:ascii="Times New Roman" w:hAnsi="Times New Roman" w:cs="Times New Roman"/>
                <w:sz w:val="24"/>
                <w:szCs w:val="24"/>
              </w:rPr>
            </w:pPr>
            <w:bookmarkStart w:id="2" w:name="bookmark3"/>
            <w:r w:rsidRPr="002808A1">
              <w:rPr>
                <w:rFonts w:ascii="Times New Roman" w:hAnsi="Times New Roman" w:cs="Times New Roman"/>
                <w:b/>
                <w:bCs/>
                <w:sz w:val="24"/>
                <w:szCs w:val="24"/>
              </w:rPr>
              <w:t>Освоение общеразвивающих упражнений с предметами</w:t>
            </w:r>
            <w:bookmarkEnd w:id="2"/>
          </w:p>
          <w:p w:rsidR="00A0091C" w:rsidRPr="002808A1" w:rsidRDefault="00A0091C" w:rsidP="002808A1">
            <w:pPr>
              <w:jc w:val="both"/>
              <w:rPr>
                <w:rFonts w:ascii="Times New Roman" w:hAnsi="Times New Roman" w:cs="Times New Roman"/>
                <w:b/>
                <w:bCs/>
                <w:sz w:val="24"/>
                <w:szCs w:val="24"/>
              </w:rPr>
            </w:pP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keepNext/>
              <w:keepLines/>
              <w:jc w:val="both"/>
              <w:outlineLvl w:val="1"/>
              <w:rPr>
                <w:rFonts w:ascii="Times New Roman" w:hAnsi="Times New Roman" w:cs="Times New Roman"/>
                <w:sz w:val="24"/>
                <w:szCs w:val="24"/>
              </w:rPr>
            </w:pPr>
            <w:bookmarkStart w:id="3" w:name="bookmark4"/>
            <w:r w:rsidRPr="002808A1">
              <w:rPr>
                <w:rFonts w:ascii="Times New Roman" w:hAnsi="Times New Roman" w:cs="Times New Roman"/>
                <w:b/>
                <w:bCs/>
                <w:sz w:val="24"/>
                <w:szCs w:val="24"/>
              </w:rPr>
              <w:t>8—9 классы</w:t>
            </w:r>
            <w:bookmarkEnd w:id="3"/>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двигательных спо</w:t>
            </w:r>
            <w:r w:rsidRPr="002808A1">
              <w:rPr>
                <w:rFonts w:ascii="Times New Roman" w:hAnsi="Times New Roman" w:cs="Times New Roman"/>
                <w:sz w:val="24"/>
                <w:szCs w:val="24"/>
              </w:rPr>
              <w:softHyphen/>
              <w:t>собностей с помощью гантелей (3— 5 кг), тренажёров, эспандеров</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общеразвивающих упражне</w:t>
            </w:r>
            <w:r w:rsidRPr="002808A1">
              <w:rPr>
                <w:rFonts w:ascii="Times New Roman" w:hAnsi="Times New Roman" w:cs="Times New Roman"/>
                <w:sz w:val="24"/>
                <w:szCs w:val="24"/>
              </w:rPr>
              <w:softHyphen/>
              <w:t>ний с предметами и составляют комбинации из числа разученных упражнений</w:t>
            </w:r>
          </w:p>
          <w:p w:rsidR="00A0091C" w:rsidRPr="002808A1" w:rsidRDefault="00A0091C" w:rsidP="002808A1">
            <w:pPr>
              <w:ind w:left="80"/>
              <w:rPr>
                <w:rFonts w:ascii="Times New Roman" w:hAnsi="Times New Roman" w:cs="Times New Roman"/>
                <w:sz w:val="24"/>
                <w:szCs w:val="24"/>
              </w:rPr>
            </w:pPr>
          </w:p>
        </w:tc>
      </w:tr>
      <w:tr w:rsidR="00A0091C" w:rsidRPr="002808A1" w:rsidTr="00E34C5D">
        <w:trPr>
          <w:trHeight w:val="912"/>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right="40"/>
              <w:jc w:val="both"/>
              <w:rPr>
                <w:rFonts w:ascii="Times New Roman" w:hAnsi="Times New Roman" w:cs="Times New Roman"/>
                <w:sz w:val="24"/>
                <w:szCs w:val="24"/>
              </w:rPr>
            </w:pPr>
            <w:r w:rsidRPr="002808A1">
              <w:rPr>
                <w:rFonts w:ascii="Times New Roman" w:hAnsi="Times New Roman" w:cs="Times New Roman"/>
                <w:b/>
                <w:bCs/>
                <w:sz w:val="24"/>
                <w:szCs w:val="24"/>
              </w:rPr>
              <w:t>Освоение и совершенство</w:t>
            </w:r>
            <w:r w:rsidRPr="002808A1">
              <w:rPr>
                <w:rFonts w:ascii="Times New Roman" w:hAnsi="Times New Roman" w:cs="Times New Roman"/>
                <w:b/>
                <w:bCs/>
                <w:sz w:val="24"/>
                <w:szCs w:val="24"/>
              </w:rPr>
              <w:softHyphen/>
              <w:t>вание висов и упоров</w:t>
            </w:r>
          </w:p>
          <w:p w:rsidR="00A0091C" w:rsidRPr="002808A1" w:rsidRDefault="00A0091C" w:rsidP="002808A1">
            <w:pPr>
              <w:jc w:val="both"/>
              <w:rPr>
                <w:rFonts w:ascii="Times New Roman" w:hAnsi="Times New Roman" w:cs="Times New Roman"/>
                <w:b/>
                <w:bCs/>
                <w:sz w:val="24"/>
                <w:szCs w:val="24"/>
              </w:rPr>
            </w:pP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keepNext/>
              <w:keepLines/>
              <w:tabs>
                <w:tab w:val="left" w:pos="217"/>
              </w:tabs>
              <w:jc w:val="both"/>
              <w:outlineLvl w:val="1"/>
              <w:rPr>
                <w:rFonts w:ascii="Times New Roman" w:hAnsi="Times New Roman" w:cs="Times New Roman"/>
                <w:b/>
                <w:bCs/>
                <w:sz w:val="24"/>
                <w:szCs w:val="24"/>
              </w:rPr>
            </w:pPr>
            <w:bookmarkStart w:id="4" w:name="bookmark5"/>
            <w:r w:rsidRPr="002808A1">
              <w:rPr>
                <w:rFonts w:ascii="Times New Roman" w:hAnsi="Times New Roman" w:cs="Times New Roman"/>
                <w:b/>
                <w:bCs/>
                <w:sz w:val="24"/>
                <w:szCs w:val="24"/>
              </w:rPr>
              <w:t>8класс</w:t>
            </w:r>
            <w:bookmarkEnd w:id="4"/>
          </w:p>
          <w:p w:rsidR="00A0091C" w:rsidRPr="002808A1" w:rsidRDefault="00A0091C" w:rsidP="002808A1">
            <w:pPr>
              <w:ind w:left="20" w:right="20"/>
              <w:jc w:val="both"/>
              <w:rPr>
                <w:rFonts w:ascii="Times New Roman" w:hAnsi="Times New Roman" w:cs="Times New Roman"/>
                <w:sz w:val="24"/>
                <w:szCs w:val="24"/>
              </w:rPr>
            </w:pPr>
            <w:r w:rsidRPr="002808A1">
              <w:rPr>
                <w:rFonts w:ascii="Times New Roman" w:hAnsi="Times New Roman" w:cs="Times New Roman"/>
                <w:sz w:val="24"/>
                <w:szCs w:val="24"/>
              </w:rPr>
              <w:t xml:space="preserve">Мальчики: из виса на </w:t>
            </w:r>
            <w:proofErr w:type="spellStart"/>
            <w:r w:rsidRPr="002808A1">
              <w:rPr>
                <w:rFonts w:ascii="Times New Roman" w:hAnsi="Times New Roman" w:cs="Times New Roman"/>
                <w:sz w:val="24"/>
                <w:szCs w:val="24"/>
              </w:rPr>
              <w:t>подколенках</w:t>
            </w:r>
            <w:proofErr w:type="spellEnd"/>
            <w:r w:rsidRPr="002808A1">
              <w:rPr>
                <w:rFonts w:ascii="Times New Roman" w:hAnsi="Times New Roman" w:cs="Times New Roman"/>
                <w:sz w:val="24"/>
                <w:szCs w:val="24"/>
              </w:rPr>
              <w:t xml:space="preserve"> через стойку на руках опускание в упор присев; подъём махом назад в сед ноги врозь; подъём </w:t>
            </w:r>
            <w:proofErr w:type="spellStart"/>
            <w:r w:rsidRPr="002808A1">
              <w:rPr>
                <w:rFonts w:ascii="Times New Roman" w:hAnsi="Times New Roman" w:cs="Times New Roman"/>
                <w:sz w:val="24"/>
                <w:szCs w:val="24"/>
              </w:rPr>
              <w:t>завесом</w:t>
            </w:r>
            <w:proofErr w:type="spellEnd"/>
            <w:r w:rsidRPr="002808A1">
              <w:rPr>
                <w:rFonts w:ascii="Times New Roman" w:hAnsi="Times New Roman" w:cs="Times New Roman"/>
                <w:sz w:val="24"/>
                <w:szCs w:val="24"/>
              </w:rPr>
              <w:t xml:space="preserve"> вне. Девочки: из упора на нижней жерди опускание вперёд в вис присев; из виса присев на нижней жерди махом од</w:t>
            </w:r>
            <w:r w:rsidRPr="002808A1">
              <w:rPr>
                <w:rFonts w:ascii="Times New Roman" w:hAnsi="Times New Roman" w:cs="Times New Roman"/>
                <w:sz w:val="24"/>
                <w:szCs w:val="24"/>
              </w:rPr>
              <w:softHyphen/>
              <w:t>ной и толчком другой в вис прогнувшись с опорой на верхнюю жердь; вис лёжа на нижней жерди; сед боком на нижней жерди, соскок</w:t>
            </w:r>
          </w:p>
          <w:p w:rsidR="00A0091C" w:rsidRPr="002808A1" w:rsidRDefault="00A0091C" w:rsidP="002808A1">
            <w:pPr>
              <w:keepNext/>
              <w:keepLines/>
              <w:tabs>
                <w:tab w:val="left" w:pos="222"/>
              </w:tabs>
              <w:jc w:val="both"/>
              <w:outlineLvl w:val="1"/>
              <w:rPr>
                <w:rFonts w:ascii="Times New Roman" w:hAnsi="Times New Roman" w:cs="Times New Roman"/>
                <w:b/>
                <w:bCs/>
                <w:sz w:val="24"/>
                <w:szCs w:val="24"/>
              </w:rPr>
            </w:pPr>
            <w:bookmarkStart w:id="5" w:name="bookmark6"/>
            <w:r w:rsidRPr="002808A1">
              <w:rPr>
                <w:rFonts w:ascii="Times New Roman" w:hAnsi="Times New Roman" w:cs="Times New Roman"/>
                <w:b/>
                <w:bCs/>
                <w:sz w:val="24"/>
                <w:szCs w:val="24"/>
              </w:rPr>
              <w:t>9класс</w:t>
            </w:r>
            <w:bookmarkEnd w:id="5"/>
          </w:p>
          <w:p w:rsidR="00A0091C" w:rsidRPr="002808A1" w:rsidRDefault="00A0091C" w:rsidP="002808A1">
            <w:pPr>
              <w:ind w:left="20" w:right="20"/>
              <w:jc w:val="both"/>
              <w:rPr>
                <w:rFonts w:ascii="Times New Roman" w:hAnsi="Times New Roman" w:cs="Times New Roman"/>
                <w:sz w:val="24"/>
                <w:szCs w:val="24"/>
              </w:rPr>
            </w:pPr>
            <w:r w:rsidRPr="002808A1">
              <w:rPr>
                <w:rFonts w:ascii="Times New Roman" w:hAnsi="Times New Roman" w:cs="Times New Roman"/>
                <w:sz w:val="24"/>
                <w:szCs w:val="24"/>
              </w:rPr>
              <w:t xml:space="preserve">Мальчики: подъём переворотом в упор махом и силой; подъём махом вперёд в сед ноги врозь. </w:t>
            </w:r>
          </w:p>
          <w:p w:rsidR="00A0091C" w:rsidRPr="002808A1" w:rsidRDefault="00A0091C" w:rsidP="002808A1">
            <w:pPr>
              <w:ind w:left="20" w:right="20"/>
              <w:jc w:val="both"/>
              <w:rPr>
                <w:rFonts w:ascii="Times New Roman" w:hAnsi="Times New Roman" w:cs="Times New Roman"/>
                <w:sz w:val="24"/>
                <w:szCs w:val="24"/>
              </w:rPr>
            </w:pPr>
            <w:r w:rsidRPr="002808A1">
              <w:rPr>
                <w:rFonts w:ascii="Times New Roman" w:hAnsi="Times New Roman" w:cs="Times New Roman"/>
                <w:sz w:val="24"/>
                <w:szCs w:val="24"/>
              </w:rPr>
              <w:t>Девочки: вис прогнувшись на нижней жерди с опорой ног о верхнюю; переход в упор на нижнюю жердь</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Описывают технику данных упражнений и со</w:t>
            </w:r>
            <w:r w:rsidRPr="002808A1">
              <w:rPr>
                <w:rFonts w:ascii="Times New Roman" w:hAnsi="Times New Roman" w:cs="Times New Roman"/>
                <w:sz w:val="24"/>
                <w:szCs w:val="24"/>
              </w:rPr>
              <w:softHyphen/>
              <w:t>ставляют гимнастические комбинации из числа разученных упражнений</w:t>
            </w:r>
          </w:p>
        </w:tc>
      </w:tr>
      <w:tr w:rsidR="00A0091C" w:rsidRPr="002808A1" w:rsidTr="00E34C5D">
        <w:trPr>
          <w:trHeight w:val="1534"/>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опорных прыжков</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widowControl/>
              <w:numPr>
                <w:ilvl w:val="0"/>
                <w:numId w:val="25"/>
              </w:numPr>
              <w:tabs>
                <w:tab w:val="left" w:pos="277"/>
              </w:tabs>
              <w:autoSpaceDE/>
              <w:autoSpaceDN/>
              <w:adjustRightInd/>
              <w:ind w:left="80"/>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Мальчики: прыжок согнув ноги (козёл в длину, высота 110—115 см). Девочки: прыжок боком с поворотом на 90° (конь в ширину, высота НО см).</w:t>
            </w:r>
          </w:p>
          <w:p w:rsidR="00A0091C" w:rsidRPr="002808A1" w:rsidRDefault="00A0091C" w:rsidP="002808A1">
            <w:pPr>
              <w:widowControl/>
              <w:numPr>
                <w:ilvl w:val="0"/>
                <w:numId w:val="25"/>
              </w:numPr>
              <w:tabs>
                <w:tab w:val="left" w:pos="277"/>
              </w:tabs>
              <w:autoSpaceDE/>
              <w:autoSpaceDN/>
              <w:adjustRightInd/>
              <w:ind w:left="80"/>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Мальчики: прыжок согнув ноги (козёл в длину, высота 115 см). Девочки: прыжок боком (конь в ши</w:t>
            </w:r>
            <w:r w:rsidRPr="002808A1">
              <w:rPr>
                <w:rFonts w:ascii="Times New Roman" w:hAnsi="Times New Roman" w:cs="Times New Roman"/>
                <w:sz w:val="24"/>
                <w:szCs w:val="24"/>
              </w:rPr>
              <w:softHyphen/>
              <w:t>рину, высота 110 см)</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данных упражнений и со</w:t>
            </w:r>
            <w:r w:rsidRPr="002808A1">
              <w:rPr>
                <w:rFonts w:ascii="Times New Roman" w:hAnsi="Times New Roman" w:cs="Times New Roman"/>
                <w:sz w:val="24"/>
                <w:szCs w:val="24"/>
              </w:rPr>
              <w:softHyphen/>
              <w:t>ставляют гимнастические комбинации из числа разученных упражнений</w:t>
            </w:r>
          </w:p>
        </w:tc>
      </w:tr>
      <w:tr w:rsidR="00A0091C" w:rsidRPr="002808A1" w:rsidTr="00E34C5D">
        <w:trPr>
          <w:trHeight w:val="1954"/>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Освоение акробатических упражнений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widowControl/>
              <w:numPr>
                <w:ilvl w:val="0"/>
                <w:numId w:val="26"/>
              </w:numPr>
              <w:tabs>
                <w:tab w:val="left" w:pos="277"/>
              </w:tabs>
              <w:autoSpaceDE/>
              <w:autoSpaceDN/>
              <w:adjustRightInd/>
              <w:ind w:left="80"/>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Мальчики: кувырок назад в упор стоя ноги врозь; кувырок вперёд и назад; длинный кувырок; стойка на голове и руках.</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Девочки: «мост» и поворот в упор стоя на одном колене; кувырки впе</w:t>
            </w:r>
            <w:r w:rsidRPr="002808A1">
              <w:rPr>
                <w:rFonts w:ascii="Times New Roman" w:hAnsi="Times New Roman" w:cs="Times New Roman"/>
                <w:sz w:val="24"/>
                <w:szCs w:val="24"/>
              </w:rPr>
              <w:softHyphen/>
              <w:t>рёд и назад.</w:t>
            </w:r>
          </w:p>
          <w:p w:rsidR="00A0091C" w:rsidRPr="002808A1" w:rsidRDefault="00A0091C" w:rsidP="002808A1">
            <w:pPr>
              <w:widowControl/>
              <w:numPr>
                <w:ilvl w:val="0"/>
                <w:numId w:val="26"/>
              </w:numPr>
              <w:tabs>
                <w:tab w:val="left" w:pos="282"/>
              </w:tabs>
              <w:autoSpaceDE/>
              <w:autoSpaceDN/>
              <w:adjustRightInd/>
              <w:ind w:left="80"/>
              <w:rPr>
                <w:rFonts w:ascii="Times New Roman" w:hAnsi="Times New Roman" w:cs="Times New Roman"/>
                <w:b/>
                <w:bCs/>
                <w:sz w:val="24"/>
                <w:szCs w:val="24"/>
              </w:rPr>
            </w:pPr>
            <w:r w:rsidRPr="002808A1">
              <w:rPr>
                <w:rFonts w:ascii="Times New Roman" w:hAnsi="Times New Roman" w:cs="Times New Roman"/>
                <w:b/>
                <w:bCs/>
                <w:sz w:val="24"/>
                <w:szCs w:val="24"/>
              </w:rPr>
              <w:t>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Мальчики: из упора присев силой стойка на голове и руках; длинный кувырок вперёд с трёх шагов разбега. Девочки: равновесие на одной; выпад вперёд; кувырок вперёд</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акробатических упражнений и составляют акробатические комбинации из числа разученных упражнений</w:t>
            </w:r>
          </w:p>
        </w:tc>
      </w:tr>
      <w:tr w:rsidR="00A0091C" w:rsidRPr="002808A1" w:rsidTr="00E34C5D">
        <w:trPr>
          <w:trHeight w:val="549"/>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Развитие координационных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Совершенствование координационных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гимнастические и акробатические упражнения для развития названных координа</w:t>
            </w:r>
            <w:r w:rsidRPr="002808A1">
              <w:rPr>
                <w:rFonts w:ascii="Times New Roman" w:hAnsi="Times New Roman" w:cs="Times New Roman"/>
                <w:sz w:val="24"/>
                <w:szCs w:val="24"/>
              </w:rPr>
              <w:softHyphen/>
              <w:t>ционных способностей</w:t>
            </w:r>
          </w:p>
        </w:tc>
      </w:tr>
      <w:tr w:rsidR="00A0091C" w:rsidRPr="002808A1" w:rsidTr="00E34C5D">
        <w:trPr>
          <w:trHeight w:val="57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Развитие силовых способностей и силовой выносливости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Совершенствование силовых способностей и силовой выносливости</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данные упражнения для развития силовых способностей и силовой выносливости</w:t>
            </w:r>
          </w:p>
        </w:tc>
      </w:tr>
      <w:tr w:rsidR="00A0091C" w:rsidRPr="002808A1" w:rsidTr="00E34C5D">
        <w:trPr>
          <w:trHeight w:val="57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 xml:space="preserve">Развитие </w:t>
            </w:r>
            <w:proofErr w:type="spellStart"/>
            <w:r w:rsidRPr="002808A1">
              <w:rPr>
                <w:rFonts w:ascii="Times New Roman" w:hAnsi="Times New Roman" w:cs="Times New Roman"/>
                <w:b/>
                <w:bCs/>
                <w:sz w:val="24"/>
                <w:szCs w:val="24"/>
              </w:rPr>
              <w:t>скоростно-сило</w:t>
            </w:r>
            <w:proofErr w:type="spellEnd"/>
            <w:r w:rsidRPr="002808A1">
              <w:rPr>
                <w:rFonts w:ascii="Times New Roman" w:hAnsi="Times New Roman" w:cs="Times New Roman"/>
                <w:b/>
                <w:bCs/>
                <w:sz w:val="24"/>
                <w:szCs w:val="24"/>
              </w:rPr>
              <w:t xml:space="preserve">- </w:t>
            </w:r>
            <w:proofErr w:type="spellStart"/>
            <w:r w:rsidRPr="002808A1">
              <w:rPr>
                <w:rFonts w:ascii="Times New Roman" w:hAnsi="Times New Roman" w:cs="Times New Roman"/>
                <w:b/>
                <w:bCs/>
                <w:sz w:val="24"/>
                <w:szCs w:val="24"/>
              </w:rPr>
              <w:t>вых</w:t>
            </w:r>
            <w:proofErr w:type="spellEnd"/>
            <w:r w:rsidRPr="002808A1">
              <w:rPr>
                <w:rFonts w:ascii="Times New Roman" w:hAnsi="Times New Roman" w:cs="Times New Roman"/>
                <w:b/>
                <w:bCs/>
                <w:sz w:val="24"/>
                <w:szCs w:val="24"/>
              </w:rPr>
              <w:t xml:space="preserve">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b/>
                <w:bCs/>
                <w:sz w:val="24"/>
                <w:szCs w:val="24"/>
              </w:rPr>
            </w:pPr>
            <w:r w:rsidRPr="002808A1">
              <w:rPr>
                <w:rFonts w:ascii="Times New Roman" w:hAnsi="Times New Roman" w:cs="Times New Roman"/>
                <w:b/>
                <w:bCs/>
                <w:sz w:val="24"/>
                <w:szCs w:val="24"/>
              </w:rPr>
              <w:t>8—9 классы</w:t>
            </w:r>
          </w:p>
          <w:p w:rsidR="00A0091C" w:rsidRPr="002808A1" w:rsidRDefault="006018F5" w:rsidP="002808A1">
            <w:pPr>
              <w:ind w:left="80"/>
              <w:rPr>
                <w:rFonts w:ascii="Times New Roman" w:hAnsi="Times New Roman" w:cs="Times New Roman"/>
                <w:bCs/>
                <w:sz w:val="24"/>
                <w:szCs w:val="24"/>
              </w:rPr>
            </w:pPr>
            <w:r w:rsidRPr="002808A1">
              <w:rPr>
                <w:rFonts w:ascii="Times New Roman" w:hAnsi="Times New Roman" w:cs="Times New Roman"/>
                <w:bCs/>
                <w:sz w:val="24"/>
                <w:szCs w:val="24"/>
              </w:rPr>
              <w:t xml:space="preserve">Совершенствование </w:t>
            </w:r>
            <w:proofErr w:type="spellStart"/>
            <w:r w:rsidRPr="002808A1">
              <w:rPr>
                <w:rFonts w:ascii="Times New Roman" w:hAnsi="Times New Roman" w:cs="Times New Roman"/>
                <w:bCs/>
                <w:sz w:val="24"/>
                <w:szCs w:val="24"/>
              </w:rPr>
              <w:t>скоростносило</w:t>
            </w:r>
            <w:r w:rsidR="00A0091C" w:rsidRPr="002808A1">
              <w:rPr>
                <w:rFonts w:ascii="Times New Roman" w:hAnsi="Times New Roman" w:cs="Times New Roman"/>
                <w:bCs/>
                <w:sz w:val="24"/>
                <w:szCs w:val="24"/>
              </w:rPr>
              <w:t>вых</w:t>
            </w:r>
            <w:proofErr w:type="spellEnd"/>
            <w:r w:rsidR="00A0091C" w:rsidRPr="002808A1">
              <w:rPr>
                <w:rFonts w:ascii="Times New Roman" w:hAnsi="Times New Roman" w:cs="Times New Roman"/>
                <w:bCs/>
                <w:sz w:val="24"/>
                <w:szCs w:val="24"/>
              </w:rPr>
              <w:t xml:space="preserve">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данные упражнения для развития скоростно-силовых способностей</w:t>
            </w:r>
          </w:p>
        </w:tc>
      </w:tr>
      <w:tr w:rsidR="00A0091C" w:rsidRPr="002808A1" w:rsidTr="00E34C5D">
        <w:trPr>
          <w:trHeight w:val="57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Развитие гибкости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b/>
                <w:bCs/>
                <w:sz w:val="24"/>
                <w:szCs w:val="24"/>
              </w:rPr>
            </w:pPr>
            <w:r w:rsidRPr="002808A1">
              <w:rPr>
                <w:rFonts w:ascii="Times New Roman" w:hAnsi="Times New Roman" w:cs="Times New Roman"/>
                <w:b/>
                <w:bCs/>
                <w:sz w:val="24"/>
                <w:szCs w:val="24"/>
              </w:rPr>
              <w:t>8—9 классы</w:t>
            </w:r>
          </w:p>
          <w:p w:rsidR="00A0091C" w:rsidRPr="002808A1" w:rsidRDefault="00A0091C" w:rsidP="002808A1">
            <w:pPr>
              <w:ind w:left="80"/>
              <w:rPr>
                <w:rFonts w:ascii="Times New Roman" w:hAnsi="Times New Roman" w:cs="Times New Roman"/>
                <w:bCs/>
                <w:sz w:val="24"/>
                <w:szCs w:val="24"/>
              </w:rPr>
            </w:pPr>
            <w:r w:rsidRPr="002808A1">
              <w:rPr>
                <w:rFonts w:ascii="Times New Roman" w:hAnsi="Times New Roman" w:cs="Times New Roman"/>
                <w:bCs/>
                <w:sz w:val="24"/>
                <w:szCs w:val="24"/>
              </w:rPr>
              <w:t>Совершенствование двигательных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данные упражнения для развития гибкости</w:t>
            </w:r>
          </w:p>
        </w:tc>
      </w:tr>
      <w:tr w:rsidR="00A0091C" w:rsidRPr="002808A1" w:rsidTr="00E34C5D">
        <w:trPr>
          <w:trHeight w:val="57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Знания о физической куль</w:t>
            </w:r>
            <w:r w:rsidRPr="002808A1">
              <w:rPr>
                <w:rFonts w:ascii="Times New Roman" w:hAnsi="Times New Roman" w:cs="Times New Roman"/>
                <w:b/>
                <w:bCs/>
                <w:sz w:val="24"/>
                <w:szCs w:val="24"/>
              </w:rPr>
              <w:softHyphen/>
              <w:t>туре</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b/>
                <w:bCs/>
                <w:sz w:val="24"/>
                <w:szCs w:val="24"/>
              </w:rPr>
            </w:pPr>
            <w:r w:rsidRPr="002808A1">
              <w:rPr>
                <w:rFonts w:ascii="Times New Roman" w:hAnsi="Times New Roman" w:cs="Times New Roman"/>
                <w:b/>
                <w:bCs/>
                <w:sz w:val="24"/>
                <w:szCs w:val="24"/>
              </w:rPr>
              <w:t>8—9 классы</w:t>
            </w:r>
          </w:p>
          <w:p w:rsidR="00A0091C" w:rsidRPr="002808A1" w:rsidRDefault="00A0091C" w:rsidP="002808A1">
            <w:pPr>
              <w:ind w:left="80"/>
              <w:rPr>
                <w:rFonts w:ascii="Times New Roman" w:hAnsi="Times New Roman" w:cs="Times New Roman"/>
                <w:bCs/>
                <w:sz w:val="24"/>
                <w:szCs w:val="24"/>
              </w:rPr>
            </w:pPr>
            <w:r w:rsidRPr="002808A1">
              <w:rPr>
                <w:rFonts w:ascii="Times New Roman" w:hAnsi="Times New Roman" w:cs="Times New Roman"/>
                <w:bCs/>
                <w:sz w:val="24"/>
                <w:szCs w:val="24"/>
              </w:rPr>
              <w:t>Значение гимнастических упражнений д</w:t>
            </w:r>
            <w:r w:rsidR="006018F5" w:rsidRPr="002808A1">
              <w:rPr>
                <w:rFonts w:ascii="Times New Roman" w:hAnsi="Times New Roman" w:cs="Times New Roman"/>
                <w:bCs/>
                <w:sz w:val="24"/>
                <w:szCs w:val="24"/>
              </w:rPr>
              <w:t>ля развития координационных спо</w:t>
            </w:r>
            <w:r w:rsidRPr="002808A1">
              <w:rPr>
                <w:rFonts w:ascii="Times New Roman" w:hAnsi="Times New Roman" w:cs="Times New Roman"/>
                <w:bCs/>
                <w:sz w:val="24"/>
                <w:szCs w:val="24"/>
              </w:rPr>
              <w:t>собностей; страховка и помощь во время занятий; обеспечение техники безопа</w:t>
            </w:r>
            <w:r w:rsidR="006018F5" w:rsidRPr="002808A1">
              <w:rPr>
                <w:rFonts w:ascii="Times New Roman" w:hAnsi="Times New Roman" w:cs="Times New Roman"/>
                <w:bCs/>
                <w:sz w:val="24"/>
                <w:szCs w:val="24"/>
              </w:rPr>
              <w:t>сности; упражнения для само</w:t>
            </w:r>
            <w:r w:rsidRPr="002808A1">
              <w:rPr>
                <w:rFonts w:ascii="Times New Roman" w:hAnsi="Times New Roman" w:cs="Times New Roman"/>
                <w:bCs/>
                <w:sz w:val="24"/>
                <w:szCs w:val="24"/>
              </w:rPr>
              <w:t>стоятельной тренировки</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Раскрывают значение гимнастических упражне</w:t>
            </w:r>
            <w:r w:rsidRPr="002808A1">
              <w:rPr>
                <w:rFonts w:ascii="Times New Roman" w:hAnsi="Times New Roman" w:cs="Times New Roman"/>
                <w:sz w:val="24"/>
                <w:szCs w:val="24"/>
              </w:rPr>
              <w:softHyphen/>
              <w:t>ний для сохранения правильной осанки, разви</w:t>
            </w:r>
            <w:r w:rsidRPr="002808A1">
              <w:rPr>
                <w:rFonts w:ascii="Times New Roman" w:hAnsi="Times New Roman" w:cs="Times New Roman"/>
                <w:sz w:val="24"/>
                <w:szCs w:val="24"/>
              </w:rPr>
              <w:softHyphen/>
              <w:t>тия физических способностей. Оказывают стра</w:t>
            </w:r>
            <w:r w:rsidRPr="002808A1">
              <w:rPr>
                <w:rFonts w:ascii="Times New Roman" w:hAnsi="Times New Roman" w:cs="Times New Roman"/>
                <w:sz w:val="24"/>
                <w:szCs w:val="24"/>
              </w:rPr>
              <w:softHyphen/>
              <w:t>ховку и помощь во время занятий, соблюдают технику безопасности. Владеют упражнениями для организации самостоятельных тренировок</w:t>
            </w:r>
          </w:p>
        </w:tc>
      </w:tr>
      <w:tr w:rsidR="00A0091C" w:rsidRPr="002808A1" w:rsidTr="00E34C5D">
        <w:trPr>
          <w:trHeight w:val="57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Самостоятельные занятия</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b/>
                <w:bCs/>
                <w:sz w:val="24"/>
                <w:szCs w:val="24"/>
              </w:rPr>
            </w:pPr>
            <w:r w:rsidRPr="002808A1">
              <w:rPr>
                <w:rFonts w:ascii="Times New Roman" w:hAnsi="Times New Roman" w:cs="Times New Roman"/>
                <w:b/>
                <w:bCs/>
                <w:sz w:val="24"/>
                <w:szCs w:val="24"/>
              </w:rPr>
              <w:t>8—9 классы</w:t>
            </w:r>
          </w:p>
          <w:p w:rsidR="00A0091C" w:rsidRPr="002808A1" w:rsidRDefault="00A0091C" w:rsidP="002808A1">
            <w:pPr>
              <w:ind w:left="80"/>
              <w:rPr>
                <w:rFonts w:ascii="Times New Roman" w:hAnsi="Times New Roman" w:cs="Times New Roman"/>
                <w:bCs/>
                <w:sz w:val="24"/>
                <w:szCs w:val="24"/>
              </w:rPr>
            </w:pPr>
            <w:r w:rsidRPr="002808A1">
              <w:rPr>
                <w:rFonts w:ascii="Times New Roman" w:hAnsi="Times New Roman" w:cs="Times New Roman"/>
                <w:bCs/>
                <w:sz w:val="24"/>
                <w:szCs w:val="24"/>
              </w:rPr>
              <w:t>Совершенствование силовых, коорди</w:t>
            </w:r>
            <w:r w:rsidRPr="002808A1">
              <w:rPr>
                <w:rFonts w:ascii="Times New Roman" w:hAnsi="Times New Roman" w:cs="Times New Roman"/>
                <w:bCs/>
                <w:sz w:val="24"/>
                <w:szCs w:val="24"/>
              </w:rPr>
              <w:softHyphen/>
              <w:t>национных способностей и гибкости</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изученные упражнения в самостоя</w:t>
            </w:r>
            <w:r w:rsidRPr="002808A1">
              <w:rPr>
                <w:rFonts w:ascii="Times New Roman" w:hAnsi="Times New Roman" w:cs="Times New Roman"/>
                <w:sz w:val="24"/>
                <w:szCs w:val="24"/>
              </w:rPr>
              <w:softHyphen/>
              <w:t>тельных занятиях при решении задач физической и технической подготовки. Осуществляют само</w:t>
            </w:r>
            <w:r w:rsidRPr="002808A1">
              <w:rPr>
                <w:rFonts w:ascii="Times New Roman" w:hAnsi="Times New Roman" w:cs="Times New Roman"/>
                <w:sz w:val="24"/>
                <w:szCs w:val="24"/>
              </w:rPr>
              <w:softHyphen/>
              <w:t>контроль за физической нагрузкой во время этих занятий</w:t>
            </w:r>
          </w:p>
        </w:tc>
      </w:tr>
      <w:tr w:rsidR="00A0091C" w:rsidRPr="002808A1" w:rsidTr="00E34C5D">
        <w:trPr>
          <w:trHeight w:val="57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Овладение организаторски</w:t>
            </w:r>
            <w:r w:rsidRPr="002808A1">
              <w:rPr>
                <w:rFonts w:ascii="Times New Roman" w:hAnsi="Times New Roman" w:cs="Times New Roman"/>
                <w:b/>
                <w:bCs/>
                <w:sz w:val="24"/>
                <w:szCs w:val="24"/>
              </w:rPr>
              <w:softHyphen/>
              <w:t>ми умениями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b/>
                <w:bCs/>
                <w:sz w:val="24"/>
                <w:szCs w:val="24"/>
              </w:rPr>
            </w:pPr>
            <w:r w:rsidRPr="002808A1">
              <w:rPr>
                <w:rFonts w:ascii="Times New Roman" w:hAnsi="Times New Roman" w:cs="Times New Roman"/>
                <w:b/>
                <w:bCs/>
                <w:sz w:val="24"/>
                <w:szCs w:val="24"/>
              </w:rPr>
              <w:t>8—9 классы</w:t>
            </w:r>
          </w:p>
          <w:p w:rsidR="00A0091C" w:rsidRPr="002808A1" w:rsidRDefault="00A0091C" w:rsidP="002808A1">
            <w:pPr>
              <w:ind w:left="80"/>
              <w:rPr>
                <w:rFonts w:ascii="Times New Roman" w:hAnsi="Times New Roman" w:cs="Times New Roman"/>
                <w:bCs/>
                <w:sz w:val="24"/>
                <w:szCs w:val="24"/>
              </w:rPr>
            </w:pPr>
            <w:r w:rsidRPr="002808A1">
              <w:rPr>
                <w:rFonts w:ascii="Times New Roman" w:hAnsi="Times New Roman" w:cs="Times New Roman"/>
                <w:bCs/>
                <w:sz w:val="24"/>
                <w:szCs w:val="24"/>
              </w:rPr>
              <w:t>С</w:t>
            </w:r>
            <w:r w:rsidR="006018F5" w:rsidRPr="002808A1">
              <w:rPr>
                <w:rFonts w:ascii="Times New Roman" w:hAnsi="Times New Roman" w:cs="Times New Roman"/>
                <w:bCs/>
                <w:sz w:val="24"/>
                <w:szCs w:val="24"/>
              </w:rPr>
              <w:t>амостоятельное составление прос</w:t>
            </w:r>
            <w:r w:rsidRPr="002808A1">
              <w:rPr>
                <w:rFonts w:ascii="Times New Roman" w:hAnsi="Times New Roman" w:cs="Times New Roman"/>
                <w:bCs/>
                <w:sz w:val="24"/>
                <w:szCs w:val="24"/>
              </w:rPr>
              <w:t>тейших комбинаций упражнений, на</w:t>
            </w:r>
            <w:r w:rsidR="00E34C5D" w:rsidRPr="002808A1">
              <w:rPr>
                <w:rFonts w:ascii="Times New Roman" w:hAnsi="Times New Roman" w:cs="Times New Roman"/>
                <w:bCs/>
                <w:sz w:val="24"/>
                <w:szCs w:val="24"/>
              </w:rPr>
              <w:t>правленных на развитие координа</w:t>
            </w:r>
            <w:r w:rsidRPr="002808A1">
              <w:rPr>
                <w:rFonts w:ascii="Times New Roman" w:hAnsi="Times New Roman" w:cs="Times New Roman"/>
                <w:bCs/>
                <w:sz w:val="24"/>
                <w:szCs w:val="24"/>
              </w:rPr>
              <w:t>ционных и кондицион</w:t>
            </w:r>
            <w:r w:rsidR="00E34C5D" w:rsidRPr="002808A1">
              <w:rPr>
                <w:rFonts w:ascii="Times New Roman" w:hAnsi="Times New Roman" w:cs="Times New Roman"/>
                <w:bCs/>
                <w:sz w:val="24"/>
                <w:szCs w:val="24"/>
              </w:rPr>
              <w:t>ных способно</w:t>
            </w:r>
            <w:r w:rsidRPr="002808A1">
              <w:rPr>
                <w:rFonts w:ascii="Times New Roman" w:hAnsi="Times New Roman" w:cs="Times New Roman"/>
                <w:bCs/>
                <w:sz w:val="24"/>
                <w:szCs w:val="24"/>
              </w:rPr>
              <w:t>стей. Дозировка упражнений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Составляют совместно с учителем простейшие комбинации упражнений, направленные на раз</w:t>
            </w:r>
            <w:r w:rsidRPr="002808A1">
              <w:rPr>
                <w:rFonts w:ascii="Times New Roman" w:hAnsi="Times New Roman" w:cs="Times New Roman"/>
                <w:sz w:val="24"/>
                <w:szCs w:val="24"/>
              </w:rPr>
              <w:softHyphen/>
              <w:t>витие соот</w:t>
            </w:r>
            <w:r w:rsidR="00E34C5D" w:rsidRPr="002808A1">
              <w:rPr>
                <w:rFonts w:ascii="Times New Roman" w:hAnsi="Times New Roman" w:cs="Times New Roman"/>
                <w:sz w:val="24"/>
                <w:szCs w:val="24"/>
              </w:rPr>
              <w:t>ветствующих физических способно</w:t>
            </w:r>
            <w:r w:rsidRPr="002808A1">
              <w:rPr>
                <w:rFonts w:ascii="Times New Roman" w:hAnsi="Times New Roman" w:cs="Times New Roman"/>
                <w:sz w:val="24"/>
                <w:szCs w:val="24"/>
              </w:rPr>
              <w:t>стей. Выполняют обязанности командира отделе</w:t>
            </w:r>
            <w:r w:rsidRPr="002808A1">
              <w:rPr>
                <w:rFonts w:ascii="Times New Roman" w:hAnsi="Times New Roman" w:cs="Times New Roman"/>
                <w:sz w:val="24"/>
                <w:szCs w:val="24"/>
              </w:rPr>
              <w:softHyphen/>
              <w:t>ния. Оказывают помощь в установке и уборке снарядов. Соблюдают правила соревнований</w:t>
            </w:r>
          </w:p>
        </w:tc>
      </w:tr>
      <w:tr w:rsidR="00A0091C" w:rsidRPr="002808A1" w:rsidTr="00E34C5D">
        <w:trPr>
          <w:trHeight w:val="243"/>
        </w:trPr>
        <w:tc>
          <w:tcPr>
            <w:tcW w:w="10773" w:type="dxa"/>
            <w:gridSpan w:val="10"/>
            <w:tcBorders>
              <w:top w:val="single" w:sz="4" w:space="0" w:color="auto"/>
              <w:left w:val="single" w:sz="4" w:space="0" w:color="auto"/>
              <w:bottom w:val="single" w:sz="4" w:space="0" w:color="auto"/>
              <w:right w:val="nil"/>
            </w:tcBorders>
            <w:shd w:val="clear" w:color="auto" w:fill="FFFFFF"/>
          </w:tcPr>
          <w:p w:rsidR="00A0091C" w:rsidRPr="002808A1" w:rsidRDefault="00A0091C" w:rsidP="002808A1">
            <w:pPr>
              <w:ind w:left="4200"/>
              <w:rPr>
                <w:rFonts w:ascii="Times New Roman" w:hAnsi="Times New Roman" w:cs="Times New Roman"/>
                <w:sz w:val="24"/>
                <w:szCs w:val="24"/>
              </w:rPr>
            </w:pPr>
            <w:r w:rsidRPr="002808A1">
              <w:rPr>
                <w:rFonts w:ascii="Times New Roman" w:hAnsi="Times New Roman" w:cs="Times New Roman"/>
                <w:b/>
                <w:bCs/>
                <w:sz w:val="24"/>
                <w:szCs w:val="24"/>
              </w:rPr>
              <w:t>Лёгкая атлетика</w:t>
            </w:r>
          </w:p>
        </w:tc>
      </w:tr>
      <w:tr w:rsidR="00A0091C" w:rsidRPr="002808A1" w:rsidTr="00E34C5D">
        <w:trPr>
          <w:trHeight w:val="1626"/>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техникой сприн</w:t>
            </w:r>
            <w:r w:rsidRPr="002808A1">
              <w:rPr>
                <w:rFonts w:ascii="Times New Roman" w:hAnsi="Times New Roman" w:cs="Times New Roman"/>
                <w:b/>
                <w:bCs/>
                <w:sz w:val="24"/>
                <w:szCs w:val="24"/>
              </w:rPr>
              <w:softHyphen/>
              <w:t>терского бега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tabs>
                <w:tab w:val="left" w:pos="277"/>
              </w:tabs>
              <w:jc w:val="both"/>
              <w:rPr>
                <w:rFonts w:ascii="Times New Roman" w:hAnsi="Times New Roman" w:cs="Times New Roman"/>
                <w:b/>
                <w:bCs/>
                <w:sz w:val="24"/>
                <w:szCs w:val="24"/>
              </w:rPr>
            </w:pPr>
            <w:r w:rsidRPr="002808A1">
              <w:rPr>
                <w:rFonts w:ascii="Times New Roman" w:hAnsi="Times New Roman" w:cs="Times New Roman"/>
                <w:b/>
                <w:bCs/>
                <w:sz w:val="24"/>
                <w:szCs w:val="24"/>
              </w:rPr>
              <w:t>8класс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Низкий старт до 30 м</w:t>
            </w:r>
          </w:p>
          <w:p w:rsidR="00A0091C" w:rsidRPr="002808A1" w:rsidRDefault="00A0091C" w:rsidP="002808A1">
            <w:pPr>
              <w:tabs>
                <w:tab w:val="left" w:pos="291"/>
              </w:tabs>
              <w:jc w:val="both"/>
              <w:rPr>
                <w:rFonts w:ascii="Times New Roman" w:hAnsi="Times New Roman" w:cs="Times New Roman"/>
                <w:sz w:val="24"/>
                <w:szCs w:val="24"/>
              </w:rPr>
            </w:pPr>
            <w:r w:rsidRPr="002808A1">
              <w:rPr>
                <w:rFonts w:ascii="Times New Roman" w:hAnsi="Times New Roman" w:cs="Times New Roman"/>
                <w:sz w:val="24"/>
                <w:szCs w:val="24"/>
              </w:rPr>
              <w:t>от 70 до 80 м</w:t>
            </w:r>
          </w:p>
          <w:p w:rsidR="00A0091C" w:rsidRPr="002808A1" w:rsidRDefault="00A0091C" w:rsidP="002808A1">
            <w:pPr>
              <w:tabs>
                <w:tab w:val="left" w:pos="282"/>
              </w:tabs>
              <w:jc w:val="both"/>
              <w:rPr>
                <w:rFonts w:ascii="Times New Roman" w:hAnsi="Times New Roman" w:cs="Times New Roman"/>
                <w:sz w:val="24"/>
                <w:szCs w:val="24"/>
              </w:rPr>
            </w:pPr>
            <w:r w:rsidRPr="002808A1">
              <w:rPr>
                <w:rFonts w:ascii="Times New Roman" w:hAnsi="Times New Roman" w:cs="Times New Roman"/>
                <w:sz w:val="24"/>
                <w:szCs w:val="24"/>
              </w:rPr>
              <w:t>до 70 м.</w:t>
            </w:r>
          </w:p>
          <w:p w:rsidR="00A0091C" w:rsidRPr="002808A1" w:rsidRDefault="00A0091C" w:rsidP="002808A1">
            <w:pPr>
              <w:tabs>
                <w:tab w:val="left" w:pos="277"/>
              </w:tabs>
              <w:jc w:val="both"/>
              <w:rPr>
                <w:rFonts w:ascii="Times New Roman" w:hAnsi="Times New Roman" w:cs="Times New Roman"/>
                <w:b/>
                <w:bCs/>
                <w:sz w:val="24"/>
                <w:szCs w:val="24"/>
              </w:rPr>
            </w:pPr>
            <w:r w:rsidRPr="002808A1">
              <w:rPr>
                <w:rFonts w:ascii="Times New Roman" w:hAnsi="Times New Roman" w:cs="Times New Roman"/>
                <w:b/>
                <w:bCs/>
                <w:sz w:val="24"/>
                <w:szCs w:val="24"/>
              </w:rPr>
              <w:t>9класс</w:t>
            </w:r>
          </w:p>
          <w:p w:rsidR="00A0091C" w:rsidRPr="002808A1" w:rsidRDefault="00A0091C" w:rsidP="002808A1">
            <w:pPr>
              <w:rPr>
                <w:rFonts w:ascii="Times New Roman" w:hAnsi="Times New Roman" w:cs="Times New Roman"/>
                <w:sz w:val="24"/>
                <w:szCs w:val="24"/>
              </w:rPr>
            </w:pPr>
            <w:r w:rsidRPr="002808A1">
              <w:rPr>
                <w:rFonts w:ascii="Times New Roman" w:hAnsi="Times New Roman" w:cs="Times New Roman"/>
                <w:sz w:val="24"/>
                <w:szCs w:val="24"/>
              </w:rPr>
              <w:t>Дальнейшее обучение технике спринтерского бега.</w:t>
            </w:r>
          </w:p>
          <w:p w:rsidR="00A0091C" w:rsidRPr="002808A1" w:rsidRDefault="00A0091C" w:rsidP="002808A1">
            <w:pPr>
              <w:rPr>
                <w:rFonts w:ascii="Times New Roman" w:hAnsi="Times New Roman" w:cs="Times New Roman"/>
                <w:sz w:val="24"/>
                <w:szCs w:val="24"/>
              </w:rPr>
            </w:pPr>
            <w:r w:rsidRPr="002808A1">
              <w:rPr>
                <w:rFonts w:ascii="Times New Roman" w:hAnsi="Times New Roman" w:cs="Times New Roman"/>
                <w:sz w:val="24"/>
                <w:szCs w:val="24"/>
              </w:rPr>
              <w:t>Совершенствование двигательных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выполнения беговых упраж</w:t>
            </w:r>
            <w:r w:rsidRPr="002808A1">
              <w:rPr>
                <w:rFonts w:ascii="Times New Roman" w:hAnsi="Times New Roman" w:cs="Times New Roman"/>
                <w:sz w:val="24"/>
                <w:szCs w:val="24"/>
              </w:rPr>
              <w:softHyphen/>
              <w:t>нений, осваивают её самостоятельно, выявляют и устраняют характерные ошибки в процессе осво</w:t>
            </w:r>
            <w:r w:rsidRPr="002808A1">
              <w:rPr>
                <w:rFonts w:ascii="Times New Roman" w:hAnsi="Times New Roman" w:cs="Times New Roman"/>
                <w:sz w:val="24"/>
                <w:szCs w:val="24"/>
              </w:rPr>
              <w:softHyphen/>
              <w:t>ения.</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Демонстрируют вариативное выполнение бего</w:t>
            </w:r>
            <w:r w:rsidRPr="002808A1">
              <w:rPr>
                <w:rFonts w:ascii="Times New Roman" w:hAnsi="Times New Roman" w:cs="Times New Roman"/>
                <w:sz w:val="24"/>
                <w:szCs w:val="24"/>
              </w:rPr>
              <w:softHyphen/>
              <w:t>вых упражнений.</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2808A1">
              <w:rPr>
                <w:rFonts w:ascii="Times New Roman" w:hAnsi="Times New Roman" w:cs="Times New Roman"/>
                <w:sz w:val="24"/>
                <w:szCs w:val="24"/>
              </w:rPr>
              <w:softHyphen/>
              <w:t>ний.</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Взаимодействуют со сверстниками в процессе совместного </w:t>
            </w:r>
            <w:r w:rsidR="00E34C5D" w:rsidRPr="002808A1">
              <w:rPr>
                <w:rFonts w:ascii="Times New Roman" w:hAnsi="Times New Roman" w:cs="Times New Roman"/>
                <w:sz w:val="24"/>
                <w:szCs w:val="24"/>
              </w:rPr>
              <w:t>освоения беговых упражнений, со</w:t>
            </w:r>
            <w:r w:rsidRPr="002808A1">
              <w:rPr>
                <w:rFonts w:ascii="Times New Roman" w:hAnsi="Times New Roman" w:cs="Times New Roman"/>
                <w:sz w:val="24"/>
                <w:szCs w:val="24"/>
              </w:rPr>
              <w:t>блюдают правила безопасности</w:t>
            </w:r>
          </w:p>
        </w:tc>
      </w:tr>
      <w:tr w:rsidR="00A0091C" w:rsidRPr="002808A1" w:rsidTr="00E34C5D">
        <w:trPr>
          <w:trHeight w:val="1834"/>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техникой прыж</w:t>
            </w:r>
            <w:r w:rsidRPr="002808A1">
              <w:rPr>
                <w:rFonts w:ascii="Times New Roman" w:hAnsi="Times New Roman" w:cs="Times New Roman"/>
                <w:b/>
                <w:bCs/>
                <w:sz w:val="24"/>
                <w:szCs w:val="24"/>
              </w:rPr>
              <w:softHyphen/>
              <w:t>ка в длину</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tabs>
                <w:tab w:val="left" w:pos="277"/>
              </w:tabs>
              <w:jc w:val="both"/>
              <w:rPr>
                <w:rFonts w:ascii="Times New Roman" w:hAnsi="Times New Roman" w:cs="Times New Roman"/>
                <w:b/>
                <w:bCs/>
                <w:sz w:val="24"/>
                <w:szCs w:val="24"/>
              </w:rPr>
            </w:pPr>
            <w:r w:rsidRPr="002808A1">
              <w:rPr>
                <w:rFonts w:ascii="Times New Roman" w:hAnsi="Times New Roman" w:cs="Times New Roman"/>
                <w:b/>
                <w:bCs/>
                <w:sz w:val="24"/>
                <w:szCs w:val="24"/>
              </w:rPr>
              <w:t>8класс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Пры</w:t>
            </w:r>
            <w:r w:rsidR="006018F5" w:rsidRPr="002808A1">
              <w:rPr>
                <w:rFonts w:ascii="Times New Roman" w:hAnsi="Times New Roman" w:cs="Times New Roman"/>
                <w:sz w:val="24"/>
                <w:szCs w:val="24"/>
              </w:rPr>
              <w:t>жки в длину с 11 — 13 шагов раз</w:t>
            </w:r>
            <w:r w:rsidRPr="002808A1">
              <w:rPr>
                <w:rFonts w:ascii="Times New Roman" w:hAnsi="Times New Roman" w:cs="Times New Roman"/>
                <w:sz w:val="24"/>
                <w:szCs w:val="24"/>
              </w:rPr>
              <w:t>бега.</w:t>
            </w:r>
          </w:p>
          <w:p w:rsidR="00A0091C" w:rsidRPr="002808A1" w:rsidRDefault="00A0091C" w:rsidP="002808A1">
            <w:pPr>
              <w:tabs>
                <w:tab w:val="left" w:pos="277"/>
              </w:tabs>
              <w:jc w:val="both"/>
              <w:rPr>
                <w:rFonts w:ascii="Times New Roman" w:hAnsi="Times New Roman" w:cs="Times New Roman"/>
                <w:b/>
                <w:bCs/>
                <w:sz w:val="24"/>
                <w:szCs w:val="24"/>
              </w:rPr>
            </w:pPr>
            <w:r w:rsidRPr="002808A1">
              <w:rPr>
                <w:rFonts w:ascii="Times New Roman" w:hAnsi="Times New Roman" w:cs="Times New Roman"/>
                <w:b/>
                <w:bCs/>
                <w:sz w:val="24"/>
                <w:szCs w:val="24"/>
              </w:rPr>
              <w:t>9класс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Д</w:t>
            </w:r>
            <w:r w:rsidR="006018F5" w:rsidRPr="002808A1">
              <w:rPr>
                <w:rFonts w:ascii="Times New Roman" w:hAnsi="Times New Roman" w:cs="Times New Roman"/>
                <w:sz w:val="24"/>
                <w:szCs w:val="24"/>
              </w:rPr>
              <w:t>альнейшее обучение технике прыж</w:t>
            </w:r>
            <w:r w:rsidRPr="002808A1">
              <w:rPr>
                <w:rFonts w:ascii="Times New Roman" w:hAnsi="Times New Roman" w:cs="Times New Roman"/>
                <w:sz w:val="24"/>
                <w:szCs w:val="24"/>
              </w:rPr>
              <w:t>ка в длину</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Описывают </w:t>
            </w:r>
            <w:r w:rsidR="00E34C5D" w:rsidRPr="002808A1">
              <w:rPr>
                <w:rFonts w:ascii="Times New Roman" w:hAnsi="Times New Roman" w:cs="Times New Roman"/>
                <w:sz w:val="24"/>
                <w:szCs w:val="24"/>
              </w:rPr>
              <w:t>технику выполнения прыжковых уп</w:t>
            </w:r>
            <w:r w:rsidRPr="002808A1">
              <w:rPr>
                <w:rFonts w:ascii="Times New Roman" w:hAnsi="Times New Roman" w:cs="Times New Roman"/>
                <w:sz w:val="24"/>
                <w:szCs w:val="24"/>
              </w:rPr>
              <w:t>ражнений, осва</w:t>
            </w:r>
            <w:r w:rsidR="00E34C5D" w:rsidRPr="002808A1">
              <w:rPr>
                <w:rFonts w:ascii="Times New Roman" w:hAnsi="Times New Roman" w:cs="Times New Roman"/>
                <w:sz w:val="24"/>
                <w:szCs w:val="24"/>
              </w:rPr>
              <w:t>ивают её самостоятельно, выявля</w:t>
            </w:r>
            <w:r w:rsidRPr="002808A1">
              <w:rPr>
                <w:rFonts w:ascii="Times New Roman" w:hAnsi="Times New Roman" w:cs="Times New Roman"/>
                <w:sz w:val="24"/>
                <w:szCs w:val="24"/>
              </w:rPr>
              <w:t>ют и устраняют характерные ошибки в процессе освоения.</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Демонстрир</w:t>
            </w:r>
            <w:r w:rsidR="00E34C5D" w:rsidRPr="002808A1">
              <w:rPr>
                <w:rFonts w:ascii="Times New Roman" w:hAnsi="Times New Roman" w:cs="Times New Roman"/>
                <w:sz w:val="24"/>
                <w:szCs w:val="24"/>
              </w:rPr>
              <w:t>уют вариативное выполнение прыж</w:t>
            </w:r>
            <w:r w:rsidRPr="002808A1">
              <w:rPr>
                <w:rFonts w:ascii="Times New Roman" w:hAnsi="Times New Roman" w:cs="Times New Roman"/>
                <w:sz w:val="24"/>
                <w:szCs w:val="24"/>
              </w:rPr>
              <w:t>ковых упражнений.</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Применяют</w:t>
            </w:r>
            <w:r w:rsidR="00E34C5D" w:rsidRPr="002808A1">
              <w:rPr>
                <w:rFonts w:ascii="Times New Roman" w:hAnsi="Times New Roman" w:cs="Times New Roman"/>
                <w:sz w:val="24"/>
                <w:szCs w:val="24"/>
              </w:rPr>
              <w:t xml:space="preserve"> прыжковые упражнения для разви</w:t>
            </w:r>
            <w:r w:rsidRPr="002808A1">
              <w:rPr>
                <w:rFonts w:ascii="Times New Roman" w:hAnsi="Times New Roman" w:cs="Times New Roman"/>
                <w:sz w:val="24"/>
                <w:szCs w:val="24"/>
              </w:rPr>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Взаимодействуют со сверстниками в процессе совместного освоения прыжковых упражнений, соблюдают правила безопасности</w:t>
            </w:r>
          </w:p>
        </w:tc>
      </w:tr>
      <w:tr w:rsidR="00A0091C" w:rsidRPr="002808A1" w:rsidTr="00E34C5D">
        <w:trPr>
          <w:trHeight w:val="2269"/>
        </w:trPr>
        <w:tc>
          <w:tcPr>
            <w:tcW w:w="2645" w:type="dxa"/>
            <w:gridSpan w:val="3"/>
            <w:tcBorders>
              <w:top w:val="single" w:sz="4" w:space="0" w:color="auto"/>
              <w:left w:val="single" w:sz="4" w:space="0" w:color="auto"/>
              <w:right w:val="single" w:sz="4" w:space="0" w:color="auto"/>
            </w:tcBorders>
            <w:shd w:val="clear" w:color="auto" w:fill="FFFFFF"/>
          </w:tcPr>
          <w:p w:rsidR="00A0091C" w:rsidRPr="002808A1" w:rsidRDefault="00EA3303"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техникой прыж</w:t>
            </w:r>
            <w:r w:rsidR="00A0091C" w:rsidRPr="002808A1">
              <w:rPr>
                <w:rFonts w:ascii="Times New Roman" w:hAnsi="Times New Roman" w:cs="Times New Roman"/>
                <w:b/>
                <w:bCs/>
                <w:sz w:val="24"/>
                <w:szCs w:val="24"/>
              </w:rPr>
              <w:t>ка в высоту</w:t>
            </w:r>
          </w:p>
        </w:tc>
        <w:tc>
          <w:tcPr>
            <w:tcW w:w="3360" w:type="dxa"/>
            <w:gridSpan w:val="4"/>
            <w:tcBorders>
              <w:top w:val="single" w:sz="4" w:space="0" w:color="auto"/>
              <w:left w:val="single" w:sz="4" w:space="0" w:color="auto"/>
              <w:right w:val="single" w:sz="4" w:space="0" w:color="auto"/>
            </w:tcBorders>
            <w:shd w:val="clear" w:color="auto" w:fill="FFFFFF"/>
          </w:tcPr>
          <w:p w:rsidR="00A0091C" w:rsidRPr="002808A1" w:rsidRDefault="00A0091C" w:rsidP="002808A1">
            <w:pPr>
              <w:tabs>
                <w:tab w:val="left" w:pos="277"/>
              </w:tabs>
              <w:jc w:val="both"/>
              <w:rPr>
                <w:rFonts w:ascii="Times New Roman" w:hAnsi="Times New Roman" w:cs="Times New Roman"/>
                <w:b/>
                <w:bCs/>
                <w:sz w:val="24"/>
                <w:szCs w:val="24"/>
              </w:rPr>
            </w:pPr>
            <w:r w:rsidRPr="002808A1">
              <w:rPr>
                <w:rFonts w:ascii="Times New Roman" w:hAnsi="Times New Roman" w:cs="Times New Roman"/>
                <w:b/>
                <w:bCs/>
                <w:sz w:val="24"/>
                <w:szCs w:val="24"/>
              </w:rPr>
              <w:t>8класс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Прыжки в высоту с 7-9 шагов разбега.</w:t>
            </w:r>
          </w:p>
          <w:p w:rsidR="00A0091C" w:rsidRPr="002808A1" w:rsidRDefault="00A0091C" w:rsidP="002808A1">
            <w:pPr>
              <w:tabs>
                <w:tab w:val="left" w:pos="277"/>
              </w:tabs>
              <w:jc w:val="both"/>
              <w:rPr>
                <w:rFonts w:ascii="Times New Roman" w:hAnsi="Times New Roman" w:cs="Times New Roman"/>
                <w:b/>
                <w:bCs/>
                <w:sz w:val="24"/>
                <w:szCs w:val="24"/>
              </w:rPr>
            </w:pPr>
            <w:r w:rsidRPr="002808A1">
              <w:rPr>
                <w:rFonts w:ascii="Times New Roman" w:hAnsi="Times New Roman" w:cs="Times New Roman"/>
                <w:b/>
                <w:bCs/>
                <w:sz w:val="24"/>
                <w:szCs w:val="24"/>
              </w:rPr>
              <w:t>9класс</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Совершенствование техники прыжка в высоту</w:t>
            </w:r>
          </w:p>
        </w:tc>
        <w:tc>
          <w:tcPr>
            <w:tcW w:w="4768" w:type="dxa"/>
            <w:gridSpan w:val="3"/>
            <w:tcBorders>
              <w:top w:val="single" w:sz="4" w:space="0" w:color="auto"/>
              <w:left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выполнения прыжковых уп</w:t>
            </w:r>
            <w:r w:rsidRPr="002808A1">
              <w:rPr>
                <w:rFonts w:ascii="Times New Roman" w:hAnsi="Times New Roman" w:cs="Times New Roman"/>
                <w:sz w:val="24"/>
                <w:szCs w:val="24"/>
              </w:rPr>
              <w:softHyphen/>
              <w:t>ражнений, осваивают её самостоятельно, выявля</w:t>
            </w:r>
            <w:r w:rsidRPr="002808A1">
              <w:rPr>
                <w:rFonts w:ascii="Times New Roman" w:hAnsi="Times New Roman" w:cs="Times New Roman"/>
                <w:sz w:val="24"/>
                <w:szCs w:val="24"/>
              </w:rPr>
              <w:softHyphen/>
              <w:t>ют и устраняют характерные ошибки в процессе освоения.</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Демонстрируют вариативное выполнение прыж</w:t>
            </w:r>
            <w:r w:rsidRPr="002808A1">
              <w:rPr>
                <w:rFonts w:ascii="Times New Roman" w:hAnsi="Times New Roman" w:cs="Times New Roman"/>
                <w:sz w:val="24"/>
                <w:szCs w:val="24"/>
              </w:rPr>
              <w:softHyphen/>
              <w:t>ковых упражнений.</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Применяют прыжковые упражнения для разви</w:t>
            </w:r>
            <w:r w:rsidRPr="002808A1">
              <w:rPr>
                <w:rFonts w:ascii="Times New Roman" w:hAnsi="Times New Roman" w:cs="Times New Roman"/>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Взаимодействуют со сверстниками в процессе совместного освоения прыжковых упражнений, соблюдают правила безопасности</w:t>
            </w:r>
          </w:p>
        </w:tc>
      </w:tr>
      <w:tr w:rsidR="00A0091C" w:rsidRPr="002808A1" w:rsidTr="00E34C5D">
        <w:trPr>
          <w:trHeight w:val="3663"/>
        </w:trPr>
        <w:tc>
          <w:tcPr>
            <w:tcW w:w="2645" w:type="dxa"/>
            <w:gridSpan w:val="3"/>
            <w:tcBorders>
              <w:top w:val="single" w:sz="4" w:space="0" w:color="auto"/>
              <w:left w:val="single" w:sz="4" w:space="0" w:color="auto"/>
              <w:right w:val="single" w:sz="4" w:space="0" w:color="auto"/>
            </w:tcBorders>
            <w:shd w:val="clear" w:color="auto" w:fill="FFFFFF"/>
          </w:tcPr>
          <w:p w:rsidR="00A0091C" w:rsidRPr="002808A1" w:rsidRDefault="0020156A"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Овладение техникой мета</w:t>
            </w:r>
            <w:r w:rsidR="00A0091C" w:rsidRPr="002808A1">
              <w:rPr>
                <w:rFonts w:ascii="Times New Roman" w:hAnsi="Times New Roman" w:cs="Times New Roman"/>
                <w:b/>
                <w:bCs/>
                <w:sz w:val="24"/>
                <w:szCs w:val="24"/>
              </w:rPr>
              <w:t>ния малого мяча в цель и на дальность</w:t>
            </w:r>
          </w:p>
        </w:tc>
        <w:tc>
          <w:tcPr>
            <w:tcW w:w="3360" w:type="dxa"/>
            <w:gridSpan w:val="4"/>
            <w:tcBorders>
              <w:top w:val="single" w:sz="4" w:space="0" w:color="auto"/>
              <w:left w:val="single" w:sz="4" w:space="0" w:color="auto"/>
              <w:right w:val="single" w:sz="4" w:space="0" w:color="auto"/>
            </w:tcBorders>
            <w:shd w:val="clear" w:color="auto" w:fill="FFFFFF"/>
          </w:tcPr>
          <w:p w:rsidR="00A0091C" w:rsidRPr="002808A1" w:rsidRDefault="00A0091C" w:rsidP="002808A1">
            <w:pPr>
              <w:tabs>
                <w:tab w:val="left" w:pos="257"/>
              </w:tabs>
              <w:jc w:val="both"/>
              <w:rPr>
                <w:rFonts w:ascii="Times New Roman" w:hAnsi="Times New Roman" w:cs="Times New Roman"/>
                <w:b/>
                <w:bCs/>
                <w:sz w:val="24"/>
                <w:szCs w:val="24"/>
              </w:rPr>
            </w:pPr>
            <w:r w:rsidRPr="002808A1">
              <w:rPr>
                <w:rFonts w:ascii="Times New Roman" w:hAnsi="Times New Roman" w:cs="Times New Roman"/>
                <w:b/>
                <w:bCs/>
                <w:sz w:val="24"/>
                <w:szCs w:val="24"/>
              </w:rPr>
              <w:t>8класс</w:t>
            </w:r>
          </w:p>
          <w:p w:rsidR="00A0091C" w:rsidRPr="002808A1" w:rsidRDefault="00A0091C" w:rsidP="002808A1">
            <w:pPr>
              <w:tabs>
                <w:tab w:val="left" w:pos="277"/>
              </w:tabs>
              <w:jc w:val="both"/>
              <w:rPr>
                <w:rFonts w:ascii="Times New Roman" w:hAnsi="Times New Roman" w:cs="Times New Roman"/>
                <w:bCs/>
                <w:sz w:val="24"/>
                <w:szCs w:val="24"/>
              </w:rPr>
            </w:pPr>
            <w:r w:rsidRPr="002808A1">
              <w:rPr>
                <w:rFonts w:ascii="Times New Roman" w:hAnsi="Times New Roman" w:cs="Times New Roman"/>
                <w:bCs/>
                <w:sz w:val="24"/>
                <w:szCs w:val="24"/>
              </w:rPr>
              <w:t>Д</w:t>
            </w:r>
            <w:r w:rsidR="006018F5" w:rsidRPr="002808A1">
              <w:rPr>
                <w:rFonts w:ascii="Times New Roman" w:hAnsi="Times New Roman" w:cs="Times New Roman"/>
                <w:bCs/>
                <w:sz w:val="24"/>
                <w:szCs w:val="24"/>
              </w:rPr>
              <w:t>альнейшее овладение техникой ме</w:t>
            </w:r>
            <w:r w:rsidRPr="002808A1">
              <w:rPr>
                <w:rFonts w:ascii="Times New Roman" w:hAnsi="Times New Roman" w:cs="Times New Roman"/>
                <w:bCs/>
                <w:sz w:val="24"/>
                <w:szCs w:val="24"/>
              </w:rPr>
              <w:t>тания малого мяча в цель и на даль</w:t>
            </w:r>
            <w:r w:rsidRPr="002808A1">
              <w:rPr>
                <w:rFonts w:ascii="Times New Roman" w:hAnsi="Times New Roman" w:cs="Times New Roman"/>
                <w:bCs/>
                <w:sz w:val="24"/>
                <w:szCs w:val="24"/>
              </w:rPr>
              <w:softHyphen/>
              <w:t>ность.</w:t>
            </w:r>
          </w:p>
          <w:p w:rsidR="00A0091C" w:rsidRPr="002808A1" w:rsidRDefault="00A0091C" w:rsidP="002808A1">
            <w:pPr>
              <w:tabs>
                <w:tab w:val="left" w:pos="277"/>
              </w:tabs>
              <w:jc w:val="both"/>
              <w:rPr>
                <w:rFonts w:ascii="Times New Roman" w:hAnsi="Times New Roman" w:cs="Times New Roman"/>
                <w:bCs/>
                <w:sz w:val="24"/>
                <w:szCs w:val="24"/>
              </w:rPr>
            </w:pPr>
            <w:r w:rsidRPr="002808A1">
              <w:rPr>
                <w:rFonts w:ascii="Times New Roman" w:hAnsi="Times New Roman" w:cs="Times New Roman"/>
                <w:bCs/>
                <w:sz w:val="24"/>
                <w:szCs w:val="24"/>
              </w:rPr>
              <w:t>Метание теннисного мяча в горизон</w:t>
            </w:r>
            <w:r w:rsidRPr="002808A1">
              <w:rPr>
                <w:rFonts w:ascii="Times New Roman" w:hAnsi="Times New Roman" w:cs="Times New Roman"/>
                <w:bCs/>
                <w:sz w:val="24"/>
                <w:szCs w:val="24"/>
              </w:rPr>
              <w:softHyphen/>
              <w:t>тальную и вертикальную цель (1X1 м) (девушки — с расстояния 12—14 м, юноши — до 16 м). Бросок набивного мяча (2 кг) двумя руками из различных исходных поло</w:t>
            </w:r>
            <w:r w:rsidRPr="002808A1">
              <w:rPr>
                <w:rFonts w:ascii="Times New Roman" w:hAnsi="Times New Roman" w:cs="Times New Roman"/>
                <w:bCs/>
                <w:sz w:val="24"/>
                <w:szCs w:val="24"/>
              </w:rPr>
              <w:softHyphen/>
              <w:t>жений с места, с шага, с двух шагов, с трёх шагов, с четырёх шагов вперёд- вверх.</w:t>
            </w:r>
          </w:p>
          <w:p w:rsidR="00A0091C" w:rsidRPr="002808A1" w:rsidRDefault="00A0091C" w:rsidP="002808A1">
            <w:pPr>
              <w:tabs>
                <w:tab w:val="left" w:pos="257"/>
              </w:tabs>
              <w:jc w:val="both"/>
              <w:rPr>
                <w:rFonts w:ascii="Times New Roman" w:hAnsi="Times New Roman" w:cs="Times New Roman"/>
                <w:b/>
                <w:bCs/>
                <w:sz w:val="24"/>
                <w:szCs w:val="24"/>
              </w:rPr>
            </w:pPr>
            <w:r w:rsidRPr="002808A1">
              <w:rPr>
                <w:rFonts w:ascii="Times New Roman" w:hAnsi="Times New Roman" w:cs="Times New Roman"/>
                <w:b/>
                <w:bCs/>
                <w:sz w:val="24"/>
                <w:szCs w:val="24"/>
              </w:rPr>
              <w:t>9класс</w:t>
            </w:r>
          </w:p>
          <w:p w:rsidR="00A0091C" w:rsidRPr="002808A1" w:rsidRDefault="00A0091C" w:rsidP="002808A1">
            <w:pPr>
              <w:tabs>
                <w:tab w:val="left" w:pos="277"/>
              </w:tabs>
              <w:jc w:val="both"/>
              <w:rPr>
                <w:rFonts w:ascii="Times New Roman" w:hAnsi="Times New Roman" w:cs="Times New Roman"/>
                <w:bCs/>
                <w:sz w:val="24"/>
                <w:szCs w:val="24"/>
              </w:rPr>
            </w:pPr>
            <w:r w:rsidRPr="002808A1">
              <w:rPr>
                <w:rFonts w:ascii="Times New Roman" w:hAnsi="Times New Roman" w:cs="Times New Roman"/>
                <w:bCs/>
                <w:sz w:val="24"/>
                <w:szCs w:val="24"/>
              </w:rPr>
              <w:t>Метание теннисного мяча и мяча ве</w:t>
            </w:r>
            <w:r w:rsidRPr="002808A1">
              <w:rPr>
                <w:rFonts w:ascii="Times New Roman" w:hAnsi="Times New Roman" w:cs="Times New Roman"/>
                <w:bCs/>
                <w:sz w:val="24"/>
                <w:szCs w:val="24"/>
              </w:rPr>
              <w:softHyphen/>
              <w:t>сом 150 г с места на дальность, с 4—5 бросковых шагов с укороченного и полного разбега на дальность, в кори</w:t>
            </w:r>
            <w:r w:rsidRPr="002808A1">
              <w:rPr>
                <w:rFonts w:ascii="Times New Roman" w:hAnsi="Times New Roman" w:cs="Times New Roman"/>
                <w:bCs/>
                <w:sz w:val="24"/>
                <w:szCs w:val="24"/>
              </w:rPr>
              <w:softHyphen/>
              <w:t>дор 10 м и на заданное расстояние; в</w:t>
            </w:r>
          </w:p>
          <w:p w:rsidR="00A0091C" w:rsidRPr="002808A1" w:rsidRDefault="00A0091C" w:rsidP="002808A1">
            <w:pPr>
              <w:tabs>
                <w:tab w:val="left" w:pos="277"/>
              </w:tabs>
              <w:jc w:val="both"/>
              <w:rPr>
                <w:rFonts w:ascii="Times New Roman" w:hAnsi="Times New Roman" w:cs="Times New Roman"/>
                <w:bCs/>
                <w:sz w:val="24"/>
                <w:szCs w:val="24"/>
              </w:rPr>
            </w:pPr>
            <w:r w:rsidRPr="002808A1">
              <w:rPr>
                <w:rFonts w:ascii="Times New Roman" w:hAnsi="Times New Roman" w:cs="Times New Roman"/>
                <w:bCs/>
                <w:sz w:val="24"/>
                <w:szCs w:val="24"/>
              </w:rPr>
              <w:t>горизонтальную и вертикальную цель (1x1 м) с расстояния (юноши — до 18 м, девушки — 12—14 м). Бросок набивного мяча (юноши — 3 кг, девушки — 2 кг) двумя руками из различных и. п. с места и с двух- четырёх шагов вперёд-вверх</w:t>
            </w:r>
          </w:p>
        </w:tc>
        <w:tc>
          <w:tcPr>
            <w:tcW w:w="4768" w:type="dxa"/>
            <w:gridSpan w:val="3"/>
            <w:tcBorders>
              <w:top w:val="single" w:sz="4" w:space="0" w:color="auto"/>
              <w:left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Описывают технику выполнения метательных упражнений, осваивают её самостоятельно, выяв</w:t>
            </w:r>
            <w:r w:rsidRPr="002808A1">
              <w:rPr>
                <w:rFonts w:ascii="Times New Roman" w:hAnsi="Times New Roman" w:cs="Times New Roman"/>
                <w:sz w:val="24"/>
                <w:szCs w:val="24"/>
              </w:rPr>
              <w:softHyphen/>
              <w:t>ляют и устраняют характерные ошибки в процес</w:t>
            </w:r>
            <w:r w:rsidRPr="002808A1">
              <w:rPr>
                <w:rFonts w:ascii="Times New Roman" w:hAnsi="Times New Roman" w:cs="Times New Roman"/>
                <w:sz w:val="24"/>
                <w:szCs w:val="24"/>
              </w:rPr>
              <w:softHyphen/>
              <w:t>се освоения.</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Демонстрируют вариативное выполнение мета</w:t>
            </w:r>
            <w:r w:rsidRPr="002808A1">
              <w:rPr>
                <w:rFonts w:ascii="Times New Roman" w:hAnsi="Times New Roman" w:cs="Times New Roman"/>
                <w:sz w:val="24"/>
                <w:szCs w:val="24"/>
              </w:rPr>
              <w:softHyphen/>
              <w:t>тельных упражнений.</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Применяют метательные упражнения для разви</w:t>
            </w:r>
            <w:r w:rsidRPr="002808A1">
              <w:rPr>
                <w:rFonts w:ascii="Times New Roman" w:hAnsi="Times New Roman" w:cs="Times New Roman"/>
                <w:sz w:val="24"/>
                <w:szCs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A0091C" w:rsidRPr="002808A1" w:rsidTr="00E34C5D">
        <w:trPr>
          <w:trHeight w:val="993"/>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20156A" w:rsidP="002808A1">
            <w:pPr>
              <w:rPr>
                <w:rFonts w:ascii="Times New Roman" w:hAnsi="Times New Roman" w:cs="Times New Roman"/>
                <w:b/>
                <w:bCs/>
                <w:sz w:val="24"/>
                <w:szCs w:val="24"/>
              </w:rPr>
            </w:pPr>
            <w:r w:rsidRPr="002808A1">
              <w:rPr>
                <w:rFonts w:ascii="Times New Roman" w:hAnsi="Times New Roman" w:cs="Times New Roman"/>
                <w:b/>
                <w:bCs/>
                <w:sz w:val="24"/>
                <w:szCs w:val="24"/>
              </w:rPr>
              <w:t xml:space="preserve">Развитие </w:t>
            </w:r>
            <w:proofErr w:type="spellStart"/>
            <w:r w:rsidRPr="002808A1">
              <w:rPr>
                <w:rFonts w:ascii="Times New Roman" w:hAnsi="Times New Roman" w:cs="Times New Roman"/>
                <w:b/>
                <w:bCs/>
                <w:sz w:val="24"/>
                <w:szCs w:val="24"/>
              </w:rPr>
              <w:t>скоростно-сило</w:t>
            </w:r>
            <w:proofErr w:type="spellEnd"/>
            <w:r w:rsidR="00A0091C" w:rsidRPr="002808A1">
              <w:rPr>
                <w:rFonts w:ascii="Times New Roman" w:hAnsi="Times New Roman" w:cs="Times New Roman"/>
                <w:b/>
                <w:bCs/>
                <w:sz w:val="24"/>
                <w:szCs w:val="24"/>
              </w:rPr>
              <w:t xml:space="preserve"> </w:t>
            </w:r>
            <w:proofErr w:type="spellStart"/>
            <w:r w:rsidR="00A0091C" w:rsidRPr="002808A1">
              <w:rPr>
                <w:rFonts w:ascii="Times New Roman" w:hAnsi="Times New Roman" w:cs="Times New Roman"/>
                <w:b/>
                <w:bCs/>
                <w:sz w:val="24"/>
                <w:szCs w:val="24"/>
              </w:rPr>
              <w:t>вых</w:t>
            </w:r>
            <w:proofErr w:type="spellEnd"/>
            <w:r w:rsidR="00A0091C" w:rsidRPr="002808A1">
              <w:rPr>
                <w:rFonts w:ascii="Times New Roman" w:hAnsi="Times New Roman" w:cs="Times New Roman"/>
                <w:b/>
                <w:bCs/>
                <w:sz w:val="24"/>
                <w:szCs w:val="24"/>
              </w:rPr>
              <w:t xml:space="preserve">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tabs>
                <w:tab w:val="left" w:pos="272"/>
              </w:tabs>
              <w:jc w:val="both"/>
              <w:rPr>
                <w:rFonts w:ascii="Times New Roman" w:hAnsi="Times New Roman" w:cs="Times New Roman"/>
                <w:b/>
                <w:bCs/>
                <w:sz w:val="24"/>
                <w:szCs w:val="24"/>
              </w:rPr>
            </w:pPr>
            <w:r w:rsidRPr="002808A1">
              <w:rPr>
                <w:rFonts w:ascii="Times New Roman" w:hAnsi="Times New Roman" w:cs="Times New Roman"/>
                <w:b/>
                <w:bCs/>
                <w:sz w:val="24"/>
                <w:szCs w:val="24"/>
              </w:rPr>
              <w:t xml:space="preserve"> 8класс</w:t>
            </w:r>
          </w:p>
          <w:p w:rsidR="00A0091C" w:rsidRPr="002808A1" w:rsidRDefault="00A0091C" w:rsidP="002808A1">
            <w:pPr>
              <w:tabs>
                <w:tab w:val="left" w:pos="277"/>
              </w:tabs>
              <w:jc w:val="both"/>
              <w:rPr>
                <w:rFonts w:ascii="Times New Roman" w:hAnsi="Times New Roman" w:cs="Times New Roman"/>
                <w:bCs/>
                <w:sz w:val="24"/>
                <w:szCs w:val="24"/>
              </w:rPr>
            </w:pPr>
            <w:r w:rsidRPr="002808A1">
              <w:rPr>
                <w:rFonts w:ascii="Times New Roman" w:hAnsi="Times New Roman" w:cs="Times New Roman"/>
                <w:bCs/>
                <w:sz w:val="24"/>
                <w:szCs w:val="24"/>
              </w:rPr>
              <w:t>Дальнейшее развитие скоростно-силовых способностей.</w:t>
            </w:r>
          </w:p>
          <w:p w:rsidR="00A0091C" w:rsidRPr="002808A1" w:rsidRDefault="00A0091C" w:rsidP="002808A1">
            <w:pPr>
              <w:tabs>
                <w:tab w:val="left" w:pos="272"/>
              </w:tabs>
              <w:jc w:val="both"/>
              <w:rPr>
                <w:rFonts w:ascii="Times New Roman" w:hAnsi="Times New Roman" w:cs="Times New Roman"/>
                <w:b/>
                <w:bCs/>
                <w:sz w:val="24"/>
                <w:szCs w:val="24"/>
              </w:rPr>
            </w:pPr>
            <w:r w:rsidRPr="002808A1">
              <w:rPr>
                <w:rFonts w:ascii="Times New Roman" w:hAnsi="Times New Roman" w:cs="Times New Roman"/>
                <w:b/>
                <w:bCs/>
                <w:sz w:val="24"/>
                <w:szCs w:val="24"/>
              </w:rPr>
              <w:t xml:space="preserve"> 9класс</w:t>
            </w:r>
          </w:p>
          <w:p w:rsidR="00A0091C" w:rsidRPr="002808A1" w:rsidRDefault="00A0091C" w:rsidP="002808A1">
            <w:pPr>
              <w:tabs>
                <w:tab w:val="left" w:pos="277"/>
              </w:tabs>
              <w:jc w:val="both"/>
              <w:rPr>
                <w:rFonts w:ascii="Times New Roman" w:hAnsi="Times New Roman" w:cs="Times New Roman"/>
                <w:bCs/>
                <w:sz w:val="24"/>
                <w:szCs w:val="24"/>
              </w:rPr>
            </w:pPr>
            <w:r w:rsidRPr="002808A1">
              <w:rPr>
                <w:rFonts w:ascii="Times New Roman" w:hAnsi="Times New Roman" w:cs="Times New Roman"/>
                <w:bCs/>
                <w:sz w:val="24"/>
                <w:szCs w:val="24"/>
              </w:rPr>
              <w:t>Совершенствование скоростно-силовых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Применяют разученные упражнения для разви</w:t>
            </w:r>
            <w:r w:rsidRPr="002808A1">
              <w:rPr>
                <w:rFonts w:ascii="Times New Roman" w:hAnsi="Times New Roman" w:cs="Times New Roman"/>
                <w:sz w:val="24"/>
                <w:szCs w:val="24"/>
              </w:rPr>
              <w:softHyphen/>
              <w:t>тия скоростно-силовых способностей</w:t>
            </w:r>
          </w:p>
        </w:tc>
      </w:tr>
      <w:tr w:rsidR="00A0091C" w:rsidRPr="002808A1" w:rsidTr="00E34C5D">
        <w:trPr>
          <w:trHeight w:val="267"/>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Знания о физической куль</w:t>
            </w:r>
            <w:r w:rsidRPr="002808A1">
              <w:rPr>
                <w:rFonts w:ascii="Times New Roman" w:hAnsi="Times New Roman" w:cs="Times New Roman"/>
                <w:b/>
                <w:bCs/>
                <w:sz w:val="24"/>
                <w:szCs w:val="24"/>
              </w:rPr>
              <w:softHyphen/>
              <w:t>туре</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tabs>
                <w:tab w:val="left" w:pos="277"/>
              </w:tabs>
              <w:jc w:val="both"/>
              <w:rPr>
                <w:rFonts w:ascii="Times New Roman" w:hAnsi="Times New Roman" w:cs="Times New Roman"/>
                <w:bCs/>
                <w:sz w:val="24"/>
                <w:szCs w:val="24"/>
              </w:rPr>
            </w:pPr>
            <w:r w:rsidRPr="002808A1">
              <w:rPr>
                <w:rFonts w:ascii="Times New Roman" w:hAnsi="Times New Roman" w:cs="Times New Roman"/>
                <w:bCs/>
                <w:sz w:val="24"/>
                <w:szCs w:val="24"/>
              </w:rPr>
              <w:t>Влияние легкоатлетических упражнений на укрепление здоровья и основные системы организма; название ра</w:t>
            </w:r>
            <w:r w:rsidRPr="002808A1">
              <w:rPr>
                <w:rFonts w:ascii="Times New Roman" w:hAnsi="Times New Roman" w:cs="Times New Roman"/>
                <w:bCs/>
                <w:sz w:val="24"/>
                <w:szCs w:val="24"/>
              </w:rPr>
              <w:softHyphen/>
              <w:t>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Раскрывают значение легкоатлетических упраж</w:t>
            </w:r>
            <w:r w:rsidRPr="002808A1">
              <w:rPr>
                <w:rFonts w:ascii="Times New Roman" w:hAnsi="Times New Roman" w:cs="Times New Roman"/>
                <w:sz w:val="24"/>
                <w:szCs w:val="24"/>
              </w:rPr>
              <w:softHyphen/>
              <w:t>нений для укрепления здоровья и основных сис</w:t>
            </w:r>
            <w:r w:rsidRPr="002808A1">
              <w:rPr>
                <w:rFonts w:ascii="Times New Roman" w:hAnsi="Times New Roman" w:cs="Times New Roman"/>
                <w:sz w:val="24"/>
                <w:szCs w:val="24"/>
              </w:rPr>
              <w:softHyphen/>
              <w:t>тем организма и для развития физических спо</w:t>
            </w:r>
            <w:r w:rsidRPr="002808A1">
              <w:rPr>
                <w:rFonts w:ascii="Times New Roman" w:hAnsi="Times New Roman" w:cs="Times New Roman"/>
                <w:sz w:val="24"/>
                <w:szCs w:val="24"/>
              </w:rPr>
              <w:softHyphen/>
              <w:t>собностей. Соблюдают технику безопасности. Осваивают упражнения для организации само</w:t>
            </w:r>
            <w:r w:rsidRPr="002808A1">
              <w:rPr>
                <w:rFonts w:ascii="Times New Roman" w:hAnsi="Times New Roman" w:cs="Times New Roman"/>
                <w:sz w:val="24"/>
                <w:szCs w:val="24"/>
              </w:rPr>
              <w:softHyphen/>
              <w:t>стоятельных тренировок. Раскрывают понятие техники выполнения легкоатлетических упраж</w:t>
            </w:r>
            <w:r w:rsidRPr="002808A1">
              <w:rPr>
                <w:rFonts w:ascii="Times New Roman" w:hAnsi="Times New Roman" w:cs="Times New Roman"/>
                <w:sz w:val="24"/>
                <w:szCs w:val="24"/>
              </w:rPr>
              <w:softHyphen/>
              <w:t>нений и правила соревнований</w:t>
            </w:r>
          </w:p>
        </w:tc>
      </w:tr>
      <w:tr w:rsidR="00A0091C" w:rsidRPr="002808A1" w:rsidTr="00E34C5D">
        <w:trPr>
          <w:trHeight w:val="993"/>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Самостоятельные занятия</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tabs>
                <w:tab w:val="left" w:pos="277"/>
              </w:tabs>
              <w:jc w:val="both"/>
              <w:rPr>
                <w:rFonts w:ascii="Times New Roman" w:hAnsi="Times New Roman" w:cs="Times New Roman"/>
                <w:bCs/>
                <w:sz w:val="24"/>
                <w:szCs w:val="24"/>
              </w:rPr>
            </w:pPr>
            <w:r w:rsidRPr="002808A1">
              <w:rPr>
                <w:rFonts w:ascii="Times New Roman" w:hAnsi="Times New Roman" w:cs="Times New Roman"/>
                <w:bCs/>
                <w:sz w:val="24"/>
                <w:szCs w:val="24"/>
              </w:rPr>
              <w:t xml:space="preserve">Упражнения и простейшие программы развития выносливости, скоростно-си- </w:t>
            </w:r>
            <w:proofErr w:type="spellStart"/>
            <w:r w:rsidRPr="002808A1">
              <w:rPr>
                <w:rFonts w:ascii="Times New Roman" w:hAnsi="Times New Roman" w:cs="Times New Roman"/>
                <w:bCs/>
                <w:sz w:val="24"/>
                <w:szCs w:val="24"/>
              </w:rPr>
              <w:t>ловых</w:t>
            </w:r>
            <w:proofErr w:type="spellEnd"/>
            <w:r w:rsidRPr="002808A1">
              <w:rPr>
                <w:rFonts w:ascii="Times New Roman" w:hAnsi="Times New Roman" w:cs="Times New Roman"/>
                <w:bCs/>
                <w:sz w:val="24"/>
                <w:szCs w:val="24"/>
              </w:rPr>
              <w:t>, скоростных и координационных способностей на основе освоенных легкоатлетических упражнений. Правила самоконтроля и гигиены</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названные упражнения в самостоя</w:t>
            </w:r>
            <w:r w:rsidRPr="002808A1">
              <w:rPr>
                <w:rFonts w:ascii="Times New Roman" w:hAnsi="Times New Roman" w:cs="Times New Roman"/>
                <w:sz w:val="24"/>
                <w:szCs w:val="24"/>
              </w:rPr>
              <w:softHyphen/>
              <w:t>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A0091C" w:rsidRPr="002808A1" w:rsidTr="00E34C5D">
        <w:trPr>
          <w:trHeight w:val="993"/>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20156A" w:rsidP="002808A1">
            <w:pPr>
              <w:rPr>
                <w:rFonts w:ascii="Times New Roman" w:hAnsi="Times New Roman" w:cs="Times New Roman"/>
                <w:b/>
                <w:bCs/>
                <w:sz w:val="24"/>
                <w:szCs w:val="24"/>
              </w:rPr>
            </w:pPr>
            <w:r w:rsidRPr="002808A1">
              <w:rPr>
                <w:rFonts w:ascii="Times New Roman" w:hAnsi="Times New Roman" w:cs="Times New Roman"/>
                <w:b/>
                <w:bCs/>
                <w:sz w:val="24"/>
                <w:szCs w:val="24"/>
              </w:rPr>
              <w:t>Овладение организаторски</w:t>
            </w:r>
            <w:r w:rsidR="00A0091C" w:rsidRPr="002808A1">
              <w:rPr>
                <w:rFonts w:ascii="Times New Roman" w:hAnsi="Times New Roman" w:cs="Times New Roman"/>
                <w:b/>
                <w:bCs/>
                <w:sz w:val="24"/>
                <w:szCs w:val="24"/>
              </w:rPr>
              <w:t>ми умениями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tabs>
                <w:tab w:val="left" w:pos="277"/>
              </w:tabs>
              <w:jc w:val="both"/>
              <w:rPr>
                <w:rFonts w:ascii="Times New Roman" w:hAnsi="Times New Roman" w:cs="Times New Roman"/>
                <w:bCs/>
                <w:sz w:val="24"/>
                <w:szCs w:val="24"/>
              </w:rPr>
            </w:pPr>
            <w:r w:rsidRPr="002808A1">
              <w:rPr>
                <w:rFonts w:ascii="Times New Roman" w:hAnsi="Times New Roman" w:cs="Times New Roman"/>
                <w:bCs/>
                <w:sz w:val="24"/>
                <w:szCs w:val="24"/>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Составляют совместно с учителем простейшие комбинации упражнений, направленные на раз</w:t>
            </w:r>
            <w:r w:rsidRPr="002808A1">
              <w:rPr>
                <w:rFonts w:ascii="Times New Roman" w:hAnsi="Times New Roman" w:cs="Times New Roman"/>
                <w:sz w:val="24"/>
                <w:szCs w:val="24"/>
              </w:rPr>
              <w:softHyphen/>
              <w:t>витие соответствующих физических способно</w:t>
            </w:r>
            <w:r w:rsidRPr="002808A1">
              <w:rPr>
                <w:rFonts w:ascii="Times New Roman" w:hAnsi="Times New Roman" w:cs="Times New Roman"/>
                <w:sz w:val="24"/>
                <w:szCs w:val="24"/>
              </w:rPr>
              <w:softHyphen/>
              <w:t>стей. Измеряют результаты, помогают их оцени</w:t>
            </w:r>
            <w:r w:rsidRPr="002808A1">
              <w:rPr>
                <w:rFonts w:ascii="Times New Roman" w:hAnsi="Times New Roman" w:cs="Times New Roman"/>
                <w:sz w:val="24"/>
                <w:szCs w:val="24"/>
              </w:rPr>
              <w:softHyphen/>
              <w:t>вать и проводить соревнования. Оказывают по</w:t>
            </w:r>
            <w:r w:rsidRPr="002808A1">
              <w:rPr>
                <w:rFonts w:ascii="Times New Roman" w:hAnsi="Times New Roman" w:cs="Times New Roman"/>
                <w:sz w:val="24"/>
                <w:szCs w:val="24"/>
              </w:rPr>
              <w:softHyphen/>
              <w:t>мощь в подготовке мест проведения занятий. Соблюдают правила соревнований</w:t>
            </w:r>
          </w:p>
        </w:tc>
      </w:tr>
      <w:tr w:rsidR="00A0091C" w:rsidRPr="002808A1" w:rsidTr="00E34C5D">
        <w:trPr>
          <w:trHeight w:val="195"/>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3860"/>
              <w:rPr>
                <w:rFonts w:ascii="Times New Roman" w:hAnsi="Times New Roman" w:cs="Times New Roman"/>
                <w:sz w:val="24"/>
                <w:szCs w:val="24"/>
              </w:rPr>
            </w:pPr>
            <w:r w:rsidRPr="002808A1">
              <w:rPr>
                <w:rFonts w:ascii="Times New Roman" w:hAnsi="Times New Roman" w:cs="Times New Roman"/>
                <w:b/>
                <w:bCs/>
                <w:sz w:val="24"/>
                <w:szCs w:val="24"/>
              </w:rPr>
              <w:t>Элементы единоборств</w:t>
            </w:r>
          </w:p>
        </w:tc>
      </w:tr>
      <w:tr w:rsidR="00A0091C" w:rsidRPr="002808A1" w:rsidTr="00E34C5D">
        <w:trPr>
          <w:trHeight w:val="126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D21D51"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Овладение техникой при</w:t>
            </w:r>
            <w:r w:rsidR="00A0091C" w:rsidRPr="002808A1">
              <w:rPr>
                <w:rFonts w:ascii="Times New Roman" w:hAnsi="Times New Roman" w:cs="Times New Roman"/>
                <w:b/>
                <w:bCs/>
                <w:sz w:val="24"/>
                <w:szCs w:val="24"/>
              </w:rPr>
              <w:t>ёмов</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Стойки и передвижения в стойке. Захваты рук и туловища. Освобожде</w:t>
            </w:r>
            <w:r w:rsidRPr="002808A1">
              <w:rPr>
                <w:rFonts w:ascii="Times New Roman" w:hAnsi="Times New Roman" w:cs="Times New Roman"/>
                <w:sz w:val="24"/>
                <w:szCs w:val="24"/>
              </w:rPr>
              <w:softHyphen/>
              <w:t>ние от захватов. Приёмы борьбы за выгодное положение. Борьба за пред</w:t>
            </w:r>
            <w:r w:rsidRPr="002808A1">
              <w:rPr>
                <w:rFonts w:ascii="Times New Roman" w:hAnsi="Times New Roman" w:cs="Times New Roman"/>
                <w:sz w:val="24"/>
                <w:szCs w:val="24"/>
              </w:rPr>
              <w:softHyphen/>
              <w:t>м</w:t>
            </w:r>
            <w:r w:rsidR="00E34C5D" w:rsidRPr="002808A1">
              <w:rPr>
                <w:rFonts w:ascii="Times New Roman" w:hAnsi="Times New Roman" w:cs="Times New Roman"/>
                <w:sz w:val="24"/>
                <w:szCs w:val="24"/>
              </w:rPr>
              <w:t>ет. Упражнения по овладению при</w:t>
            </w:r>
            <w:r w:rsidRPr="002808A1">
              <w:rPr>
                <w:rFonts w:ascii="Times New Roman" w:hAnsi="Times New Roman" w:cs="Times New Roman"/>
                <w:sz w:val="24"/>
                <w:szCs w:val="24"/>
              </w:rPr>
              <w:t>ёмами страховки</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 xml:space="preserve">Описывают технику выполнения приёмов в </w:t>
            </w:r>
            <w:proofErr w:type="spellStart"/>
            <w:r w:rsidRPr="002808A1">
              <w:rPr>
                <w:rFonts w:ascii="Times New Roman" w:hAnsi="Times New Roman" w:cs="Times New Roman"/>
                <w:sz w:val="24"/>
                <w:szCs w:val="24"/>
              </w:rPr>
              <w:t>еди</w:t>
            </w:r>
            <w:proofErr w:type="spellEnd"/>
            <w:r w:rsidRPr="002808A1">
              <w:rPr>
                <w:rFonts w:ascii="Times New Roman" w:hAnsi="Times New Roman" w:cs="Times New Roman"/>
                <w:sz w:val="24"/>
                <w:szCs w:val="24"/>
              </w:rPr>
              <w:t xml:space="preserve">- ! </w:t>
            </w:r>
            <w:proofErr w:type="spellStart"/>
            <w:r w:rsidRPr="002808A1">
              <w:rPr>
                <w:rFonts w:ascii="Times New Roman" w:hAnsi="Times New Roman" w:cs="Times New Roman"/>
                <w:sz w:val="24"/>
                <w:szCs w:val="24"/>
              </w:rPr>
              <w:t>ноборствах</w:t>
            </w:r>
            <w:proofErr w:type="spellEnd"/>
            <w:r w:rsidRPr="002808A1">
              <w:rPr>
                <w:rFonts w:ascii="Times New Roman" w:hAnsi="Times New Roman" w:cs="Times New Roman"/>
                <w:sz w:val="24"/>
                <w:szCs w:val="24"/>
              </w:rPr>
              <w:t>, осваивают её самостоятельно, выяв</w:t>
            </w:r>
            <w:r w:rsidRPr="002808A1">
              <w:rPr>
                <w:rFonts w:ascii="Times New Roman" w:hAnsi="Times New Roman" w:cs="Times New Roman"/>
                <w:sz w:val="24"/>
                <w:szCs w:val="24"/>
              </w:rPr>
              <w:softHyphen/>
              <w:t xml:space="preserve">ляют и устраняют характерные ошибки в </w:t>
            </w:r>
            <w:proofErr w:type="spellStart"/>
            <w:r w:rsidRPr="002808A1">
              <w:rPr>
                <w:rFonts w:ascii="Times New Roman" w:hAnsi="Times New Roman" w:cs="Times New Roman"/>
                <w:sz w:val="24"/>
                <w:szCs w:val="24"/>
              </w:rPr>
              <w:t>процес</w:t>
            </w:r>
            <w:proofErr w:type="spellEnd"/>
            <w:r w:rsidRPr="002808A1">
              <w:rPr>
                <w:rFonts w:ascii="Times New Roman" w:hAnsi="Times New Roman" w:cs="Times New Roman"/>
                <w:sz w:val="24"/>
                <w:szCs w:val="24"/>
              </w:rPr>
              <w:t xml:space="preserve">- </w:t>
            </w:r>
            <w:r w:rsidRPr="002808A1">
              <w:rPr>
                <w:rFonts w:ascii="Times New Roman" w:hAnsi="Times New Roman" w:cs="Times New Roman"/>
                <w:sz w:val="24"/>
                <w:szCs w:val="24"/>
                <w:vertAlign w:val="subscript"/>
              </w:rPr>
              <w:t xml:space="preserve">; </w:t>
            </w:r>
            <w:r w:rsidRPr="002808A1">
              <w:rPr>
                <w:rFonts w:ascii="Times New Roman" w:hAnsi="Times New Roman" w:cs="Times New Roman"/>
                <w:sz w:val="24"/>
                <w:szCs w:val="24"/>
              </w:rPr>
              <w:t>се освоения.</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Применяют упражнения в единоборствах для раз</w:t>
            </w:r>
            <w:r w:rsidRPr="002808A1">
              <w:rPr>
                <w:rFonts w:ascii="Times New Roman" w:hAnsi="Times New Roman" w:cs="Times New Roman"/>
                <w:sz w:val="24"/>
                <w:szCs w:val="24"/>
              </w:rPr>
              <w:softHyphen/>
              <w:t>вития соответствующих физических способностей. Взаимодействуют со сверстниками в процессе совместного</w:t>
            </w:r>
            <w:r w:rsidR="00585ECF" w:rsidRPr="002808A1">
              <w:rPr>
                <w:rFonts w:ascii="Times New Roman" w:hAnsi="Times New Roman" w:cs="Times New Roman"/>
                <w:sz w:val="24"/>
                <w:szCs w:val="24"/>
              </w:rPr>
              <w:t xml:space="preserve"> освоения упражнений в единобор</w:t>
            </w:r>
            <w:r w:rsidRPr="002808A1">
              <w:rPr>
                <w:rFonts w:ascii="Times New Roman" w:hAnsi="Times New Roman" w:cs="Times New Roman"/>
                <w:sz w:val="24"/>
                <w:szCs w:val="24"/>
              </w:rPr>
              <w:t>ствах, соблюдают правила техники безопасности</w:t>
            </w:r>
          </w:p>
        </w:tc>
      </w:tr>
      <w:tr w:rsidR="00A0091C" w:rsidRPr="002808A1" w:rsidTr="00E34C5D">
        <w:trPr>
          <w:trHeight w:val="1123"/>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Развитие координационных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Повторение пройденного материала по приёмам единоборств. Подвижные игры типа «Выталкивание из круга», «Бой петухов», «Часовые и разведчи</w:t>
            </w:r>
            <w:r w:rsidRPr="002808A1">
              <w:rPr>
                <w:rFonts w:ascii="Times New Roman" w:hAnsi="Times New Roman" w:cs="Times New Roman"/>
                <w:sz w:val="24"/>
                <w:szCs w:val="24"/>
              </w:rPr>
              <w:softHyphen/>
              <w:t>ки», «Перетягивание в парах» и т. п.</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Применяют освоенные упражнения и подвижные</w:t>
            </w:r>
            <w:r w:rsidRPr="002808A1">
              <w:rPr>
                <w:rFonts w:ascii="Times New Roman" w:hAnsi="Times New Roman" w:cs="Times New Roman"/>
                <w:b/>
                <w:bCs/>
                <w:sz w:val="24"/>
                <w:szCs w:val="24"/>
              </w:rPr>
              <w:t xml:space="preserve"> </w:t>
            </w:r>
            <w:r w:rsidRPr="002808A1">
              <w:rPr>
                <w:rFonts w:ascii="Times New Roman" w:hAnsi="Times New Roman" w:cs="Times New Roman"/>
                <w:b/>
                <w:bCs/>
                <w:sz w:val="24"/>
                <w:szCs w:val="24"/>
                <w:lang w:val="en-US"/>
              </w:rPr>
              <w:t>j</w:t>
            </w:r>
            <w:r w:rsidRPr="002808A1">
              <w:rPr>
                <w:rFonts w:ascii="Times New Roman" w:hAnsi="Times New Roman" w:cs="Times New Roman"/>
                <w:b/>
                <w:bCs/>
                <w:sz w:val="24"/>
                <w:szCs w:val="24"/>
              </w:rPr>
              <w:t xml:space="preserve"> </w:t>
            </w:r>
            <w:r w:rsidRPr="002808A1">
              <w:rPr>
                <w:rFonts w:ascii="Times New Roman" w:hAnsi="Times New Roman" w:cs="Times New Roman"/>
                <w:sz w:val="24"/>
                <w:szCs w:val="24"/>
              </w:rPr>
              <w:t>игры для развития координационных способно</w:t>
            </w:r>
            <w:r w:rsidRPr="002808A1">
              <w:rPr>
                <w:rFonts w:ascii="Times New Roman" w:hAnsi="Times New Roman" w:cs="Times New Roman"/>
                <w:sz w:val="24"/>
                <w:szCs w:val="24"/>
              </w:rPr>
              <w:softHyphen/>
              <w:t>стей</w:t>
            </w:r>
          </w:p>
        </w:tc>
      </w:tr>
      <w:tr w:rsidR="00A0091C" w:rsidRPr="002808A1" w:rsidTr="00E34C5D">
        <w:trPr>
          <w:trHeight w:val="391"/>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Развитие силовых способностей и силовой выносливости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Силовые упражнения и единоборства в парах</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Применяют освоенные упражнения и подвижные игры для развития силовых способностей и си</w:t>
            </w:r>
            <w:r w:rsidRPr="002808A1">
              <w:rPr>
                <w:rFonts w:ascii="Times New Roman" w:hAnsi="Times New Roman" w:cs="Times New Roman"/>
                <w:sz w:val="24"/>
                <w:szCs w:val="24"/>
              </w:rPr>
              <w:softHyphen/>
              <w:t>ловой выносливости</w:t>
            </w:r>
          </w:p>
        </w:tc>
      </w:tr>
      <w:tr w:rsidR="00A0091C" w:rsidRPr="002808A1" w:rsidTr="00E34C5D">
        <w:trPr>
          <w:trHeight w:val="1301"/>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Знания</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Виды единоборств. Правила поведения учащихся во время занятий. Гигиена борца. Влияние занятий единоборства</w:t>
            </w:r>
            <w:r w:rsidRPr="002808A1">
              <w:rPr>
                <w:rFonts w:ascii="Times New Roman" w:hAnsi="Times New Roman" w:cs="Times New Roman"/>
                <w:sz w:val="24"/>
                <w:szCs w:val="24"/>
              </w:rPr>
              <w:softHyphen/>
              <w:t>ми на организм человека и развитие его координационных и кондицион</w:t>
            </w:r>
            <w:r w:rsidRPr="002808A1">
              <w:rPr>
                <w:rFonts w:ascii="Times New Roman" w:hAnsi="Times New Roman" w:cs="Times New Roman"/>
                <w:bCs/>
                <w:sz w:val="24"/>
                <w:szCs w:val="24"/>
              </w:rPr>
              <w:t>ных способностей. Оказание первой помощи при травмах</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Раскрывают значение упражнений в единоборствах для укрепления здоровья, основных систем организма и для развития физических способностей. Соблюдают технику безопасности. Применяют разученные упражнения для организации самостоятельных тренировок. Раскрывают понятие техники выполнения упражнений в единоборствах. Овладевают правилами первой помощи при травмах</w:t>
            </w:r>
          </w:p>
        </w:tc>
      </w:tr>
      <w:tr w:rsidR="00A0091C" w:rsidRPr="002808A1" w:rsidTr="00D21D51">
        <w:trPr>
          <w:trHeight w:val="449"/>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Самостоятельные занятия</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Упражнения в парах, овладение приё</w:t>
            </w:r>
            <w:r w:rsidRPr="002808A1">
              <w:rPr>
                <w:rFonts w:ascii="Times New Roman" w:hAnsi="Times New Roman" w:cs="Times New Roman"/>
                <w:bCs/>
                <w:sz w:val="24"/>
                <w:szCs w:val="24"/>
              </w:rPr>
              <w:softHyphen/>
              <w:t>мами страховки, подвижные игры</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названные упражнения в самостоя</w:t>
            </w:r>
            <w:r w:rsidRPr="002808A1">
              <w:rPr>
                <w:rFonts w:ascii="Times New Roman" w:hAnsi="Times New Roman" w:cs="Times New Roman"/>
                <w:sz w:val="24"/>
                <w:szCs w:val="24"/>
              </w:rPr>
              <w:softHyphen/>
              <w:t>тельных занятиях при решении задач физической и технической подготовки. Осуществляют само</w:t>
            </w:r>
            <w:r w:rsidRPr="002808A1">
              <w:rPr>
                <w:rFonts w:ascii="Times New Roman" w:hAnsi="Times New Roman" w:cs="Times New Roman"/>
                <w:sz w:val="24"/>
                <w:szCs w:val="24"/>
              </w:rPr>
              <w:softHyphen/>
              <w:t>контроль за физической нагрузкой во время этих занятий</w:t>
            </w:r>
          </w:p>
        </w:tc>
      </w:tr>
      <w:tr w:rsidR="00A0091C" w:rsidRPr="002808A1" w:rsidTr="00E34C5D">
        <w:trPr>
          <w:trHeight w:val="1301"/>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Овладение организаторскими способностями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Подготовка мест занятий. Выполнение обязанностей командира отделения, помощника судьи. Оказание помощи с</w:t>
            </w:r>
            <w:r w:rsidR="00585ECF" w:rsidRPr="002808A1">
              <w:rPr>
                <w:rFonts w:ascii="Times New Roman" w:hAnsi="Times New Roman" w:cs="Times New Roman"/>
                <w:bCs/>
                <w:sz w:val="24"/>
                <w:szCs w:val="24"/>
              </w:rPr>
              <w:t>лабоуспевающим товарищам в овла</w:t>
            </w:r>
            <w:r w:rsidRPr="002808A1">
              <w:rPr>
                <w:rFonts w:ascii="Times New Roman" w:hAnsi="Times New Roman" w:cs="Times New Roman"/>
                <w:bCs/>
                <w:sz w:val="24"/>
                <w:szCs w:val="24"/>
              </w:rPr>
              <w:t>дении программным материалом</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Составляют совместно с учителем простейшие комбинации упражнений, направленные на разви</w:t>
            </w:r>
            <w:r w:rsidRPr="002808A1">
              <w:rPr>
                <w:rFonts w:ascii="Times New Roman" w:hAnsi="Times New Roman" w:cs="Times New Roman"/>
                <w:sz w:val="24"/>
                <w:szCs w:val="24"/>
              </w:rPr>
              <w:softHyphen/>
              <w:t>тие соответствующих физических способностей. Оказывают помощь в подготовке мест занятий, а также слабоуспевающим товарищам в овладении программным материалом. Выполняют обязанно</w:t>
            </w:r>
            <w:r w:rsidRPr="002808A1">
              <w:rPr>
                <w:rFonts w:ascii="Times New Roman" w:hAnsi="Times New Roman" w:cs="Times New Roman"/>
                <w:sz w:val="24"/>
                <w:szCs w:val="24"/>
              </w:rPr>
              <w:softHyphen/>
              <w:t>сти командира отделения и помощника судьи</w:t>
            </w:r>
          </w:p>
        </w:tc>
      </w:tr>
      <w:tr w:rsidR="00A0091C" w:rsidRPr="002808A1" w:rsidTr="00E34C5D">
        <w:trPr>
          <w:trHeight w:val="165"/>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1320"/>
              <w:rPr>
                <w:rFonts w:ascii="Times New Roman" w:hAnsi="Times New Roman" w:cs="Times New Roman"/>
                <w:sz w:val="24"/>
                <w:szCs w:val="24"/>
              </w:rPr>
            </w:pPr>
            <w:r w:rsidRPr="002808A1">
              <w:rPr>
                <w:rFonts w:ascii="Times New Roman" w:hAnsi="Times New Roman" w:cs="Times New Roman"/>
                <w:b/>
                <w:bCs/>
                <w:sz w:val="24"/>
                <w:szCs w:val="24"/>
              </w:rPr>
              <w:t>Раздел 3. Самостоятельные занятия физическими упражнениями</w:t>
            </w:r>
          </w:p>
        </w:tc>
      </w:tr>
      <w:tr w:rsidR="00A0091C" w:rsidRPr="002808A1" w:rsidTr="00E34C5D">
        <w:trPr>
          <w:trHeight w:val="496"/>
        </w:trPr>
        <w:tc>
          <w:tcPr>
            <w:tcW w:w="2635"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Утренняя гимнастика</w:t>
            </w:r>
          </w:p>
        </w:tc>
        <w:tc>
          <w:tcPr>
            <w:tcW w:w="3355"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Комплексы упражнений утренней гимнастики без предметов и с предметами</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разученные комплексы упражнений в самостоятельных занятиях. Осуществляют са</w:t>
            </w:r>
            <w:r w:rsidRPr="002808A1">
              <w:rPr>
                <w:rFonts w:ascii="Times New Roman" w:hAnsi="Times New Roman" w:cs="Times New Roman"/>
                <w:sz w:val="24"/>
                <w:szCs w:val="24"/>
              </w:rPr>
              <w:softHyphen/>
              <w:t>моконтроль за физической нагрузкой во время этих занятий</w:t>
            </w:r>
          </w:p>
        </w:tc>
      </w:tr>
      <w:tr w:rsidR="00A0091C" w:rsidRPr="002808A1" w:rsidTr="00E34C5D">
        <w:trPr>
          <w:trHeight w:val="1027"/>
        </w:trPr>
        <w:tc>
          <w:tcPr>
            <w:tcW w:w="2635"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Выбирайте виды спорта</w:t>
            </w:r>
          </w:p>
        </w:tc>
        <w:tc>
          <w:tcPr>
            <w:tcW w:w="3355"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Примерные возрастные нормы для за</w:t>
            </w:r>
            <w:r w:rsidRPr="002808A1">
              <w:rPr>
                <w:rFonts w:ascii="Times New Roman" w:hAnsi="Times New Roman" w:cs="Times New Roman"/>
                <w:bCs/>
                <w:sz w:val="24"/>
                <w:szCs w:val="24"/>
              </w:rPr>
              <w:softHyphen/>
              <w:t>нятий некоторыми летними и зимни</w:t>
            </w:r>
            <w:r w:rsidRPr="002808A1">
              <w:rPr>
                <w:rFonts w:ascii="Times New Roman" w:hAnsi="Times New Roman" w:cs="Times New Roman"/>
                <w:bCs/>
                <w:sz w:val="24"/>
                <w:szCs w:val="24"/>
              </w:rPr>
              <w:softHyphen/>
              <w:t>ми видами спорта.</w:t>
            </w:r>
          </w:p>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Cs/>
                <w:sz w:val="24"/>
                <w:szCs w:val="24"/>
              </w:rPr>
              <w:t>Повышение общей физической под</w:t>
            </w:r>
            <w:r w:rsidRPr="002808A1">
              <w:rPr>
                <w:rFonts w:ascii="Times New Roman" w:hAnsi="Times New Roman" w:cs="Times New Roman"/>
                <w:bCs/>
                <w:sz w:val="24"/>
                <w:szCs w:val="24"/>
              </w:rPr>
              <w:softHyphen/>
              <w:t>готовленности для тех учащихся, ко</w:t>
            </w:r>
            <w:r w:rsidRPr="002808A1">
              <w:rPr>
                <w:rFonts w:ascii="Times New Roman" w:hAnsi="Times New Roman" w:cs="Times New Roman"/>
                <w:bCs/>
                <w:sz w:val="24"/>
                <w:szCs w:val="24"/>
              </w:rPr>
              <w:softHyphen/>
              <w:t>торые бы хотели заниматься спортом. Нормативы физической подготовлен</w:t>
            </w:r>
            <w:r w:rsidRPr="002808A1">
              <w:rPr>
                <w:rFonts w:ascii="Times New Roman" w:hAnsi="Times New Roman" w:cs="Times New Roman"/>
                <w:bCs/>
                <w:sz w:val="24"/>
                <w:szCs w:val="24"/>
              </w:rPr>
              <w:softHyphen/>
              <w:t>ности для будущих легкоатлетов, лыжников, баскетболистов и волейбо</w:t>
            </w:r>
            <w:r w:rsidRPr="002808A1">
              <w:rPr>
                <w:rFonts w:ascii="Times New Roman" w:hAnsi="Times New Roman" w:cs="Times New Roman"/>
                <w:bCs/>
                <w:sz w:val="24"/>
                <w:szCs w:val="24"/>
              </w:rPr>
              <w:softHyphen/>
              <w:t>листов, боксёров</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Выбирают вид спорта.</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Пробуют выполнить нормативы общей физиче</w:t>
            </w:r>
            <w:r w:rsidRPr="002808A1">
              <w:rPr>
                <w:rFonts w:ascii="Times New Roman" w:hAnsi="Times New Roman" w:cs="Times New Roman"/>
                <w:sz w:val="24"/>
                <w:szCs w:val="24"/>
              </w:rPr>
              <w:softHyphen/>
              <w:t>ской подготовленности</w:t>
            </w:r>
          </w:p>
        </w:tc>
      </w:tr>
      <w:tr w:rsidR="00A0091C" w:rsidRPr="002808A1" w:rsidTr="00E34C5D">
        <w:trPr>
          <w:trHeight w:val="783"/>
        </w:trPr>
        <w:tc>
          <w:tcPr>
            <w:tcW w:w="2635"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Тренировку начинаем с разминки</w:t>
            </w:r>
          </w:p>
        </w:tc>
        <w:tc>
          <w:tcPr>
            <w:tcW w:w="3355"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Обычная разминка.</w:t>
            </w:r>
          </w:p>
          <w:p w:rsidR="00A0091C" w:rsidRPr="002808A1" w:rsidRDefault="00A0091C" w:rsidP="002808A1">
            <w:pPr>
              <w:jc w:val="both"/>
              <w:rPr>
                <w:rFonts w:ascii="Times New Roman" w:hAnsi="Times New Roman" w:cs="Times New Roman"/>
                <w:bCs/>
                <w:sz w:val="24"/>
                <w:szCs w:val="24"/>
              </w:rPr>
            </w:pPr>
            <w:r w:rsidRPr="002808A1">
              <w:rPr>
                <w:rFonts w:ascii="Times New Roman" w:hAnsi="Times New Roman" w:cs="Times New Roman"/>
                <w:bCs/>
                <w:sz w:val="24"/>
                <w:szCs w:val="24"/>
              </w:rPr>
              <w:t>Спортивная разминка.</w:t>
            </w:r>
          </w:p>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Cs/>
                <w:sz w:val="24"/>
                <w:szCs w:val="24"/>
              </w:rPr>
              <w:t>Упражнения для рук, туловища, ног</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Составляют комплекс упражнений для общей разминки</w:t>
            </w:r>
          </w:p>
        </w:tc>
      </w:tr>
      <w:tr w:rsidR="00A0091C" w:rsidRPr="002808A1" w:rsidTr="00E34C5D">
        <w:trPr>
          <w:trHeight w:val="1027"/>
        </w:trPr>
        <w:tc>
          <w:tcPr>
            <w:tcW w:w="2635"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Повышайте физическую подготовленность</w:t>
            </w:r>
          </w:p>
        </w:tc>
        <w:tc>
          <w:tcPr>
            <w:tcW w:w="3355"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bCs/>
                <w:sz w:val="24"/>
                <w:szCs w:val="24"/>
              </w:rPr>
            </w:pPr>
            <w:r w:rsidRPr="002808A1">
              <w:rPr>
                <w:rFonts w:ascii="Times New Roman" w:hAnsi="Times New Roman" w:cs="Times New Roman"/>
                <w:b/>
                <w:bCs/>
                <w:sz w:val="24"/>
                <w:szCs w:val="24"/>
              </w:rPr>
              <w:t xml:space="preserve">Упражнения для развития силы. </w:t>
            </w:r>
            <w:r w:rsidRPr="002808A1">
              <w:rPr>
                <w:rFonts w:ascii="Times New Roman" w:hAnsi="Times New Roman" w:cs="Times New Roman"/>
                <w:bCs/>
                <w:sz w:val="24"/>
                <w:szCs w:val="24"/>
              </w:rPr>
              <w:t>Упражнения для развития быстроты и скоростно-силовых возможностей. Упражнения для развития выносли</w:t>
            </w:r>
            <w:r w:rsidRPr="002808A1">
              <w:rPr>
                <w:rFonts w:ascii="Times New Roman" w:hAnsi="Times New Roman" w:cs="Times New Roman"/>
                <w:bCs/>
                <w:sz w:val="24"/>
                <w:szCs w:val="24"/>
              </w:rPr>
              <w:softHyphen/>
              <w:t>вости.</w:t>
            </w:r>
          </w:p>
          <w:p w:rsidR="00A0091C" w:rsidRPr="002808A1" w:rsidRDefault="00A0091C" w:rsidP="002808A1">
            <w:pPr>
              <w:jc w:val="both"/>
              <w:rPr>
                <w:rFonts w:ascii="Times New Roman" w:hAnsi="Times New Roman" w:cs="Times New Roman"/>
                <w:b/>
                <w:bCs/>
                <w:sz w:val="24"/>
                <w:szCs w:val="24"/>
              </w:rPr>
            </w:pPr>
            <w:r w:rsidRPr="002808A1">
              <w:rPr>
                <w:rFonts w:ascii="Times New Roman" w:hAnsi="Times New Roman" w:cs="Times New Roman"/>
                <w:bCs/>
                <w:sz w:val="24"/>
                <w:szCs w:val="24"/>
              </w:rPr>
              <w:t>Координационные упражнения под</w:t>
            </w:r>
            <w:r w:rsidRPr="002808A1">
              <w:rPr>
                <w:rFonts w:ascii="Times New Roman" w:hAnsi="Times New Roman" w:cs="Times New Roman"/>
                <w:bCs/>
                <w:sz w:val="24"/>
                <w:szCs w:val="24"/>
              </w:rPr>
              <w:softHyphen/>
              <w:t>вижных и спортивных игр. Легкоатле</w:t>
            </w:r>
            <w:r w:rsidRPr="002808A1">
              <w:rPr>
                <w:rFonts w:ascii="Times New Roman" w:hAnsi="Times New Roman" w:cs="Times New Roman"/>
                <w:bCs/>
                <w:sz w:val="24"/>
                <w:szCs w:val="24"/>
              </w:rPr>
              <w:softHyphen/>
              <w:t>тические координационные упражне</w:t>
            </w:r>
            <w:r w:rsidRPr="002808A1">
              <w:rPr>
                <w:rFonts w:ascii="Times New Roman" w:hAnsi="Times New Roman" w:cs="Times New Roman"/>
                <w:bCs/>
                <w:sz w:val="24"/>
                <w:szCs w:val="24"/>
              </w:rPr>
              <w:softHyphen/>
              <w:t>ния. Упражнения на гибкость</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Используют разученные упражнения в самостоя</w:t>
            </w:r>
            <w:r w:rsidRPr="002808A1">
              <w:rPr>
                <w:rFonts w:ascii="Times New Roman" w:hAnsi="Times New Roman" w:cs="Times New Roman"/>
                <w:sz w:val="24"/>
                <w:szCs w:val="24"/>
              </w:rPr>
              <w:softHyphen/>
              <w:t>тельных занятиях. Осуществляют самоконтроль за физической нагрузкой во время этих занятий</w:t>
            </w:r>
          </w:p>
        </w:tc>
      </w:tr>
      <w:tr w:rsidR="00A0091C" w:rsidRPr="002808A1" w:rsidTr="00E34C5D">
        <w:trPr>
          <w:trHeight w:val="221"/>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4560"/>
              <w:rPr>
                <w:rFonts w:ascii="Times New Roman" w:hAnsi="Times New Roman" w:cs="Times New Roman"/>
                <w:sz w:val="24"/>
                <w:szCs w:val="24"/>
              </w:rPr>
            </w:pPr>
            <w:r w:rsidRPr="002808A1">
              <w:rPr>
                <w:rFonts w:ascii="Times New Roman" w:hAnsi="Times New Roman" w:cs="Times New Roman"/>
                <w:b/>
                <w:bCs/>
                <w:sz w:val="24"/>
                <w:szCs w:val="24"/>
              </w:rPr>
              <w:t>Бадминтон</w:t>
            </w:r>
          </w:p>
        </w:tc>
      </w:tr>
      <w:tr w:rsidR="00A0091C" w:rsidRPr="002808A1" w:rsidTr="00D21D51">
        <w:trPr>
          <w:trHeight w:val="974"/>
        </w:trPr>
        <w:tc>
          <w:tcPr>
            <w:tcW w:w="2635"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spacing w:after="120"/>
              <w:ind w:left="60"/>
              <w:rPr>
                <w:rFonts w:ascii="Times New Roman" w:hAnsi="Times New Roman" w:cs="Times New Roman"/>
                <w:sz w:val="24"/>
                <w:szCs w:val="24"/>
              </w:rPr>
            </w:pPr>
            <w:r w:rsidRPr="002808A1">
              <w:rPr>
                <w:rFonts w:ascii="Times New Roman" w:hAnsi="Times New Roman" w:cs="Times New Roman"/>
                <w:b/>
                <w:bCs/>
                <w:sz w:val="24"/>
                <w:szCs w:val="24"/>
              </w:rPr>
              <w:t>Краткая характеристика вида спорта.</w:t>
            </w:r>
          </w:p>
          <w:p w:rsidR="00A0091C" w:rsidRPr="002808A1" w:rsidRDefault="00A0091C" w:rsidP="002808A1">
            <w:pPr>
              <w:spacing w:before="120"/>
              <w:ind w:left="60"/>
              <w:rPr>
                <w:rFonts w:ascii="Times New Roman" w:hAnsi="Times New Roman" w:cs="Times New Roman"/>
                <w:sz w:val="24"/>
                <w:szCs w:val="24"/>
              </w:rPr>
            </w:pPr>
            <w:r w:rsidRPr="002808A1">
              <w:rPr>
                <w:rFonts w:ascii="Times New Roman" w:hAnsi="Times New Roman" w:cs="Times New Roman"/>
                <w:b/>
                <w:bCs/>
                <w:sz w:val="24"/>
                <w:szCs w:val="24"/>
              </w:rPr>
              <w:t>Требования к технике безо</w:t>
            </w:r>
            <w:r w:rsidRPr="002808A1">
              <w:rPr>
                <w:rFonts w:ascii="Times New Roman" w:hAnsi="Times New Roman" w:cs="Times New Roman"/>
                <w:b/>
                <w:bCs/>
                <w:sz w:val="24"/>
                <w:szCs w:val="24"/>
              </w:rPr>
              <w:softHyphen/>
              <w:t>пасности</w:t>
            </w:r>
          </w:p>
        </w:tc>
        <w:tc>
          <w:tcPr>
            <w:tcW w:w="3355"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60"/>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ind w:left="60"/>
              <w:rPr>
                <w:rFonts w:ascii="Times New Roman" w:hAnsi="Times New Roman" w:cs="Times New Roman"/>
                <w:sz w:val="24"/>
                <w:szCs w:val="24"/>
              </w:rPr>
            </w:pPr>
            <w:r w:rsidRPr="002808A1">
              <w:rPr>
                <w:rFonts w:ascii="Times New Roman" w:hAnsi="Times New Roman" w:cs="Times New Roman"/>
                <w:sz w:val="24"/>
                <w:szCs w:val="24"/>
              </w:rPr>
              <w:t>Основные технические приёмы. Ф</w:t>
            </w:r>
            <w:r w:rsidR="00D21D51" w:rsidRPr="002808A1">
              <w:rPr>
                <w:rFonts w:ascii="Times New Roman" w:hAnsi="Times New Roman" w:cs="Times New Roman"/>
                <w:sz w:val="24"/>
                <w:szCs w:val="24"/>
              </w:rPr>
              <w:t>изическая подготовка бадминтони</w:t>
            </w:r>
            <w:r w:rsidRPr="002808A1">
              <w:rPr>
                <w:rFonts w:ascii="Times New Roman" w:hAnsi="Times New Roman" w:cs="Times New Roman"/>
                <w:sz w:val="24"/>
                <w:szCs w:val="24"/>
              </w:rPr>
              <w:t>ста.</w:t>
            </w:r>
          </w:p>
          <w:p w:rsidR="00A0091C" w:rsidRPr="002808A1" w:rsidRDefault="00A0091C" w:rsidP="002808A1">
            <w:pPr>
              <w:ind w:left="60"/>
              <w:rPr>
                <w:rFonts w:ascii="Times New Roman" w:hAnsi="Times New Roman" w:cs="Times New Roman"/>
                <w:sz w:val="24"/>
                <w:szCs w:val="24"/>
              </w:rPr>
            </w:pPr>
            <w:r w:rsidRPr="002808A1">
              <w:rPr>
                <w:rFonts w:ascii="Times New Roman" w:hAnsi="Times New Roman" w:cs="Times New Roman"/>
                <w:sz w:val="24"/>
                <w:szCs w:val="24"/>
              </w:rPr>
              <w:t>Упражнения на развитие гибкости</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Осваивают вместе с товарищем приёмы игры в бадминтон</w:t>
            </w:r>
          </w:p>
        </w:tc>
      </w:tr>
      <w:tr w:rsidR="00A0091C" w:rsidRPr="002808A1" w:rsidTr="00E34C5D">
        <w:trPr>
          <w:trHeight w:val="197"/>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4560"/>
              <w:rPr>
                <w:rFonts w:ascii="Times New Roman" w:hAnsi="Times New Roman" w:cs="Times New Roman"/>
                <w:sz w:val="24"/>
                <w:szCs w:val="24"/>
              </w:rPr>
            </w:pPr>
            <w:r w:rsidRPr="002808A1">
              <w:rPr>
                <w:rFonts w:ascii="Times New Roman" w:hAnsi="Times New Roman" w:cs="Times New Roman"/>
                <w:b/>
                <w:bCs/>
                <w:sz w:val="24"/>
                <w:szCs w:val="24"/>
              </w:rPr>
              <w:t>Скейтборд</w:t>
            </w:r>
          </w:p>
        </w:tc>
      </w:tr>
      <w:tr w:rsidR="00A0091C" w:rsidRPr="002808A1" w:rsidTr="00E34C5D">
        <w:trPr>
          <w:trHeight w:val="664"/>
        </w:trPr>
        <w:tc>
          <w:tcPr>
            <w:tcW w:w="2635" w:type="dxa"/>
            <w:gridSpan w:val="2"/>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60"/>
              <w:rPr>
                <w:rFonts w:ascii="Times New Roman" w:hAnsi="Times New Roman" w:cs="Times New Roman"/>
                <w:sz w:val="24"/>
                <w:szCs w:val="24"/>
              </w:rPr>
            </w:pPr>
            <w:r w:rsidRPr="002808A1">
              <w:rPr>
                <w:rFonts w:ascii="Times New Roman" w:hAnsi="Times New Roman" w:cs="Times New Roman"/>
                <w:b/>
                <w:bCs/>
                <w:sz w:val="24"/>
                <w:szCs w:val="24"/>
              </w:rPr>
              <w:t>Краткая характеристика вида спорта.</w:t>
            </w:r>
          </w:p>
          <w:p w:rsidR="00A0091C" w:rsidRPr="002808A1" w:rsidRDefault="00A0091C" w:rsidP="002808A1">
            <w:pPr>
              <w:ind w:left="60"/>
              <w:rPr>
                <w:rFonts w:ascii="Times New Roman" w:hAnsi="Times New Roman" w:cs="Times New Roman"/>
                <w:sz w:val="24"/>
                <w:szCs w:val="24"/>
              </w:rPr>
            </w:pPr>
            <w:r w:rsidRPr="002808A1">
              <w:rPr>
                <w:rFonts w:ascii="Times New Roman" w:hAnsi="Times New Roman" w:cs="Times New Roman"/>
                <w:b/>
                <w:bCs/>
                <w:sz w:val="24"/>
                <w:szCs w:val="24"/>
              </w:rPr>
              <w:t>Требования к технике безо</w:t>
            </w:r>
            <w:r w:rsidRPr="002808A1">
              <w:rPr>
                <w:rFonts w:ascii="Times New Roman" w:hAnsi="Times New Roman" w:cs="Times New Roman"/>
                <w:b/>
                <w:bCs/>
                <w:sz w:val="24"/>
                <w:szCs w:val="24"/>
              </w:rPr>
              <w:softHyphen/>
              <w:t>пасности</w:t>
            </w:r>
          </w:p>
        </w:tc>
        <w:tc>
          <w:tcPr>
            <w:tcW w:w="3355"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60"/>
              <w:rPr>
                <w:rFonts w:ascii="Times New Roman" w:hAnsi="Times New Roman" w:cs="Times New Roman"/>
                <w:sz w:val="24"/>
                <w:szCs w:val="24"/>
              </w:rPr>
            </w:pPr>
            <w:r w:rsidRPr="002808A1">
              <w:rPr>
                <w:rFonts w:ascii="Times New Roman" w:hAnsi="Times New Roman" w:cs="Times New Roman"/>
                <w:b/>
                <w:bCs/>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Правила техники безопасности. Пред</w:t>
            </w:r>
            <w:r w:rsidRPr="002808A1">
              <w:rPr>
                <w:rFonts w:ascii="Times New Roman" w:hAnsi="Times New Roman" w:cs="Times New Roman"/>
                <w:sz w:val="24"/>
                <w:szCs w:val="24"/>
              </w:rPr>
              <w:softHyphen/>
              <w:t>варительная подготовка и освоение начальных навыков. Катание с горки</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Осваивают приёмы катания на роликовой доске. Проводят вместе с одноклассниками соревнова</w:t>
            </w:r>
            <w:r w:rsidRPr="002808A1">
              <w:rPr>
                <w:rFonts w:ascii="Times New Roman" w:hAnsi="Times New Roman" w:cs="Times New Roman"/>
                <w:sz w:val="24"/>
                <w:szCs w:val="24"/>
              </w:rPr>
              <w:softHyphen/>
              <w:t>ния по слалому на роликовой доске</w:t>
            </w:r>
          </w:p>
        </w:tc>
      </w:tr>
      <w:tr w:rsidR="00A0091C" w:rsidRPr="002808A1" w:rsidTr="00E34C5D">
        <w:trPr>
          <w:trHeight w:val="222"/>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3720"/>
              <w:rPr>
                <w:rFonts w:ascii="Times New Roman" w:hAnsi="Times New Roman" w:cs="Times New Roman"/>
                <w:sz w:val="24"/>
                <w:szCs w:val="24"/>
              </w:rPr>
            </w:pPr>
            <w:r w:rsidRPr="002808A1">
              <w:rPr>
                <w:rFonts w:ascii="Times New Roman" w:hAnsi="Times New Roman" w:cs="Times New Roman"/>
                <w:b/>
                <w:bCs/>
                <w:sz w:val="24"/>
                <w:szCs w:val="24"/>
              </w:rPr>
              <w:t>Атлетическая гимнастика</w:t>
            </w:r>
          </w:p>
        </w:tc>
      </w:tr>
      <w:tr w:rsidR="00A0091C" w:rsidRPr="002808A1" w:rsidTr="00E34C5D">
        <w:trPr>
          <w:trHeight w:val="839"/>
        </w:trPr>
        <w:tc>
          <w:tcPr>
            <w:tcW w:w="2626"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spacing w:after="120"/>
              <w:ind w:left="80"/>
              <w:rPr>
                <w:rFonts w:ascii="Times New Roman" w:hAnsi="Times New Roman" w:cs="Times New Roman"/>
                <w:sz w:val="24"/>
                <w:szCs w:val="24"/>
              </w:rPr>
            </w:pPr>
            <w:r w:rsidRPr="002808A1">
              <w:rPr>
                <w:rFonts w:ascii="Times New Roman" w:hAnsi="Times New Roman" w:cs="Times New Roman"/>
                <w:sz w:val="24"/>
                <w:szCs w:val="24"/>
              </w:rPr>
              <w:t>Краткая характеристика вида спорта.</w:t>
            </w:r>
          </w:p>
          <w:p w:rsidR="00A0091C" w:rsidRPr="002808A1" w:rsidRDefault="00A0091C" w:rsidP="002808A1">
            <w:pPr>
              <w:spacing w:before="120"/>
              <w:ind w:left="80"/>
              <w:rPr>
                <w:rFonts w:ascii="Times New Roman" w:hAnsi="Times New Roman" w:cs="Times New Roman"/>
                <w:sz w:val="24"/>
                <w:szCs w:val="24"/>
              </w:rPr>
            </w:pPr>
            <w:r w:rsidRPr="002808A1">
              <w:rPr>
                <w:rFonts w:ascii="Times New Roman" w:hAnsi="Times New Roman" w:cs="Times New Roman"/>
                <w:sz w:val="24"/>
                <w:szCs w:val="24"/>
              </w:rPr>
              <w:t>Требования к технике безо</w:t>
            </w:r>
            <w:r w:rsidRPr="002808A1">
              <w:rPr>
                <w:rFonts w:ascii="Times New Roman" w:hAnsi="Times New Roman" w:cs="Times New Roman"/>
                <w:sz w:val="24"/>
                <w:szCs w:val="24"/>
              </w:rPr>
              <w:softHyphen/>
              <w:t>пасности</w:t>
            </w:r>
          </w:p>
        </w:tc>
        <w:tc>
          <w:tcPr>
            <w:tcW w:w="3364"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Ос</w:t>
            </w:r>
            <w:r w:rsidR="00585ECF" w:rsidRPr="002808A1">
              <w:rPr>
                <w:rFonts w:ascii="Times New Roman" w:hAnsi="Times New Roman" w:cs="Times New Roman"/>
                <w:sz w:val="24"/>
                <w:szCs w:val="24"/>
              </w:rPr>
              <w:t>новные правила занятий атлетиче</w:t>
            </w:r>
            <w:r w:rsidRPr="002808A1">
              <w:rPr>
                <w:rFonts w:ascii="Times New Roman" w:hAnsi="Times New Roman" w:cs="Times New Roman"/>
                <w:sz w:val="24"/>
                <w:szCs w:val="24"/>
              </w:rPr>
              <w:t>ск</w:t>
            </w:r>
            <w:r w:rsidR="00585ECF" w:rsidRPr="002808A1">
              <w:rPr>
                <w:rFonts w:ascii="Times New Roman" w:hAnsi="Times New Roman" w:cs="Times New Roman"/>
                <w:sz w:val="24"/>
                <w:szCs w:val="24"/>
              </w:rPr>
              <w:t>ой гимнастикой. Виды силовых уп</w:t>
            </w:r>
            <w:r w:rsidRPr="002808A1">
              <w:rPr>
                <w:rFonts w:ascii="Times New Roman" w:hAnsi="Times New Roman" w:cs="Times New Roman"/>
                <w:sz w:val="24"/>
                <w:szCs w:val="24"/>
              </w:rPr>
              <w:t>ражнений в атлетической гимнастике. Правила регулирования нагрузки</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Составляют комплекс упражнений для самостоя</w:t>
            </w:r>
            <w:r w:rsidRPr="002808A1">
              <w:rPr>
                <w:rFonts w:ascii="Times New Roman" w:hAnsi="Times New Roman" w:cs="Times New Roman"/>
                <w:sz w:val="24"/>
                <w:szCs w:val="24"/>
              </w:rPr>
              <w:softHyphen/>
              <w:t>тельных занятий атлетической гимнастикой. Осуществляют самоконтроль за физической на</w:t>
            </w:r>
            <w:r w:rsidRPr="002808A1">
              <w:rPr>
                <w:rFonts w:ascii="Times New Roman" w:hAnsi="Times New Roman" w:cs="Times New Roman"/>
                <w:sz w:val="24"/>
                <w:szCs w:val="24"/>
              </w:rPr>
              <w:softHyphen/>
              <w:t>грузкой во время этих занятий</w:t>
            </w:r>
          </w:p>
        </w:tc>
      </w:tr>
      <w:tr w:rsidR="00A0091C" w:rsidRPr="002808A1" w:rsidTr="00E34C5D">
        <w:trPr>
          <w:trHeight w:val="810"/>
        </w:trPr>
        <w:tc>
          <w:tcPr>
            <w:tcW w:w="2626"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После тренировки</w:t>
            </w:r>
          </w:p>
        </w:tc>
        <w:tc>
          <w:tcPr>
            <w:tcW w:w="3364"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8—9 классы</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Упражнения для расслабления мышц рук, ног, шеи и туловища. Водные процедуры, самомассаж — средства восстановления</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Используют упражнения на расслабление после тренировки</w:t>
            </w:r>
          </w:p>
        </w:tc>
      </w:tr>
      <w:tr w:rsidR="00A0091C" w:rsidRPr="002808A1" w:rsidTr="00E34C5D">
        <w:trPr>
          <w:trHeight w:val="562"/>
        </w:trPr>
        <w:tc>
          <w:tcPr>
            <w:tcW w:w="2626" w:type="dxa"/>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Ваш домашний стадион</w:t>
            </w:r>
          </w:p>
        </w:tc>
        <w:tc>
          <w:tcPr>
            <w:tcW w:w="3364" w:type="dxa"/>
            <w:gridSpan w:val="5"/>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8—9 классы</w:t>
            </w:r>
          </w:p>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Место для самостоятельных занятий в комнате и его оборудование. Спор</w:t>
            </w:r>
            <w:r w:rsidRPr="002808A1">
              <w:rPr>
                <w:rFonts w:ascii="Times New Roman" w:hAnsi="Times New Roman" w:cs="Times New Roman"/>
                <w:sz w:val="24"/>
                <w:szCs w:val="24"/>
              </w:rPr>
              <w:softHyphen/>
              <w:t>тивный инвентарь</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Оборудуют с помощью родителей место для са</w:t>
            </w:r>
            <w:r w:rsidRPr="002808A1">
              <w:rPr>
                <w:rFonts w:ascii="Times New Roman" w:hAnsi="Times New Roman" w:cs="Times New Roman"/>
                <w:sz w:val="24"/>
                <w:szCs w:val="24"/>
              </w:rPr>
              <w:softHyphen/>
              <w:t>мостоятельных занятий физкультурой в домаш</w:t>
            </w:r>
            <w:r w:rsidRPr="002808A1">
              <w:rPr>
                <w:rFonts w:ascii="Times New Roman" w:hAnsi="Times New Roman" w:cs="Times New Roman"/>
                <w:sz w:val="24"/>
                <w:szCs w:val="24"/>
              </w:rPr>
              <w:softHyphen/>
              <w:t>них условиях и приобретают спортивный инвен</w:t>
            </w:r>
            <w:r w:rsidRPr="002808A1">
              <w:rPr>
                <w:rFonts w:ascii="Times New Roman" w:hAnsi="Times New Roman" w:cs="Times New Roman"/>
                <w:sz w:val="24"/>
                <w:szCs w:val="24"/>
              </w:rPr>
              <w:softHyphen/>
              <w:t>тарь</w:t>
            </w:r>
          </w:p>
        </w:tc>
      </w:tr>
      <w:tr w:rsidR="00A0091C" w:rsidRPr="002808A1" w:rsidTr="00E34C5D">
        <w:trPr>
          <w:trHeight w:val="664"/>
        </w:trPr>
        <w:tc>
          <w:tcPr>
            <w:tcW w:w="5990" w:type="dxa"/>
            <w:gridSpan w:val="6"/>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Рефераты и итоговые работы</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tcPr>
          <w:p w:rsidR="00A0091C" w:rsidRPr="002808A1" w:rsidRDefault="00A0091C" w:rsidP="002808A1">
            <w:pPr>
              <w:jc w:val="both"/>
              <w:rPr>
                <w:rFonts w:ascii="Times New Roman" w:hAnsi="Times New Roman" w:cs="Times New Roman"/>
                <w:sz w:val="24"/>
                <w:szCs w:val="24"/>
              </w:rPr>
            </w:pPr>
            <w:r w:rsidRPr="002808A1">
              <w:rPr>
                <w:rFonts w:ascii="Times New Roman" w:hAnsi="Times New Roman" w:cs="Times New Roman"/>
                <w:sz w:val="24"/>
                <w:szCs w:val="24"/>
              </w:rPr>
              <w:t>По итогам изучения каждого из разделов готовят рефераты на о</w:t>
            </w:r>
            <w:r w:rsidR="00585ECF" w:rsidRPr="002808A1">
              <w:rPr>
                <w:rFonts w:ascii="Times New Roman" w:hAnsi="Times New Roman" w:cs="Times New Roman"/>
                <w:sz w:val="24"/>
                <w:szCs w:val="24"/>
              </w:rPr>
              <w:t>дну из тем, предложенных в учеб</w:t>
            </w:r>
            <w:r w:rsidRPr="002808A1">
              <w:rPr>
                <w:rFonts w:ascii="Times New Roman" w:hAnsi="Times New Roman" w:cs="Times New Roman"/>
                <w:sz w:val="24"/>
                <w:szCs w:val="24"/>
              </w:rPr>
              <w:t>нике.</w:t>
            </w:r>
          </w:p>
          <w:p w:rsidR="00A0091C" w:rsidRPr="002808A1" w:rsidRDefault="00A0091C" w:rsidP="002808A1">
            <w:pPr>
              <w:ind w:left="80"/>
              <w:rPr>
                <w:rFonts w:ascii="Times New Roman" w:hAnsi="Times New Roman" w:cs="Times New Roman"/>
                <w:sz w:val="24"/>
                <w:szCs w:val="24"/>
              </w:rPr>
            </w:pPr>
            <w:r w:rsidRPr="002808A1">
              <w:rPr>
                <w:rFonts w:ascii="Times New Roman" w:hAnsi="Times New Roman" w:cs="Times New Roman"/>
                <w:sz w:val="24"/>
                <w:szCs w:val="24"/>
              </w:rPr>
              <w:t xml:space="preserve">В конце 8 и </w:t>
            </w:r>
            <w:r w:rsidR="00585ECF" w:rsidRPr="002808A1">
              <w:rPr>
                <w:rFonts w:ascii="Times New Roman" w:hAnsi="Times New Roman" w:cs="Times New Roman"/>
                <w:sz w:val="24"/>
                <w:szCs w:val="24"/>
              </w:rPr>
              <w:t>9 классов готовят итоговые рабо</w:t>
            </w:r>
            <w:r w:rsidRPr="002808A1">
              <w:rPr>
                <w:rFonts w:ascii="Times New Roman" w:hAnsi="Times New Roman" w:cs="Times New Roman"/>
                <w:sz w:val="24"/>
                <w:szCs w:val="24"/>
              </w:rPr>
              <w:t>ты на одну из тем, предложенных в учебнике</w:t>
            </w:r>
          </w:p>
        </w:tc>
      </w:tr>
    </w:tbl>
    <w:p w:rsidR="00A0091C" w:rsidRPr="002808A1" w:rsidRDefault="00A0091C" w:rsidP="002808A1">
      <w:pPr>
        <w:rPr>
          <w:rFonts w:ascii="Times New Roman" w:hAnsi="Times New Roman" w:cs="Times New Roman"/>
          <w:sz w:val="24"/>
          <w:szCs w:val="24"/>
        </w:rPr>
      </w:pPr>
    </w:p>
    <w:p w:rsidR="00FA1450" w:rsidRPr="002808A1" w:rsidRDefault="00FA1450" w:rsidP="002808A1">
      <w:pPr>
        <w:shd w:val="clear" w:color="auto" w:fill="FFFFFF"/>
        <w:jc w:val="center"/>
        <w:rPr>
          <w:rFonts w:ascii="Times New Roman" w:hAnsi="Times New Roman" w:cs="Times New Roman"/>
          <w:b/>
          <w:color w:val="000000"/>
          <w:sz w:val="24"/>
          <w:szCs w:val="24"/>
        </w:rPr>
      </w:pPr>
      <w:r w:rsidRPr="002808A1">
        <w:rPr>
          <w:rFonts w:ascii="Times New Roman" w:hAnsi="Times New Roman" w:cs="Times New Roman"/>
          <w:b/>
          <w:color w:val="000000"/>
          <w:sz w:val="24"/>
          <w:szCs w:val="24"/>
        </w:rPr>
        <w:t xml:space="preserve">7. МАТЕРИАЛЬНО - ТЕХНИЧЕСКОЕ ОБЕСПЕЧЕНИЕ </w:t>
      </w:r>
    </w:p>
    <w:p w:rsidR="00A0091C" w:rsidRPr="002808A1" w:rsidRDefault="00A0091C" w:rsidP="002808A1">
      <w:pPr>
        <w:jc w:val="center"/>
        <w:rPr>
          <w:rFonts w:ascii="Times New Roman" w:hAnsi="Times New Roman" w:cs="Times New Roman"/>
          <w:b/>
          <w:sz w:val="24"/>
          <w:szCs w:val="24"/>
        </w:rPr>
      </w:pPr>
    </w:p>
    <w:tbl>
      <w:tblPr>
        <w:tblW w:w="0" w:type="auto"/>
        <w:tblInd w:w="5" w:type="dxa"/>
        <w:tblLayout w:type="fixed"/>
        <w:tblCellMar>
          <w:left w:w="0" w:type="dxa"/>
          <w:right w:w="0" w:type="dxa"/>
        </w:tblCellMar>
        <w:tblLook w:val="04A0"/>
      </w:tblPr>
      <w:tblGrid>
        <w:gridCol w:w="611"/>
        <w:gridCol w:w="9"/>
        <w:gridCol w:w="10"/>
        <w:gridCol w:w="5658"/>
        <w:gridCol w:w="10"/>
        <w:gridCol w:w="8"/>
        <w:gridCol w:w="14"/>
        <w:gridCol w:w="1416"/>
        <w:gridCol w:w="19"/>
        <w:gridCol w:w="23"/>
        <w:gridCol w:w="2633"/>
        <w:gridCol w:w="29"/>
        <w:gridCol w:w="40"/>
      </w:tblGrid>
      <w:tr w:rsidR="00FA1450" w:rsidRPr="002808A1" w:rsidTr="00E64E3A">
        <w:trPr>
          <w:trHeight w:val="62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right="200"/>
              <w:jc w:val="right"/>
              <w:rPr>
                <w:rFonts w:ascii="Times New Roman" w:hAnsi="Times New Roman" w:cs="Times New Roman"/>
                <w:sz w:val="24"/>
                <w:szCs w:val="24"/>
              </w:rPr>
            </w:pPr>
            <w:r w:rsidRPr="002808A1">
              <w:rPr>
                <w:rFonts w:ascii="Times New Roman" w:hAnsi="Times New Roman" w:cs="Times New Roman"/>
                <w:b/>
                <w:bCs/>
                <w:sz w:val="24"/>
                <w:szCs w:val="24"/>
              </w:rPr>
              <w:t>№ п/п</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center"/>
              <w:rPr>
                <w:rFonts w:ascii="Times New Roman" w:hAnsi="Times New Roman" w:cs="Times New Roman"/>
                <w:sz w:val="24"/>
                <w:szCs w:val="24"/>
              </w:rPr>
            </w:pPr>
            <w:r w:rsidRPr="002808A1">
              <w:rPr>
                <w:rFonts w:ascii="Times New Roman" w:hAnsi="Times New Roman" w:cs="Times New Roman"/>
                <w:b/>
                <w:bCs/>
                <w:sz w:val="24"/>
                <w:szCs w:val="24"/>
              </w:rPr>
              <w:t>Наименование объектов и средств материально-технического оснащения</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spacing w:after="120"/>
              <w:jc w:val="center"/>
              <w:rPr>
                <w:rFonts w:ascii="Times New Roman" w:hAnsi="Times New Roman" w:cs="Times New Roman"/>
                <w:sz w:val="24"/>
                <w:szCs w:val="24"/>
              </w:rPr>
            </w:pPr>
            <w:r w:rsidRPr="002808A1">
              <w:rPr>
                <w:rFonts w:ascii="Times New Roman" w:hAnsi="Times New Roman" w:cs="Times New Roman"/>
                <w:b/>
                <w:bCs/>
                <w:sz w:val="24"/>
                <w:szCs w:val="24"/>
              </w:rPr>
              <w:t>Необходимое количество</w:t>
            </w:r>
          </w:p>
          <w:p w:rsidR="00FA1450" w:rsidRPr="002808A1" w:rsidRDefault="00FA1450" w:rsidP="002808A1">
            <w:pPr>
              <w:jc w:val="center"/>
              <w:rPr>
                <w:rFonts w:ascii="Times New Roman" w:hAnsi="Times New Roman" w:cs="Times New Roman"/>
                <w:sz w:val="24"/>
                <w:szCs w:val="24"/>
              </w:rPr>
            </w:pPr>
            <w:r w:rsidRPr="002808A1">
              <w:rPr>
                <w:rFonts w:ascii="Times New Roman" w:hAnsi="Times New Roman" w:cs="Times New Roman"/>
                <w:b/>
                <w:bCs/>
                <w:sz w:val="24"/>
                <w:szCs w:val="24"/>
              </w:rPr>
              <w:t>Основная школа</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820"/>
              <w:rPr>
                <w:rFonts w:ascii="Times New Roman" w:hAnsi="Times New Roman" w:cs="Times New Roman"/>
                <w:sz w:val="24"/>
                <w:szCs w:val="24"/>
              </w:rPr>
            </w:pPr>
            <w:r w:rsidRPr="002808A1">
              <w:rPr>
                <w:rFonts w:ascii="Times New Roman" w:hAnsi="Times New Roman" w:cs="Times New Roman"/>
                <w:b/>
                <w:bCs/>
                <w:sz w:val="24"/>
                <w:szCs w:val="24"/>
              </w:rPr>
              <w:t>Примечание</w:t>
            </w:r>
          </w:p>
        </w:tc>
      </w:tr>
      <w:tr w:rsidR="00FA1450" w:rsidRPr="002808A1" w:rsidTr="000A13AF">
        <w:trPr>
          <w:trHeight w:val="7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right="200"/>
              <w:jc w:val="right"/>
              <w:rPr>
                <w:rFonts w:ascii="Times New Roman" w:hAnsi="Times New Roman" w:cs="Times New Roman"/>
                <w:sz w:val="24"/>
                <w:szCs w:val="24"/>
              </w:rPr>
            </w:pPr>
            <w:r w:rsidRPr="002808A1">
              <w:rPr>
                <w:rFonts w:ascii="Times New Roman" w:hAnsi="Times New Roman" w:cs="Times New Roman"/>
                <w:b/>
                <w:bCs/>
                <w:sz w:val="24"/>
                <w:szCs w:val="24"/>
              </w:rPr>
              <w:t>1</w:t>
            </w:r>
          </w:p>
        </w:tc>
        <w:tc>
          <w:tcPr>
            <w:tcW w:w="986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2740"/>
              <w:rPr>
                <w:rFonts w:ascii="Times New Roman" w:hAnsi="Times New Roman" w:cs="Times New Roman"/>
                <w:sz w:val="24"/>
                <w:szCs w:val="24"/>
              </w:rPr>
            </w:pPr>
            <w:r w:rsidRPr="002808A1">
              <w:rPr>
                <w:rFonts w:ascii="Times New Roman" w:hAnsi="Times New Roman" w:cs="Times New Roman"/>
                <w:b/>
                <w:bCs/>
                <w:sz w:val="24"/>
                <w:szCs w:val="24"/>
              </w:rPr>
              <w:t>Библиотечный фонд (книгопечатная продукция)</w:t>
            </w:r>
          </w:p>
        </w:tc>
      </w:tr>
      <w:tr w:rsidR="00FA1450" w:rsidRPr="002808A1" w:rsidTr="00E64E3A">
        <w:trPr>
          <w:trHeight w:val="119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right="200"/>
              <w:jc w:val="right"/>
              <w:rPr>
                <w:rFonts w:ascii="Times New Roman" w:hAnsi="Times New Roman" w:cs="Times New Roman"/>
                <w:sz w:val="24"/>
                <w:szCs w:val="24"/>
              </w:rPr>
            </w:pPr>
            <w:r w:rsidRPr="002808A1">
              <w:rPr>
                <w:rFonts w:ascii="Times New Roman" w:hAnsi="Times New Roman" w:cs="Times New Roman"/>
                <w:sz w:val="24"/>
                <w:szCs w:val="24"/>
              </w:rPr>
              <w:t>1.1</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center"/>
              <w:rPr>
                <w:rFonts w:ascii="Times New Roman" w:hAnsi="Times New Roman" w:cs="Times New Roman"/>
                <w:sz w:val="24"/>
                <w:szCs w:val="24"/>
              </w:rPr>
            </w:pPr>
            <w:r w:rsidRPr="002808A1">
              <w:rPr>
                <w:rFonts w:ascii="Times New Roman" w:hAnsi="Times New Roman" w:cs="Times New Roman"/>
                <w:sz w:val="24"/>
                <w:szCs w:val="24"/>
              </w:rPr>
              <w:t>Стандарт основного общего образования по физической культуре</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center"/>
              <w:rPr>
                <w:rFonts w:ascii="Times New Roman" w:hAnsi="Times New Roman" w:cs="Times New Roman"/>
                <w:sz w:val="24"/>
                <w:szCs w:val="24"/>
              </w:rPr>
            </w:pPr>
            <w:r w:rsidRPr="002808A1">
              <w:rPr>
                <w:rFonts w:ascii="Times New Roman" w:hAnsi="Times New Roman" w:cs="Times New Roman"/>
                <w:sz w:val="24"/>
                <w:szCs w:val="24"/>
              </w:rPr>
              <w:t>Д</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both"/>
              <w:rPr>
                <w:rFonts w:ascii="Times New Roman" w:hAnsi="Times New Roman" w:cs="Times New Roman"/>
                <w:sz w:val="24"/>
                <w:szCs w:val="24"/>
              </w:rPr>
            </w:pPr>
            <w:r w:rsidRPr="002808A1">
              <w:rPr>
                <w:rFonts w:ascii="Times New Roman" w:hAnsi="Times New Roman" w:cs="Times New Roman"/>
                <w:sz w:val="24"/>
                <w:szCs w:val="24"/>
              </w:rPr>
              <w:t>Стандарт по физической культуре, примерные про</w:t>
            </w:r>
            <w:r w:rsidRPr="002808A1">
              <w:rPr>
                <w:rFonts w:ascii="Times New Roman" w:hAnsi="Times New Roman" w:cs="Times New Roman"/>
                <w:sz w:val="24"/>
                <w:szCs w:val="24"/>
              </w:rPr>
              <w:softHyphen/>
              <w:t>граммы, авторские рабочие программы входят в состав обязательного программно- методического обеспечения кабинета по физической культуре (спортивного зала)</w:t>
            </w:r>
          </w:p>
        </w:tc>
      </w:tr>
      <w:tr w:rsidR="00FA1450" w:rsidRPr="002808A1" w:rsidTr="00E64E3A">
        <w:trPr>
          <w:trHeight w:val="4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right="200"/>
              <w:jc w:val="right"/>
              <w:rPr>
                <w:rFonts w:ascii="Times New Roman" w:hAnsi="Times New Roman" w:cs="Times New Roman"/>
                <w:sz w:val="24"/>
                <w:szCs w:val="24"/>
              </w:rPr>
            </w:pPr>
            <w:r w:rsidRPr="002808A1">
              <w:rPr>
                <w:rFonts w:ascii="Times New Roman" w:hAnsi="Times New Roman" w:cs="Times New Roman"/>
                <w:sz w:val="24"/>
                <w:szCs w:val="24"/>
              </w:rPr>
              <w:t>1.2</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80"/>
              <w:rPr>
                <w:rFonts w:ascii="Times New Roman" w:hAnsi="Times New Roman" w:cs="Times New Roman"/>
                <w:sz w:val="24"/>
                <w:szCs w:val="24"/>
              </w:rPr>
            </w:pPr>
            <w:r w:rsidRPr="002808A1">
              <w:rPr>
                <w:rFonts w:ascii="Times New Roman" w:hAnsi="Times New Roman" w:cs="Times New Roman"/>
                <w:sz w:val="24"/>
                <w:szCs w:val="24"/>
              </w:rPr>
              <w:t>Примерные программы по уче</w:t>
            </w:r>
            <w:r w:rsidR="000555B6" w:rsidRPr="002808A1">
              <w:rPr>
                <w:rFonts w:ascii="Times New Roman" w:hAnsi="Times New Roman" w:cs="Times New Roman"/>
                <w:sz w:val="24"/>
                <w:szCs w:val="24"/>
              </w:rPr>
              <w:t>бным предметам. Физическая куль</w:t>
            </w:r>
            <w:r w:rsidRPr="002808A1">
              <w:rPr>
                <w:rFonts w:ascii="Times New Roman" w:hAnsi="Times New Roman" w:cs="Times New Roman"/>
                <w:sz w:val="24"/>
                <w:szCs w:val="24"/>
              </w:rPr>
              <w:t>тура. 5—9 классы</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center"/>
              <w:rPr>
                <w:rFonts w:ascii="Times New Roman" w:hAnsi="Times New Roman" w:cs="Times New Roman"/>
                <w:sz w:val="24"/>
                <w:szCs w:val="24"/>
              </w:rPr>
            </w:pPr>
            <w:r w:rsidRPr="002808A1">
              <w:rPr>
                <w:rFonts w:ascii="Times New Roman" w:eastAsia="SimHei" w:hAnsi="Times New Roman" w:cs="Times New Roman"/>
                <w:sz w:val="24"/>
                <w:szCs w:val="24"/>
              </w:rPr>
              <w:t>д</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FA1450" w:rsidRPr="002808A1" w:rsidRDefault="00FA1450" w:rsidP="002808A1">
            <w:pPr>
              <w:rPr>
                <w:rFonts w:ascii="Times New Roman" w:hAnsi="Times New Roman" w:cs="Times New Roman"/>
                <w:sz w:val="24"/>
                <w:szCs w:val="24"/>
              </w:rPr>
            </w:pPr>
          </w:p>
        </w:tc>
      </w:tr>
      <w:tr w:rsidR="00FA1450" w:rsidRPr="002808A1" w:rsidTr="00E64E3A">
        <w:trPr>
          <w:trHeight w:val="28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right="200"/>
              <w:jc w:val="right"/>
              <w:rPr>
                <w:rFonts w:ascii="Times New Roman" w:hAnsi="Times New Roman" w:cs="Times New Roman"/>
                <w:sz w:val="24"/>
                <w:szCs w:val="24"/>
              </w:rPr>
            </w:pPr>
            <w:r w:rsidRPr="002808A1">
              <w:rPr>
                <w:rFonts w:ascii="Times New Roman" w:hAnsi="Times New Roman" w:cs="Times New Roman"/>
                <w:sz w:val="24"/>
                <w:szCs w:val="24"/>
              </w:rPr>
              <w:t>1.3</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80"/>
              <w:rPr>
                <w:rFonts w:ascii="Times New Roman" w:hAnsi="Times New Roman" w:cs="Times New Roman"/>
                <w:sz w:val="24"/>
                <w:szCs w:val="24"/>
              </w:rPr>
            </w:pPr>
            <w:r w:rsidRPr="002808A1">
              <w:rPr>
                <w:rFonts w:ascii="Times New Roman" w:hAnsi="Times New Roman" w:cs="Times New Roman"/>
                <w:sz w:val="24"/>
                <w:szCs w:val="24"/>
              </w:rPr>
              <w:t>Рабочие программы по физической культуре</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center"/>
              <w:rPr>
                <w:rFonts w:ascii="Times New Roman" w:hAnsi="Times New Roman" w:cs="Times New Roman"/>
                <w:sz w:val="24"/>
                <w:szCs w:val="24"/>
              </w:rPr>
            </w:pPr>
            <w:r w:rsidRPr="002808A1">
              <w:rPr>
                <w:rFonts w:ascii="Times New Roman" w:eastAsia="SimHei" w:hAnsi="Times New Roman" w:cs="Times New Roman"/>
                <w:sz w:val="24"/>
                <w:szCs w:val="24"/>
              </w:rPr>
              <w:t>д</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FA1450" w:rsidRPr="002808A1" w:rsidRDefault="00FA1450" w:rsidP="002808A1">
            <w:pPr>
              <w:rPr>
                <w:rFonts w:ascii="Times New Roman" w:hAnsi="Times New Roman" w:cs="Times New Roman"/>
                <w:sz w:val="24"/>
                <w:szCs w:val="24"/>
              </w:rPr>
            </w:pPr>
          </w:p>
        </w:tc>
      </w:tr>
      <w:tr w:rsidR="00FA1450" w:rsidRPr="002808A1" w:rsidTr="00E64E3A">
        <w:trPr>
          <w:trHeight w:val="1262"/>
        </w:trPr>
        <w:tc>
          <w:tcPr>
            <w:tcW w:w="620" w:type="dxa"/>
            <w:gridSpan w:val="2"/>
            <w:vMerge w:val="restart"/>
            <w:tcBorders>
              <w:top w:val="single" w:sz="4" w:space="0" w:color="auto"/>
              <w:left w:val="single" w:sz="4" w:space="0" w:color="auto"/>
              <w:bottom w:val="nil"/>
              <w:right w:val="single" w:sz="4" w:space="0" w:color="auto"/>
            </w:tcBorders>
            <w:shd w:val="clear" w:color="auto" w:fill="FFFFFF"/>
            <w:hideMark/>
          </w:tcPr>
          <w:p w:rsidR="00FA1450" w:rsidRPr="002808A1" w:rsidRDefault="00FA1450" w:rsidP="002808A1">
            <w:pPr>
              <w:ind w:right="200"/>
              <w:jc w:val="right"/>
              <w:rPr>
                <w:rFonts w:ascii="Times New Roman" w:hAnsi="Times New Roman" w:cs="Times New Roman"/>
                <w:sz w:val="24"/>
                <w:szCs w:val="24"/>
              </w:rPr>
            </w:pPr>
            <w:r w:rsidRPr="002808A1">
              <w:rPr>
                <w:rFonts w:ascii="Times New Roman" w:hAnsi="Times New Roman" w:cs="Times New Roman"/>
                <w:sz w:val="24"/>
                <w:szCs w:val="24"/>
              </w:rPr>
              <w:t>1.4</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80"/>
              <w:rPr>
                <w:rFonts w:ascii="Times New Roman" w:hAnsi="Times New Roman" w:cs="Times New Roman"/>
                <w:sz w:val="24"/>
                <w:szCs w:val="24"/>
              </w:rPr>
            </w:pPr>
            <w:r w:rsidRPr="002808A1">
              <w:rPr>
                <w:rFonts w:ascii="Times New Roman" w:hAnsi="Times New Roman" w:cs="Times New Roman"/>
                <w:b/>
                <w:bCs/>
                <w:sz w:val="24"/>
                <w:szCs w:val="24"/>
              </w:rPr>
              <w:t xml:space="preserve">Учебники и пособия, которые входят в предметную линию учебников М. Я. </w:t>
            </w:r>
            <w:proofErr w:type="spellStart"/>
            <w:r w:rsidRPr="002808A1">
              <w:rPr>
                <w:rFonts w:ascii="Times New Roman" w:hAnsi="Times New Roman" w:cs="Times New Roman"/>
                <w:b/>
                <w:bCs/>
                <w:sz w:val="24"/>
                <w:szCs w:val="24"/>
              </w:rPr>
              <w:t>Виленского</w:t>
            </w:r>
            <w:proofErr w:type="spellEnd"/>
            <w:r w:rsidRPr="002808A1">
              <w:rPr>
                <w:rFonts w:ascii="Times New Roman" w:hAnsi="Times New Roman" w:cs="Times New Roman"/>
                <w:b/>
                <w:bCs/>
                <w:sz w:val="24"/>
                <w:szCs w:val="24"/>
              </w:rPr>
              <w:t>, В. И. Ляха</w:t>
            </w:r>
          </w:p>
          <w:p w:rsidR="00FA1450" w:rsidRPr="002808A1" w:rsidRDefault="00FA1450" w:rsidP="002808A1">
            <w:pPr>
              <w:ind w:left="80"/>
              <w:rPr>
                <w:rFonts w:ascii="Times New Roman" w:hAnsi="Times New Roman" w:cs="Times New Roman"/>
                <w:sz w:val="24"/>
                <w:szCs w:val="24"/>
              </w:rPr>
            </w:pPr>
            <w:r w:rsidRPr="002808A1">
              <w:rPr>
                <w:rFonts w:ascii="Times New Roman" w:hAnsi="Times New Roman" w:cs="Times New Roman"/>
                <w:sz w:val="24"/>
                <w:szCs w:val="24"/>
              </w:rPr>
              <w:t xml:space="preserve">Физическая культура. 5—7 классы/Под редакцией М. Я. </w:t>
            </w:r>
            <w:proofErr w:type="spellStart"/>
            <w:r w:rsidRPr="002808A1">
              <w:rPr>
                <w:rFonts w:ascii="Times New Roman" w:hAnsi="Times New Roman" w:cs="Times New Roman"/>
                <w:sz w:val="24"/>
                <w:szCs w:val="24"/>
              </w:rPr>
              <w:t>Вилен</w:t>
            </w:r>
            <w:r w:rsidRPr="002808A1">
              <w:rPr>
                <w:rFonts w:ascii="Times New Roman" w:hAnsi="Times New Roman" w:cs="Times New Roman"/>
                <w:sz w:val="24"/>
                <w:szCs w:val="24"/>
              </w:rPr>
              <w:softHyphen/>
              <w:t>ского</w:t>
            </w:r>
            <w:proofErr w:type="spellEnd"/>
            <w:r w:rsidRPr="002808A1">
              <w:rPr>
                <w:rFonts w:ascii="Times New Roman" w:hAnsi="Times New Roman" w:cs="Times New Roman"/>
                <w:sz w:val="24"/>
                <w:szCs w:val="24"/>
              </w:rPr>
              <w:t xml:space="preserve">. Учебник для общеобразовательных учреждений. </w:t>
            </w:r>
            <w:r w:rsidRPr="002808A1">
              <w:rPr>
                <w:rFonts w:ascii="Times New Roman" w:hAnsi="Times New Roman" w:cs="Times New Roman"/>
                <w:i/>
                <w:iCs/>
                <w:sz w:val="24"/>
                <w:szCs w:val="24"/>
              </w:rPr>
              <w:t xml:space="preserve">В. И. Лях, А. А. </w:t>
            </w:r>
            <w:proofErr w:type="spellStart"/>
            <w:r w:rsidRPr="002808A1">
              <w:rPr>
                <w:rFonts w:ascii="Times New Roman" w:hAnsi="Times New Roman" w:cs="Times New Roman"/>
                <w:i/>
                <w:iCs/>
                <w:sz w:val="24"/>
                <w:szCs w:val="24"/>
              </w:rPr>
              <w:t>Зданевич</w:t>
            </w:r>
            <w:proofErr w:type="spellEnd"/>
            <w:r w:rsidRPr="002808A1">
              <w:rPr>
                <w:rFonts w:ascii="Times New Roman" w:hAnsi="Times New Roman" w:cs="Times New Roman"/>
                <w:i/>
                <w:iCs/>
                <w:sz w:val="24"/>
                <w:szCs w:val="24"/>
              </w:rPr>
              <w:t>.</w:t>
            </w:r>
            <w:r w:rsidRPr="002808A1">
              <w:rPr>
                <w:rFonts w:ascii="Times New Roman" w:hAnsi="Times New Roman" w:cs="Times New Roman"/>
                <w:sz w:val="24"/>
                <w:szCs w:val="24"/>
              </w:rPr>
              <w:t xml:space="preserve"> Физическая культура. 8—9 классы/ Под общ. ред. В. И. Ляха. Учебник для общеобразовательных уч</w:t>
            </w:r>
            <w:r w:rsidRPr="002808A1">
              <w:rPr>
                <w:rFonts w:ascii="Times New Roman" w:hAnsi="Times New Roman" w:cs="Times New Roman"/>
                <w:sz w:val="24"/>
                <w:szCs w:val="24"/>
              </w:rPr>
              <w:softHyphen/>
              <w:t>реждений.</w:t>
            </w:r>
          </w:p>
          <w:p w:rsidR="00FA1450" w:rsidRPr="002808A1" w:rsidRDefault="00FA1450" w:rsidP="002808A1">
            <w:pPr>
              <w:jc w:val="both"/>
              <w:rPr>
                <w:rFonts w:ascii="Times New Roman" w:hAnsi="Times New Roman" w:cs="Times New Roman"/>
                <w:sz w:val="24"/>
                <w:szCs w:val="24"/>
              </w:rPr>
            </w:pPr>
            <w:r w:rsidRPr="002808A1">
              <w:rPr>
                <w:rFonts w:ascii="Times New Roman" w:hAnsi="Times New Roman" w:cs="Times New Roman"/>
                <w:i/>
                <w:iCs/>
                <w:sz w:val="24"/>
                <w:szCs w:val="24"/>
              </w:rPr>
              <w:t xml:space="preserve">М. Я. </w:t>
            </w:r>
            <w:proofErr w:type="spellStart"/>
            <w:r w:rsidRPr="002808A1">
              <w:rPr>
                <w:rFonts w:ascii="Times New Roman" w:hAnsi="Times New Roman" w:cs="Times New Roman"/>
                <w:i/>
                <w:iCs/>
                <w:sz w:val="24"/>
                <w:szCs w:val="24"/>
              </w:rPr>
              <w:t>Виленский</w:t>
            </w:r>
            <w:proofErr w:type="spellEnd"/>
            <w:r w:rsidRPr="002808A1">
              <w:rPr>
                <w:rFonts w:ascii="Times New Roman" w:hAnsi="Times New Roman" w:cs="Times New Roman"/>
                <w:i/>
                <w:iCs/>
                <w:sz w:val="24"/>
                <w:szCs w:val="24"/>
              </w:rPr>
              <w:t xml:space="preserve">, В. Т. </w:t>
            </w:r>
            <w:proofErr w:type="spellStart"/>
            <w:r w:rsidRPr="002808A1">
              <w:rPr>
                <w:rFonts w:ascii="Times New Roman" w:hAnsi="Times New Roman" w:cs="Times New Roman"/>
                <w:i/>
                <w:iCs/>
                <w:sz w:val="24"/>
                <w:szCs w:val="24"/>
              </w:rPr>
              <w:t>Чичикин</w:t>
            </w:r>
            <w:proofErr w:type="spellEnd"/>
            <w:r w:rsidRPr="002808A1">
              <w:rPr>
                <w:rFonts w:ascii="Times New Roman" w:hAnsi="Times New Roman" w:cs="Times New Roman"/>
                <w:i/>
                <w:iCs/>
                <w:sz w:val="24"/>
                <w:szCs w:val="24"/>
              </w:rPr>
              <w:t>.</w:t>
            </w:r>
            <w:r w:rsidRPr="002808A1">
              <w:rPr>
                <w:rFonts w:ascii="Times New Roman" w:hAnsi="Times New Roman" w:cs="Times New Roman"/>
                <w:sz w:val="24"/>
                <w:szCs w:val="24"/>
              </w:rPr>
              <w:t xml:space="preserve"> Физическая культура. 5—7 классы. Пособие для учителя/</w:t>
            </w:r>
          </w:p>
        </w:tc>
        <w:tc>
          <w:tcPr>
            <w:tcW w:w="1458" w:type="dxa"/>
            <w:gridSpan w:val="3"/>
            <w:vMerge w:val="restart"/>
            <w:tcBorders>
              <w:top w:val="single" w:sz="4" w:space="0" w:color="auto"/>
              <w:left w:val="single" w:sz="4" w:space="0" w:color="auto"/>
              <w:bottom w:val="nil"/>
              <w:right w:val="single" w:sz="4" w:space="0" w:color="auto"/>
            </w:tcBorders>
            <w:shd w:val="clear" w:color="auto" w:fill="FFFFFF"/>
            <w:hideMark/>
          </w:tcPr>
          <w:p w:rsidR="00FA1450" w:rsidRPr="002808A1" w:rsidRDefault="00FA1450" w:rsidP="002808A1">
            <w:pPr>
              <w:jc w:val="center"/>
              <w:rPr>
                <w:rFonts w:ascii="Times New Roman" w:hAnsi="Times New Roman" w:cs="Times New Roman"/>
                <w:sz w:val="24"/>
                <w:szCs w:val="24"/>
              </w:rPr>
            </w:pPr>
            <w:r w:rsidRPr="002808A1">
              <w:rPr>
                <w:rFonts w:ascii="Times New Roman" w:hAnsi="Times New Roman" w:cs="Times New Roman"/>
                <w:bCs/>
                <w:sz w:val="24"/>
                <w:szCs w:val="24"/>
              </w:rPr>
              <w:t>К</w:t>
            </w:r>
          </w:p>
        </w:tc>
        <w:tc>
          <w:tcPr>
            <w:tcW w:w="2702" w:type="dxa"/>
            <w:gridSpan w:val="3"/>
            <w:vMerge w:val="restart"/>
            <w:tcBorders>
              <w:top w:val="single" w:sz="4" w:space="0" w:color="auto"/>
              <w:left w:val="single" w:sz="4" w:space="0" w:color="auto"/>
              <w:bottom w:val="nil"/>
              <w:right w:val="single" w:sz="4" w:space="0" w:color="auto"/>
            </w:tcBorders>
            <w:shd w:val="clear" w:color="auto" w:fill="FFFFFF"/>
            <w:hideMark/>
          </w:tcPr>
          <w:p w:rsidR="00FA1450" w:rsidRPr="002808A1" w:rsidRDefault="00FA1450" w:rsidP="002808A1">
            <w:pPr>
              <w:spacing w:after="120"/>
              <w:jc w:val="both"/>
              <w:rPr>
                <w:rFonts w:ascii="Times New Roman" w:hAnsi="Times New Roman" w:cs="Times New Roman"/>
                <w:sz w:val="24"/>
                <w:szCs w:val="24"/>
              </w:rPr>
            </w:pPr>
            <w:r w:rsidRPr="002808A1">
              <w:rPr>
                <w:rFonts w:ascii="Times New Roman" w:hAnsi="Times New Roman" w:cs="Times New Roman"/>
                <w:sz w:val="24"/>
                <w:szCs w:val="24"/>
              </w:rPr>
              <w:t>Учебники, рекомендованные Министерством образо</w:t>
            </w:r>
            <w:r w:rsidR="00250369" w:rsidRPr="002808A1">
              <w:rPr>
                <w:rFonts w:ascii="Times New Roman" w:hAnsi="Times New Roman" w:cs="Times New Roman"/>
                <w:sz w:val="24"/>
                <w:szCs w:val="24"/>
              </w:rPr>
              <w:t>вания и науки Российской Федера</w:t>
            </w:r>
            <w:r w:rsidRPr="002808A1">
              <w:rPr>
                <w:rFonts w:ascii="Times New Roman" w:hAnsi="Times New Roman" w:cs="Times New Roman"/>
                <w:sz w:val="24"/>
                <w:szCs w:val="24"/>
              </w:rPr>
              <w:t>ции, входят в библиотечный фонд</w:t>
            </w:r>
          </w:p>
          <w:p w:rsidR="00FA1450" w:rsidRPr="002808A1" w:rsidRDefault="00250369" w:rsidP="002808A1">
            <w:pPr>
              <w:spacing w:before="120"/>
              <w:jc w:val="both"/>
              <w:rPr>
                <w:rFonts w:ascii="Times New Roman" w:hAnsi="Times New Roman" w:cs="Times New Roman"/>
                <w:sz w:val="24"/>
                <w:szCs w:val="24"/>
              </w:rPr>
            </w:pPr>
            <w:r w:rsidRPr="002808A1">
              <w:rPr>
                <w:rFonts w:ascii="Times New Roman" w:hAnsi="Times New Roman" w:cs="Times New Roman"/>
                <w:sz w:val="24"/>
                <w:szCs w:val="24"/>
              </w:rPr>
              <w:t>Методические пособия и тес</w:t>
            </w:r>
            <w:r w:rsidR="00FA1450" w:rsidRPr="002808A1">
              <w:rPr>
                <w:rFonts w:ascii="Times New Roman" w:hAnsi="Times New Roman" w:cs="Times New Roman"/>
                <w:sz w:val="24"/>
                <w:szCs w:val="24"/>
              </w:rPr>
              <w:t>товый контроль к учебникам входят в библиотечный фонд</w:t>
            </w:r>
          </w:p>
        </w:tc>
      </w:tr>
      <w:tr w:rsidR="00FA1450" w:rsidRPr="002808A1" w:rsidTr="00E64E3A">
        <w:trPr>
          <w:trHeight w:val="306"/>
        </w:trPr>
        <w:tc>
          <w:tcPr>
            <w:tcW w:w="620" w:type="dxa"/>
            <w:gridSpan w:val="2"/>
            <w:vMerge/>
            <w:tcBorders>
              <w:top w:val="single" w:sz="4" w:space="0" w:color="auto"/>
              <w:left w:val="single" w:sz="4" w:space="0" w:color="auto"/>
              <w:bottom w:val="nil"/>
              <w:right w:val="single" w:sz="4" w:space="0" w:color="auto"/>
            </w:tcBorders>
            <w:vAlign w:val="center"/>
            <w:hideMark/>
          </w:tcPr>
          <w:p w:rsidR="00FA1450" w:rsidRPr="002808A1" w:rsidRDefault="00FA1450" w:rsidP="002808A1">
            <w:pPr>
              <w:rPr>
                <w:rFonts w:ascii="Times New Roman" w:hAnsi="Times New Roman" w:cs="Times New Roman"/>
                <w:sz w:val="24"/>
                <w:szCs w:val="24"/>
              </w:rPr>
            </w:pPr>
          </w:p>
        </w:tc>
        <w:tc>
          <w:tcPr>
            <w:tcW w:w="5700" w:type="dxa"/>
            <w:gridSpan w:val="5"/>
            <w:tcBorders>
              <w:top w:val="single" w:sz="4" w:space="0" w:color="auto"/>
              <w:left w:val="single" w:sz="4" w:space="0" w:color="auto"/>
              <w:bottom w:val="nil"/>
              <w:right w:val="single" w:sz="4" w:space="0" w:color="auto"/>
            </w:tcBorders>
            <w:shd w:val="clear" w:color="auto" w:fill="FFFFFF"/>
            <w:hideMark/>
          </w:tcPr>
          <w:p w:rsidR="00FA1450" w:rsidRPr="002808A1" w:rsidRDefault="00FA1450" w:rsidP="002808A1">
            <w:pPr>
              <w:rPr>
                <w:rFonts w:ascii="Times New Roman" w:hAnsi="Times New Roman" w:cs="Times New Roman"/>
                <w:sz w:val="24"/>
                <w:szCs w:val="24"/>
              </w:rPr>
            </w:pPr>
            <w:r w:rsidRPr="002808A1">
              <w:rPr>
                <w:rFonts w:ascii="Times New Roman" w:hAnsi="Times New Roman" w:cs="Times New Roman"/>
                <w:i/>
                <w:iCs/>
                <w:sz w:val="24"/>
                <w:szCs w:val="24"/>
              </w:rPr>
              <w:t xml:space="preserve">В. И. Лях, А. А. </w:t>
            </w:r>
            <w:proofErr w:type="spellStart"/>
            <w:r w:rsidRPr="002808A1">
              <w:rPr>
                <w:rFonts w:ascii="Times New Roman" w:hAnsi="Times New Roman" w:cs="Times New Roman"/>
                <w:i/>
                <w:iCs/>
                <w:sz w:val="24"/>
                <w:szCs w:val="24"/>
              </w:rPr>
              <w:t>Зданевич</w:t>
            </w:r>
            <w:proofErr w:type="spellEnd"/>
            <w:r w:rsidRPr="002808A1">
              <w:rPr>
                <w:rFonts w:ascii="Times New Roman" w:hAnsi="Times New Roman" w:cs="Times New Roman"/>
                <w:i/>
                <w:iCs/>
                <w:sz w:val="24"/>
                <w:szCs w:val="24"/>
              </w:rPr>
              <w:t>.</w:t>
            </w:r>
            <w:r w:rsidRPr="002808A1">
              <w:rPr>
                <w:rFonts w:ascii="Times New Roman" w:hAnsi="Times New Roman" w:cs="Times New Roman"/>
                <w:sz w:val="24"/>
                <w:szCs w:val="24"/>
              </w:rPr>
              <w:t xml:space="preserve"> Физическая ку</w:t>
            </w:r>
            <w:r w:rsidR="007E126C" w:rsidRPr="002808A1">
              <w:rPr>
                <w:rFonts w:ascii="Times New Roman" w:hAnsi="Times New Roman" w:cs="Times New Roman"/>
                <w:sz w:val="24"/>
                <w:szCs w:val="24"/>
              </w:rPr>
              <w:t>льтура. Методическое пособие. 1</w:t>
            </w:r>
            <w:r w:rsidRPr="002808A1">
              <w:rPr>
                <w:rFonts w:ascii="Times New Roman" w:hAnsi="Times New Roman" w:cs="Times New Roman"/>
                <w:sz w:val="24"/>
                <w:szCs w:val="24"/>
              </w:rPr>
              <w:t xml:space="preserve">—11 классы. </w:t>
            </w:r>
          </w:p>
        </w:tc>
        <w:tc>
          <w:tcPr>
            <w:tcW w:w="1458" w:type="dxa"/>
            <w:gridSpan w:val="3"/>
            <w:vMerge/>
            <w:tcBorders>
              <w:top w:val="single" w:sz="4" w:space="0" w:color="auto"/>
              <w:left w:val="single" w:sz="4" w:space="0" w:color="auto"/>
              <w:bottom w:val="nil"/>
              <w:right w:val="single" w:sz="4" w:space="0" w:color="auto"/>
            </w:tcBorders>
            <w:vAlign w:val="center"/>
            <w:hideMark/>
          </w:tcPr>
          <w:p w:rsidR="00FA1450" w:rsidRPr="002808A1" w:rsidRDefault="00FA1450" w:rsidP="002808A1">
            <w:pPr>
              <w:rPr>
                <w:rFonts w:ascii="Times New Roman" w:hAnsi="Times New Roman" w:cs="Times New Roman"/>
                <w:sz w:val="24"/>
                <w:szCs w:val="24"/>
              </w:rPr>
            </w:pPr>
          </w:p>
        </w:tc>
        <w:tc>
          <w:tcPr>
            <w:tcW w:w="2702" w:type="dxa"/>
            <w:gridSpan w:val="3"/>
            <w:vMerge/>
            <w:tcBorders>
              <w:top w:val="single" w:sz="4" w:space="0" w:color="auto"/>
              <w:left w:val="single" w:sz="4" w:space="0" w:color="auto"/>
              <w:bottom w:val="nil"/>
              <w:right w:val="single" w:sz="4" w:space="0" w:color="auto"/>
            </w:tcBorders>
            <w:vAlign w:val="center"/>
            <w:hideMark/>
          </w:tcPr>
          <w:p w:rsidR="00FA1450" w:rsidRPr="002808A1" w:rsidRDefault="00FA1450" w:rsidP="002808A1">
            <w:pPr>
              <w:rPr>
                <w:rFonts w:ascii="Times New Roman" w:hAnsi="Times New Roman" w:cs="Times New Roman"/>
                <w:sz w:val="24"/>
                <w:szCs w:val="24"/>
              </w:rPr>
            </w:pPr>
          </w:p>
        </w:tc>
      </w:tr>
      <w:tr w:rsidR="00FA1450" w:rsidRPr="002808A1" w:rsidTr="00E64E3A">
        <w:trPr>
          <w:gridAfter w:val="1"/>
          <w:wAfter w:w="40" w:type="dxa"/>
          <w:trHeight w:val="1773"/>
        </w:trPr>
        <w:tc>
          <w:tcPr>
            <w:tcW w:w="630" w:type="dxa"/>
            <w:gridSpan w:val="3"/>
            <w:tcBorders>
              <w:top w:val="nil"/>
              <w:left w:val="single" w:sz="4" w:space="0" w:color="auto"/>
              <w:bottom w:val="single" w:sz="4" w:space="0" w:color="auto"/>
              <w:right w:val="single" w:sz="4" w:space="0" w:color="auto"/>
            </w:tcBorders>
            <w:shd w:val="clear" w:color="auto" w:fill="FFFFFF"/>
          </w:tcPr>
          <w:p w:rsidR="00FA1450" w:rsidRPr="002808A1" w:rsidRDefault="00FA1450" w:rsidP="002808A1">
            <w:pPr>
              <w:rPr>
                <w:rFonts w:ascii="Times New Roman" w:hAnsi="Times New Roman" w:cs="Times New Roman"/>
                <w:sz w:val="24"/>
                <w:szCs w:val="24"/>
              </w:rPr>
            </w:pPr>
          </w:p>
        </w:tc>
        <w:tc>
          <w:tcPr>
            <w:tcW w:w="5668" w:type="dxa"/>
            <w:gridSpan w:val="2"/>
            <w:tcBorders>
              <w:top w:val="nil"/>
              <w:left w:val="single" w:sz="4" w:space="0" w:color="auto"/>
              <w:bottom w:val="single" w:sz="4" w:space="0" w:color="auto"/>
              <w:right w:val="single" w:sz="4" w:space="0" w:color="auto"/>
            </w:tcBorders>
            <w:shd w:val="clear" w:color="auto" w:fill="FFFFFF"/>
            <w:hideMark/>
          </w:tcPr>
          <w:p w:rsidR="00FA1450" w:rsidRPr="002808A1" w:rsidRDefault="00FA1450" w:rsidP="002808A1">
            <w:pPr>
              <w:rPr>
                <w:rFonts w:ascii="Times New Roman" w:hAnsi="Times New Roman" w:cs="Times New Roman"/>
                <w:sz w:val="24"/>
                <w:szCs w:val="24"/>
              </w:rPr>
            </w:pPr>
            <w:r w:rsidRPr="002808A1">
              <w:rPr>
                <w:rFonts w:ascii="Times New Roman" w:hAnsi="Times New Roman" w:cs="Times New Roman"/>
                <w:i/>
                <w:iCs/>
                <w:sz w:val="24"/>
                <w:szCs w:val="24"/>
              </w:rPr>
              <w:t>В. И. Лях.</w:t>
            </w:r>
            <w:r w:rsidRPr="002808A1">
              <w:rPr>
                <w:rFonts w:ascii="Times New Roman" w:hAnsi="Times New Roman" w:cs="Times New Roman"/>
                <w:sz w:val="24"/>
                <w:szCs w:val="24"/>
              </w:rPr>
              <w:t xml:space="preserve"> Физическая культу</w:t>
            </w:r>
            <w:r w:rsidR="00A75394" w:rsidRPr="002808A1">
              <w:rPr>
                <w:rFonts w:ascii="Times New Roman" w:hAnsi="Times New Roman" w:cs="Times New Roman"/>
                <w:sz w:val="24"/>
                <w:szCs w:val="24"/>
              </w:rPr>
              <w:t>ра. Тестовый контроль. 5—9 клас</w:t>
            </w:r>
            <w:r w:rsidRPr="002808A1">
              <w:rPr>
                <w:rFonts w:ascii="Times New Roman" w:hAnsi="Times New Roman" w:cs="Times New Roman"/>
                <w:sz w:val="24"/>
                <w:szCs w:val="24"/>
              </w:rPr>
              <w:t>сы (серия «Текущий контроль»).</w:t>
            </w:r>
          </w:p>
          <w:p w:rsidR="00FA1450" w:rsidRPr="002808A1" w:rsidRDefault="00FA1450" w:rsidP="002808A1">
            <w:pPr>
              <w:rPr>
                <w:rFonts w:ascii="Times New Roman" w:hAnsi="Times New Roman" w:cs="Times New Roman"/>
                <w:sz w:val="24"/>
                <w:szCs w:val="24"/>
              </w:rPr>
            </w:pPr>
            <w:r w:rsidRPr="002808A1">
              <w:rPr>
                <w:rFonts w:ascii="Times New Roman" w:hAnsi="Times New Roman" w:cs="Times New Roman"/>
                <w:i/>
                <w:iCs/>
                <w:sz w:val="24"/>
                <w:szCs w:val="24"/>
              </w:rPr>
              <w:t>Г. А. Колодницкий, В. С. Кузнецов, М. В. Маслов.</w:t>
            </w:r>
            <w:r w:rsidRPr="002808A1">
              <w:rPr>
                <w:rFonts w:ascii="Times New Roman" w:hAnsi="Times New Roman" w:cs="Times New Roman"/>
                <w:sz w:val="24"/>
                <w:szCs w:val="24"/>
              </w:rPr>
              <w:t xml:space="preserve"> Внеурочная деятельность учащихся. Лёгкая </w:t>
            </w:r>
            <w:r w:rsidR="007E126C" w:rsidRPr="002808A1">
              <w:rPr>
                <w:rFonts w:ascii="Times New Roman" w:hAnsi="Times New Roman" w:cs="Times New Roman"/>
                <w:sz w:val="24"/>
                <w:szCs w:val="24"/>
              </w:rPr>
              <w:t>атлетика (серия «Работаем по но</w:t>
            </w:r>
            <w:r w:rsidRPr="002808A1">
              <w:rPr>
                <w:rFonts w:ascii="Times New Roman" w:hAnsi="Times New Roman" w:cs="Times New Roman"/>
                <w:sz w:val="24"/>
                <w:szCs w:val="24"/>
              </w:rPr>
              <w:t>вым стандартам»).</w:t>
            </w:r>
          </w:p>
          <w:p w:rsidR="00FA1450" w:rsidRPr="002808A1" w:rsidRDefault="00FA1450" w:rsidP="002808A1">
            <w:pPr>
              <w:rPr>
                <w:rFonts w:ascii="Times New Roman" w:hAnsi="Times New Roman" w:cs="Times New Roman"/>
                <w:sz w:val="24"/>
                <w:szCs w:val="24"/>
              </w:rPr>
            </w:pPr>
            <w:r w:rsidRPr="002808A1">
              <w:rPr>
                <w:rFonts w:ascii="Times New Roman" w:hAnsi="Times New Roman" w:cs="Times New Roman"/>
                <w:i/>
                <w:iCs/>
                <w:sz w:val="24"/>
                <w:szCs w:val="24"/>
              </w:rPr>
              <w:t>Г. А. Колодницкий, В. С. Кузнецов, М. В. Маслов.</w:t>
            </w:r>
            <w:r w:rsidRPr="002808A1">
              <w:rPr>
                <w:rFonts w:ascii="Times New Roman" w:hAnsi="Times New Roman" w:cs="Times New Roman"/>
                <w:sz w:val="24"/>
                <w:szCs w:val="24"/>
              </w:rPr>
              <w:t xml:space="preserve"> Внеурочная деятельность учащихся. Футбол (серия «Работаем по новым стан</w:t>
            </w:r>
            <w:r w:rsidRPr="002808A1">
              <w:rPr>
                <w:rFonts w:ascii="Times New Roman" w:hAnsi="Times New Roman" w:cs="Times New Roman"/>
                <w:sz w:val="24"/>
                <w:szCs w:val="24"/>
              </w:rPr>
              <w:softHyphen/>
              <w:t>дартам»).</w:t>
            </w:r>
          </w:p>
          <w:p w:rsidR="00FA1450" w:rsidRPr="002808A1" w:rsidRDefault="00FA1450" w:rsidP="002808A1">
            <w:pPr>
              <w:rPr>
                <w:rFonts w:ascii="Times New Roman" w:hAnsi="Times New Roman" w:cs="Times New Roman"/>
                <w:sz w:val="24"/>
                <w:szCs w:val="24"/>
              </w:rPr>
            </w:pPr>
            <w:r w:rsidRPr="002808A1">
              <w:rPr>
                <w:rFonts w:ascii="Times New Roman" w:hAnsi="Times New Roman" w:cs="Times New Roman"/>
                <w:i/>
                <w:iCs/>
                <w:sz w:val="24"/>
                <w:szCs w:val="24"/>
              </w:rPr>
              <w:t>Г. А. Колодницкий, В. С. Кузнецов, М. В. Маслов.</w:t>
            </w:r>
            <w:r w:rsidRPr="002808A1">
              <w:rPr>
                <w:rFonts w:ascii="Times New Roman" w:hAnsi="Times New Roman" w:cs="Times New Roman"/>
                <w:sz w:val="24"/>
                <w:szCs w:val="24"/>
              </w:rPr>
              <w:t xml:space="preserve"> Внеурочная деятельность учащихся. Волейбол (серия «Работаем по новым стандартам»)</w:t>
            </w:r>
          </w:p>
        </w:tc>
        <w:tc>
          <w:tcPr>
            <w:tcW w:w="1457" w:type="dxa"/>
            <w:gridSpan w:val="4"/>
            <w:tcBorders>
              <w:top w:val="nil"/>
              <w:left w:val="single" w:sz="4" w:space="0" w:color="auto"/>
              <w:bottom w:val="single" w:sz="4" w:space="0" w:color="auto"/>
              <w:right w:val="single" w:sz="4" w:space="0" w:color="auto"/>
            </w:tcBorders>
            <w:shd w:val="clear" w:color="auto" w:fill="FFFFFF"/>
          </w:tcPr>
          <w:p w:rsidR="00FA1450" w:rsidRPr="002808A1" w:rsidRDefault="00FA1450" w:rsidP="002808A1">
            <w:pPr>
              <w:rPr>
                <w:rFonts w:ascii="Times New Roman" w:hAnsi="Times New Roman" w:cs="Times New Roman"/>
                <w:sz w:val="24"/>
                <w:szCs w:val="24"/>
              </w:rPr>
            </w:pPr>
          </w:p>
        </w:tc>
        <w:tc>
          <w:tcPr>
            <w:tcW w:w="2685" w:type="dxa"/>
            <w:gridSpan w:val="3"/>
            <w:tcBorders>
              <w:top w:val="nil"/>
              <w:left w:val="single" w:sz="4" w:space="0" w:color="auto"/>
              <w:bottom w:val="single" w:sz="4" w:space="0" w:color="auto"/>
              <w:right w:val="single" w:sz="4" w:space="0" w:color="auto"/>
            </w:tcBorders>
            <w:shd w:val="clear" w:color="auto" w:fill="FFFFFF"/>
          </w:tcPr>
          <w:p w:rsidR="00FA1450" w:rsidRPr="002808A1" w:rsidRDefault="00FA1450" w:rsidP="002808A1">
            <w:pPr>
              <w:rPr>
                <w:rFonts w:ascii="Times New Roman" w:hAnsi="Times New Roman" w:cs="Times New Roman"/>
                <w:sz w:val="24"/>
                <w:szCs w:val="24"/>
              </w:rPr>
            </w:pPr>
          </w:p>
        </w:tc>
      </w:tr>
      <w:tr w:rsidR="00FA1450" w:rsidRPr="002808A1" w:rsidTr="00E64E3A">
        <w:trPr>
          <w:gridAfter w:val="1"/>
          <w:wAfter w:w="40" w:type="dxa"/>
          <w:trHeight w:val="31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220"/>
              <w:rPr>
                <w:rFonts w:ascii="Times New Roman" w:hAnsi="Times New Roman" w:cs="Times New Roman"/>
                <w:sz w:val="24"/>
                <w:szCs w:val="24"/>
              </w:rPr>
            </w:pPr>
            <w:r w:rsidRPr="002808A1">
              <w:rPr>
                <w:rFonts w:ascii="Times New Roman" w:hAnsi="Times New Roman" w:cs="Times New Roman"/>
                <w:sz w:val="24"/>
                <w:szCs w:val="24"/>
              </w:rPr>
              <w:t>1.5</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both"/>
              <w:rPr>
                <w:rFonts w:ascii="Times New Roman" w:hAnsi="Times New Roman" w:cs="Times New Roman"/>
                <w:sz w:val="24"/>
                <w:szCs w:val="24"/>
              </w:rPr>
            </w:pPr>
            <w:r w:rsidRPr="002808A1">
              <w:rPr>
                <w:rFonts w:ascii="Times New Roman" w:hAnsi="Times New Roman" w:cs="Times New Roman"/>
                <w:sz w:val="24"/>
                <w:szCs w:val="24"/>
              </w:rPr>
              <w:t>Учебная, научная, научно-популярная литература по физической культуре и спорту, олимпийскому движению</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660"/>
              <w:rPr>
                <w:rFonts w:ascii="Times New Roman" w:hAnsi="Times New Roman" w:cs="Times New Roman"/>
                <w:sz w:val="24"/>
                <w:szCs w:val="24"/>
              </w:rPr>
            </w:pPr>
            <w:r w:rsidRPr="002808A1">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both"/>
              <w:rPr>
                <w:rFonts w:ascii="Times New Roman" w:hAnsi="Times New Roman" w:cs="Times New Roman"/>
                <w:sz w:val="24"/>
                <w:szCs w:val="24"/>
              </w:rPr>
            </w:pPr>
            <w:r w:rsidRPr="002808A1">
              <w:rPr>
                <w:rFonts w:ascii="Times New Roman" w:hAnsi="Times New Roman" w:cs="Times New Roman"/>
                <w:sz w:val="24"/>
                <w:szCs w:val="24"/>
              </w:rPr>
              <w:t>В составе библиотечного фонда</w:t>
            </w:r>
          </w:p>
        </w:tc>
      </w:tr>
      <w:tr w:rsidR="00FA1450" w:rsidRPr="002808A1" w:rsidTr="00E64E3A">
        <w:trPr>
          <w:gridAfter w:val="1"/>
          <w:wAfter w:w="40" w:type="dxa"/>
          <w:trHeight w:val="47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220"/>
              <w:rPr>
                <w:rFonts w:ascii="Times New Roman" w:hAnsi="Times New Roman" w:cs="Times New Roman"/>
                <w:sz w:val="24"/>
                <w:szCs w:val="24"/>
              </w:rPr>
            </w:pPr>
            <w:r w:rsidRPr="002808A1">
              <w:rPr>
                <w:rFonts w:ascii="Times New Roman" w:hAnsi="Times New Roman" w:cs="Times New Roman"/>
                <w:sz w:val="24"/>
                <w:szCs w:val="24"/>
              </w:rPr>
              <w:t>1.6</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both"/>
              <w:rPr>
                <w:rFonts w:ascii="Times New Roman" w:hAnsi="Times New Roman" w:cs="Times New Roman"/>
                <w:sz w:val="24"/>
                <w:szCs w:val="24"/>
              </w:rPr>
            </w:pPr>
            <w:r w:rsidRPr="002808A1">
              <w:rPr>
                <w:rFonts w:ascii="Times New Roman" w:hAnsi="Times New Roman" w:cs="Times New Roman"/>
                <w:sz w:val="24"/>
                <w:szCs w:val="24"/>
              </w:rPr>
              <w:t>Методические издания по физической культуре для учителей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660"/>
              <w:rPr>
                <w:rFonts w:ascii="Times New Roman" w:hAnsi="Times New Roman" w:cs="Times New Roman"/>
                <w:sz w:val="24"/>
                <w:szCs w:val="24"/>
              </w:rPr>
            </w:pPr>
            <w:r w:rsidRPr="002808A1">
              <w:rPr>
                <w:rFonts w:ascii="SimHei" w:eastAsia="SimHei" w:hAnsi="Times New Roman" w:cs="SimHei" w:hint="eastAsia"/>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both"/>
              <w:rPr>
                <w:rFonts w:ascii="Times New Roman" w:hAnsi="Times New Roman" w:cs="Times New Roman"/>
                <w:sz w:val="24"/>
                <w:szCs w:val="24"/>
              </w:rPr>
            </w:pPr>
            <w:r w:rsidRPr="002808A1">
              <w:rPr>
                <w:rFonts w:ascii="Times New Roman" w:hAnsi="Times New Roman" w:cs="Times New Roman"/>
                <w:sz w:val="24"/>
                <w:szCs w:val="24"/>
              </w:rPr>
              <w:t>Методические пособи</w:t>
            </w:r>
            <w:r w:rsidR="00EE2543" w:rsidRPr="002808A1">
              <w:rPr>
                <w:rFonts w:ascii="Times New Roman" w:hAnsi="Times New Roman" w:cs="Times New Roman"/>
                <w:sz w:val="24"/>
                <w:szCs w:val="24"/>
              </w:rPr>
              <w:t>я и ре</w:t>
            </w:r>
            <w:r w:rsidR="00EE2543" w:rsidRPr="002808A1">
              <w:rPr>
                <w:rFonts w:ascii="Times New Roman" w:hAnsi="Times New Roman" w:cs="Times New Roman"/>
                <w:sz w:val="24"/>
                <w:szCs w:val="24"/>
              </w:rPr>
              <w:softHyphen/>
              <w:t>комендации, журнал «Физи</w:t>
            </w:r>
            <w:r w:rsidRPr="002808A1">
              <w:rPr>
                <w:rFonts w:ascii="Times New Roman" w:hAnsi="Times New Roman" w:cs="Times New Roman"/>
                <w:sz w:val="24"/>
                <w:szCs w:val="24"/>
              </w:rPr>
              <w:t>ческая культура в школе»</w:t>
            </w:r>
          </w:p>
        </w:tc>
      </w:tr>
      <w:tr w:rsidR="00FA1450" w:rsidRPr="002808A1" w:rsidTr="00E64E3A">
        <w:trPr>
          <w:gridAfter w:val="1"/>
          <w:wAfter w:w="40" w:type="dxa"/>
          <w:trHeight w:val="266"/>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220"/>
              <w:rPr>
                <w:rFonts w:ascii="Times New Roman" w:hAnsi="Times New Roman" w:cs="Times New Roman"/>
                <w:sz w:val="24"/>
                <w:szCs w:val="24"/>
              </w:rPr>
            </w:pPr>
            <w:r w:rsidRPr="002808A1">
              <w:rPr>
                <w:rFonts w:ascii="Times New Roman" w:hAnsi="Times New Roman" w:cs="Times New Roman"/>
                <w:sz w:val="24"/>
                <w:szCs w:val="24"/>
              </w:rPr>
              <w:t>1.7</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both"/>
              <w:rPr>
                <w:rFonts w:ascii="Times New Roman" w:hAnsi="Times New Roman" w:cs="Times New Roman"/>
                <w:sz w:val="24"/>
                <w:szCs w:val="24"/>
              </w:rPr>
            </w:pPr>
            <w:r w:rsidRPr="002808A1">
              <w:rPr>
                <w:rFonts w:ascii="Times New Roman" w:hAnsi="Times New Roman" w:cs="Times New Roman"/>
                <w:sz w:val="24"/>
                <w:szCs w:val="24"/>
              </w:rPr>
              <w:t>Федеральный закон «О физической культуре и спорте»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660"/>
              <w:rPr>
                <w:rFonts w:ascii="Times New Roman" w:hAnsi="Times New Roman" w:cs="Times New Roman"/>
                <w:sz w:val="24"/>
                <w:szCs w:val="24"/>
              </w:rPr>
            </w:pPr>
            <w:r w:rsidRPr="002808A1">
              <w:rPr>
                <w:rFonts w:ascii="SimHei" w:eastAsia="SimHei" w:hAnsi="Times New Roman" w:cs="SimHei" w:hint="eastAsia"/>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both"/>
              <w:rPr>
                <w:rFonts w:ascii="Times New Roman" w:hAnsi="Times New Roman" w:cs="Times New Roman"/>
                <w:sz w:val="24"/>
                <w:szCs w:val="24"/>
              </w:rPr>
            </w:pPr>
            <w:r w:rsidRPr="002808A1">
              <w:rPr>
                <w:rFonts w:ascii="Times New Roman" w:hAnsi="Times New Roman" w:cs="Times New Roman"/>
                <w:sz w:val="24"/>
                <w:szCs w:val="24"/>
              </w:rPr>
              <w:t>В составе библиотечного фонда</w:t>
            </w:r>
          </w:p>
        </w:tc>
      </w:tr>
      <w:tr w:rsidR="00FA1450" w:rsidRPr="002808A1" w:rsidTr="00E64E3A">
        <w:trPr>
          <w:gridAfter w:val="1"/>
          <w:wAfter w:w="40" w:type="dxa"/>
          <w:trHeight w:val="340"/>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220"/>
              <w:rPr>
                <w:rFonts w:ascii="Times New Roman" w:hAnsi="Times New Roman" w:cs="Times New Roman"/>
                <w:sz w:val="24"/>
                <w:szCs w:val="24"/>
              </w:rPr>
            </w:pPr>
            <w:r w:rsidRPr="002808A1">
              <w:rPr>
                <w:rFonts w:ascii="Times New Roman" w:hAnsi="Times New Roman" w:cs="Times New Roman"/>
                <w:b/>
                <w:bCs/>
                <w:sz w:val="24"/>
                <w:szCs w:val="24"/>
              </w:rPr>
              <w:t>2</w:t>
            </w:r>
          </w:p>
        </w:tc>
        <w:tc>
          <w:tcPr>
            <w:tcW w:w="9810"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3200"/>
              <w:rPr>
                <w:rFonts w:ascii="Times New Roman" w:hAnsi="Times New Roman" w:cs="Times New Roman"/>
                <w:sz w:val="24"/>
                <w:szCs w:val="24"/>
              </w:rPr>
            </w:pPr>
            <w:r w:rsidRPr="002808A1">
              <w:rPr>
                <w:rFonts w:ascii="Times New Roman" w:hAnsi="Times New Roman" w:cs="Times New Roman"/>
                <w:b/>
                <w:bCs/>
                <w:sz w:val="24"/>
                <w:szCs w:val="24"/>
              </w:rPr>
              <w:t>Демонстрационные учебные пособия</w:t>
            </w:r>
          </w:p>
        </w:tc>
      </w:tr>
      <w:tr w:rsidR="00FA1450" w:rsidRPr="002808A1" w:rsidTr="00E64E3A">
        <w:trPr>
          <w:gridAfter w:val="1"/>
          <w:wAfter w:w="40" w:type="dxa"/>
          <w:trHeight w:val="370"/>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220"/>
              <w:rPr>
                <w:rFonts w:ascii="Times New Roman" w:hAnsi="Times New Roman" w:cs="Times New Roman"/>
                <w:sz w:val="24"/>
                <w:szCs w:val="24"/>
              </w:rPr>
            </w:pPr>
            <w:r w:rsidRPr="002808A1">
              <w:rPr>
                <w:rFonts w:ascii="Times New Roman" w:hAnsi="Times New Roman" w:cs="Times New Roman"/>
                <w:sz w:val="24"/>
                <w:szCs w:val="24"/>
              </w:rPr>
              <w:t>2.1</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both"/>
              <w:rPr>
                <w:rFonts w:ascii="Times New Roman" w:hAnsi="Times New Roman" w:cs="Times New Roman"/>
                <w:sz w:val="24"/>
                <w:szCs w:val="24"/>
              </w:rPr>
            </w:pPr>
            <w:r w:rsidRPr="002808A1">
              <w:rPr>
                <w:rFonts w:ascii="Times New Roman" w:hAnsi="Times New Roman" w:cs="Times New Roman"/>
                <w:sz w:val="24"/>
                <w:szCs w:val="24"/>
              </w:rPr>
              <w:t>Таблицы по стандартам физического развития и физической под</w:t>
            </w:r>
            <w:r w:rsidRPr="002808A1">
              <w:rPr>
                <w:rFonts w:ascii="Times New Roman" w:hAnsi="Times New Roman" w:cs="Times New Roman"/>
                <w:sz w:val="24"/>
                <w:szCs w:val="24"/>
              </w:rPr>
              <w:softHyphen/>
              <w:t>готовленности</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660"/>
              <w:rPr>
                <w:rFonts w:ascii="Times New Roman" w:hAnsi="Times New Roman" w:cs="Times New Roman"/>
                <w:sz w:val="24"/>
                <w:szCs w:val="24"/>
              </w:rPr>
            </w:pPr>
            <w:r w:rsidRPr="002808A1">
              <w:rPr>
                <w:rFonts w:ascii="SimHei" w:eastAsia="SimHei" w:hAnsi="Times New Roman" w:cs="SimHei" w:hint="eastAsia"/>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FA1450" w:rsidRPr="002808A1" w:rsidRDefault="00FA1450" w:rsidP="002808A1">
            <w:pPr>
              <w:rPr>
                <w:rFonts w:ascii="Times New Roman" w:hAnsi="Times New Roman" w:cs="Times New Roman"/>
                <w:sz w:val="24"/>
                <w:szCs w:val="24"/>
              </w:rPr>
            </w:pPr>
          </w:p>
        </w:tc>
      </w:tr>
      <w:tr w:rsidR="00FA1450" w:rsidRPr="002808A1" w:rsidTr="0083138B">
        <w:trPr>
          <w:gridAfter w:val="1"/>
          <w:wAfter w:w="40" w:type="dxa"/>
          <w:trHeight w:val="377"/>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220"/>
              <w:rPr>
                <w:rFonts w:ascii="Times New Roman" w:hAnsi="Times New Roman" w:cs="Times New Roman"/>
                <w:sz w:val="24"/>
                <w:szCs w:val="24"/>
              </w:rPr>
            </w:pPr>
            <w:r w:rsidRPr="002808A1">
              <w:rPr>
                <w:rFonts w:ascii="Times New Roman" w:hAnsi="Times New Roman" w:cs="Times New Roman"/>
                <w:sz w:val="24"/>
                <w:szCs w:val="24"/>
              </w:rPr>
              <w:t>2.2</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both"/>
              <w:rPr>
                <w:rFonts w:ascii="Times New Roman" w:hAnsi="Times New Roman" w:cs="Times New Roman"/>
                <w:sz w:val="24"/>
                <w:szCs w:val="24"/>
              </w:rPr>
            </w:pPr>
            <w:r w:rsidRPr="002808A1">
              <w:rPr>
                <w:rFonts w:ascii="Times New Roman" w:hAnsi="Times New Roman" w:cs="Times New Roman"/>
                <w:sz w:val="24"/>
                <w:szCs w:val="24"/>
              </w:rPr>
              <w:t>Плакаты методические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660"/>
              <w:rPr>
                <w:rFonts w:ascii="Times New Roman" w:hAnsi="Times New Roman" w:cs="Times New Roman"/>
                <w:sz w:val="24"/>
                <w:szCs w:val="24"/>
              </w:rPr>
            </w:pPr>
            <w:r w:rsidRPr="002808A1">
              <w:rPr>
                <w:rFonts w:ascii="SimHei" w:eastAsia="SimHei" w:hAnsi="Times New Roman" w:cs="SimHei" w:hint="eastAsia"/>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both"/>
              <w:rPr>
                <w:rFonts w:ascii="Times New Roman" w:hAnsi="Times New Roman" w:cs="Times New Roman"/>
                <w:sz w:val="24"/>
                <w:szCs w:val="24"/>
              </w:rPr>
            </w:pPr>
          </w:p>
        </w:tc>
      </w:tr>
      <w:tr w:rsidR="00FA1450" w:rsidRPr="002808A1" w:rsidTr="00E64E3A">
        <w:trPr>
          <w:gridAfter w:val="1"/>
          <w:wAfter w:w="40" w:type="dxa"/>
          <w:trHeight w:val="423"/>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220"/>
              <w:rPr>
                <w:rFonts w:ascii="Times New Roman" w:hAnsi="Times New Roman" w:cs="Times New Roman"/>
                <w:sz w:val="24"/>
                <w:szCs w:val="24"/>
              </w:rPr>
            </w:pPr>
            <w:r w:rsidRPr="002808A1">
              <w:rPr>
                <w:rFonts w:ascii="Times New Roman" w:hAnsi="Times New Roman" w:cs="Times New Roman"/>
                <w:sz w:val="24"/>
                <w:szCs w:val="24"/>
              </w:rPr>
              <w:t>2.3</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both"/>
              <w:rPr>
                <w:rFonts w:ascii="Times New Roman" w:hAnsi="Times New Roman" w:cs="Times New Roman"/>
                <w:sz w:val="24"/>
                <w:szCs w:val="24"/>
              </w:rPr>
            </w:pPr>
            <w:r w:rsidRPr="002808A1">
              <w:rPr>
                <w:rFonts w:ascii="Times New Roman" w:hAnsi="Times New Roman" w:cs="Times New Roman"/>
                <w:sz w:val="24"/>
                <w:szCs w:val="24"/>
              </w:rPr>
              <w:t>Портреты выдающихся спортсменов, деятелей физической куль</w:t>
            </w:r>
            <w:r w:rsidRPr="002808A1">
              <w:rPr>
                <w:rFonts w:ascii="Times New Roman" w:hAnsi="Times New Roman" w:cs="Times New Roman"/>
                <w:sz w:val="24"/>
                <w:szCs w:val="24"/>
              </w:rPr>
              <w:softHyphen/>
              <w:t>туры, спорта и олимпийского движения</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660"/>
              <w:rPr>
                <w:rFonts w:ascii="SimHei" w:eastAsia="SimHei" w:hAnsi="Times New Roman" w:cs="SimHei"/>
                <w:sz w:val="24"/>
                <w:szCs w:val="24"/>
              </w:rPr>
            </w:pPr>
            <w:r w:rsidRPr="002808A1">
              <w:rPr>
                <w:rFonts w:ascii="SimHei" w:eastAsia="SimHei" w:hAnsi="Times New Roman" w:cs="SimHei"/>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FA1450" w:rsidRPr="002808A1" w:rsidRDefault="00FA1450" w:rsidP="002808A1">
            <w:pPr>
              <w:jc w:val="both"/>
              <w:rPr>
                <w:rFonts w:ascii="Times New Roman" w:hAnsi="Times New Roman" w:cs="Times New Roman"/>
                <w:sz w:val="24"/>
                <w:szCs w:val="24"/>
              </w:rPr>
            </w:pPr>
          </w:p>
        </w:tc>
      </w:tr>
      <w:tr w:rsidR="00FA1450" w:rsidRPr="002808A1" w:rsidTr="00250369">
        <w:trPr>
          <w:gridAfter w:val="2"/>
          <w:wAfter w:w="69" w:type="dxa"/>
          <w:trHeight w:val="17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both"/>
              <w:rPr>
                <w:rFonts w:ascii="Times New Roman" w:hAnsi="Times New Roman" w:cs="Times New Roman"/>
                <w:sz w:val="24"/>
                <w:szCs w:val="24"/>
              </w:rPr>
            </w:pPr>
            <w:r w:rsidRPr="002808A1">
              <w:rPr>
                <w:rFonts w:ascii="Times New Roman" w:hAnsi="Times New Roman" w:cs="Times New Roman"/>
                <w:sz w:val="24"/>
                <w:szCs w:val="24"/>
              </w:rPr>
              <w:t>3</w:t>
            </w:r>
          </w:p>
        </w:tc>
        <w:tc>
          <w:tcPr>
            <w:tcW w:w="979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3680"/>
              <w:rPr>
                <w:rFonts w:ascii="Times New Roman" w:hAnsi="Times New Roman" w:cs="Times New Roman"/>
                <w:sz w:val="24"/>
                <w:szCs w:val="24"/>
              </w:rPr>
            </w:pPr>
            <w:r w:rsidRPr="002808A1">
              <w:rPr>
                <w:rFonts w:ascii="Times New Roman" w:hAnsi="Times New Roman" w:cs="Times New Roman"/>
                <w:b/>
                <w:bCs/>
                <w:sz w:val="24"/>
                <w:szCs w:val="24"/>
              </w:rPr>
              <w:t>Экранно-звуковые пособия</w:t>
            </w:r>
          </w:p>
        </w:tc>
      </w:tr>
      <w:tr w:rsidR="00FA1450" w:rsidRPr="002808A1" w:rsidTr="00E64E3A">
        <w:trPr>
          <w:gridAfter w:val="2"/>
          <w:wAfter w:w="69" w:type="dxa"/>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both"/>
              <w:rPr>
                <w:rFonts w:ascii="Times New Roman" w:hAnsi="Times New Roman" w:cs="Times New Roman"/>
                <w:sz w:val="24"/>
                <w:szCs w:val="24"/>
              </w:rPr>
            </w:pPr>
            <w:r w:rsidRPr="002808A1">
              <w:rPr>
                <w:rFonts w:ascii="Times New Roman" w:hAnsi="Times New Roman" w:cs="Times New Roman"/>
                <w:sz w:val="24"/>
                <w:szCs w:val="24"/>
              </w:rPr>
              <w:t>3.1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both"/>
              <w:rPr>
                <w:rFonts w:ascii="Times New Roman" w:hAnsi="Times New Roman" w:cs="Times New Roman"/>
                <w:sz w:val="24"/>
                <w:szCs w:val="24"/>
              </w:rPr>
            </w:pPr>
            <w:r w:rsidRPr="002808A1">
              <w:rPr>
                <w:rFonts w:ascii="Times New Roman" w:hAnsi="Times New Roman" w:cs="Times New Roman"/>
                <w:sz w:val="24"/>
                <w:szCs w:val="24"/>
              </w:rPr>
              <w:t>Аудиовизуальные пособия по основным разделам и темам учеб</w:t>
            </w:r>
            <w:r w:rsidRPr="002808A1">
              <w:rPr>
                <w:rFonts w:ascii="Times New Roman" w:hAnsi="Times New Roman" w:cs="Times New Roman"/>
                <w:sz w:val="24"/>
                <w:szCs w:val="24"/>
              </w:rPr>
              <w:softHyphen/>
              <w:t>ного предмета «Физическая культура» (на цифровых носителях)</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center"/>
              <w:rPr>
                <w:rFonts w:ascii="Times New Roman" w:hAnsi="Times New Roman" w:cs="Times New Roman"/>
                <w:sz w:val="24"/>
                <w:szCs w:val="24"/>
              </w:rPr>
            </w:pPr>
            <w:r w:rsidRPr="002808A1">
              <w:rPr>
                <w:rFonts w:ascii="Consolas" w:hAnsi="Consolas" w:cs="Consolas"/>
                <w:sz w:val="24"/>
                <w:szCs w:val="24"/>
              </w:rPr>
              <w:t>д</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FA1450" w:rsidRPr="002808A1" w:rsidRDefault="00FA1450" w:rsidP="002808A1">
            <w:pPr>
              <w:rPr>
                <w:rFonts w:ascii="Times New Roman" w:hAnsi="Times New Roman" w:cs="Times New Roman"/>
                <w:sz w:val="24"/>
                <w:szCs w:val="24"/>
              </w:rPr>
            </w:pPr>
          </w:p>
        </w:tc>
      </w:tr>
      <w:tr w:rsidR="00FA1450" w:rsidRPr="002808A1" w:rsidTr="00E64E3A">
        <w:trPr>
          <w:gridAfter w:val="2"/>
          <w:wAfter w:w="69" w:type="dxa"/>
          <w:trHeight w:val="34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jc w:val="both"/>
              <w:rPr>
                <w:rFonts w:ascii="Times New Roman" w:hAnsi="Times New Roman" w:cs="Times New Roman"/>
                <w:sz w:val="24"/>
                <w:szCs w:val="24"/>
              </w:rPr>
            </w:pPr>
            <w:r w:rsidRPr="002808A1">
              <w:rPr>
                <w:rFonts w:ascii="Times New Roman" w:hAnsi="Times New Roman" w:cs="Times New Roman"/>
                <w:b/>
                <w:bCs/>
                <w:sz w:val="24"/>
                <w:szCs w:val="24"/>
              </w:rPr>
              <w:t>4</w:t>
            </w:r>
          </w:p>
        </w:tc>
        <w:tc>
          <w:tcPr>
            <w:tcW w:w="979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A1450" w:rsidRPr="002808A1" w:rsidRDefault="00FA1450" w:rsidP="002808A1">
            <w:pPr>
              <w:ind w:left="3460"/>
              <w:rPr>
                <w:rFonts w:ascii="Times New Roman" w:hAnsi="Times New Roman" w:cs="Times New Roman"/>
                <w:sz w:val="24"/>
                <w:szCs w:val="24"/>
              </w:rPr>
            </w:pPr>
            <w:r w:rsidRPr="002808A1">
              <w:rPr>
                <w:rFonts w:ascii="Times New Roman" w:hAnsi="Times New Roman" w:cs="Times New Roman"/>
                <w:b/>
                <w:bCs/>
                <w:sz w:val="24"/>
                <w:szCs w:val="24"/>
              </w:rPr>
              <w:t>Технические средства обучения</w:t>
            </w:r>
          </w:p>
        </w:tc>
      </w:tr>
      <w:tr w:rsidR="00404529" w:rsidRPr="002808A1" w:rsidTr="00E64E3A">
        <w:trPr>
          <w:gridAfter w:val="2"/>
          <w:wAfter w:w="69" w:type="dxa"/>
          <w:trHeight w:val="17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4.1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Сканер</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center"/>
              <w:rPr>
                <w:rFonts w:ascii="Times New Roman" w:hAnsi="Times New Roman" w:cs="Times New Roman"/>
                <w:sz w:val="24"/>
                <w:szCs w:val="24"/>
              </w:rPr>
            </w:pPr>
            <w:r w:rsidRPr="002808A1">
              <w:rPr>
                <w:rFonts w:ascii="Consolas" w:hAnsi="Consolas" w:cs="Consolas"/>
                <w:spacing w:val="-20"/>
                <w:sz w:val="24"/>
                <w:szCs w:val="24"/>
              </w:rPr>
              <w:t>д</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p>
        </w:tc>
      </w:tr>
      <w:tr w:rsidR="00404529" w:rsidRPr="002808A1" w:rsidTr="00E64E3A">
        <w:trPr>
          <w:gridAfter w:val="2"/>
          <w:wAfter w:w="69" w:type="dxa"/>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4.2</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Принтер лазерный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center"/>
              <w:rPr>
                <w:rFonts w:ascii="Times New Roman" w:hAnsi="Times New Roman" w:cs="Times New Roman"/>
                <w:sz w:val="24"/>
                <w:szCs w:val="24"/>
              </w:rPr>
            </w:pPr>
            <w:r w:rsidRPr="002808A1">
              <w:rPr>
                <w:rFonts w:ascii="Consolas" w:hAnsi="Consolas" w:cs="Consolas"/>
                <w:spacing w:val="-20"/>
                <w:sz w:val="24"/>
                <w:szCs w:val="24"/>
              </w:rPr>
              <w:t>д</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E64E3A">
        <w:trPr>
          <w:gridAfter w:val="2"/>
          <w:wAfter w:w="69" w:type="dxa"/>
          <w:trHeight w:val="39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4.3</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Копировальный аппарат</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center"/>
              <w:rPr>
                <w:rFonts w:ascii="Times New Roman" w:hAnsi="Times New Roman" w:cs="Times New Roman"/>
                <w:sz w:val="24"/>
                <w:szCs w:val="24"/>
              </w:rPr>
            </w:pPr>
            <w:r w:rsidRPr="002808A1">
              <w:rPr>
                <w:rFonts w:ascii="Consolas" w:hAnsi="Consolas" w:cs="Consolas"/>
                <w:spacing w:val="-20"/>
                <w:sz w:val="24"/>
                <w:szCs w:val="24"/>
              </w:rPr>
              <w:t>д</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Может входить в материаль</w:t>
            </w:r>
            <w:r w:rsidRPr="002808A1">
              <w:rPr>
                <w:rFonts w:ascii="Times New Roman" w:hAnsi="Times New Roman" w:cs="Times New Roman"/>
                <w:sz w:val="24"/>
                <w:szCs w:val="24"/>
              </w:rPr>
              <w:softHyphen/>
              <w:t>но-техническое оснащение образовательного учреждения</w:t>
            </w:r>
          </w:p>
        </w:tc>
      </w:tr>
      <w:tr w:rsidR="00404529" w:rsidRPr="002808A1" w:rsidTr="00E64E3A">
        <w:trPr>
          <w:gridAfter w:val="2"/>
          <w:wAfter w:w="69" w:type="dxa"/>
          <w:trHeight w:val="33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b/>
                <w:bCs/>
                <w:sz w:val="24"/>
                <w:szCs w:val="24"/>
              </w:rPr>
              <w:t>5</w:t>
            </w:r>
          </w:p>
        </w:tc>
        <w:tc>
          <w:tcPr>
            <w:tcW w:w="979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2200"/>
              <w:rPr>
                <w:rFonts w:ascii="Times New Roman" w:hAnsi="Times New Roman" w:cs="Times New Roman"/>
                <w:sz w:val="24"/>
                <w:szCs w:val="24"/>
              </w:rPr>
            </w:pPr>
            <w:r w:rsidRPr="002808A1">
              <w:rPr>
                <w:rFonts w:ascii="Times New Roman" w:hAnsi="Times New Roman" w:cs="Times New Roman"/>
                <w:b/>
                <w:bCs/>
                <w:sz w:val="24"/>
                <w:szCs w:val="24"/>
              </w:rPr>
              <w:t>Учебно-практическое и учебно-лабораторное оборудование</w:t>
            </w:r>
          </w:p>
        </w:tc>
      </w:tr>
      <w:tr w:rsidR="00404529" w:rsidRPr="002808A1" w:rsidTr="00E64E3A">
        <w:trPr>
          <w:gridAfter w:val="2"/>
          <w:wAfter w:w="69" w:type="dxa"/>
          <w:trHeight w:val="21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Стенка гимнастическая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center"/>
              <w:rPr>
                <w:rFonts w:ascii="Times New Roman" w:hAnsi="Times New Roman" w:cs="Times New Roman"/>
                <w:sz w:val="24"/>
                <w:szCs w:val="24"/>
              </w:rPr>
            </w:pPr>
            <w:r w:rsidRPr="002808A1">
              <w:rPr>
                <w:rFonts w:ascii="Consolas" w:hAnsi="Consolas" w:cs="Consolas"/>
                <w:spacing w:val="-20"/>
                <w:sz w:val="24"/>
                <w:szCs w:val="24"/>
              </w:rPr>
              <w:t xml:space="preserve"> </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E64E3A">
        <w:trPr>
          <w:gridAfter w:val="2"/>
          <w:wAfter w:w="69" w:type="dxa"/>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5.2</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Бревно гимнастическое напольное</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83138B">
        <w:trPr>
          <w:gridAfter w:val="2"/>
          <w:wAfter w:w="69" w:type="dxa"/>
          <w:trHeight w:val="14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5.3</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 Канат для лазанья с механизмом крепления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4529" w:rsidRPr="0083138B" w:rsidRDefault="00404529" w:rsidP="0083138B">
            <w:pPr>
              <w:jc w:val="center"/>
              <w:rPr>
                <w:rFonts w:ascii="Times New Roman" w:hAnsi="Times New Roman" w:cs="Times New Roman"/>
                <w:sz w:val="22"/>
                <w:szCs w:val="22"/>
              </w:rPr>
            </w:pPr>
            <w:r w:rsidRPr="0083138B">
              <w:rPr>
                <w:rFonts w:ascii="Times New Roman" w:hAnsi="Times New Roman" w:cs="Times New Roman"/>
                <w:sz w:val="22"/>
                <w:szCs w:val="22"/>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83138B">
        <w:trPr>
          <w:gridAfter w:val="2"/>
          <w:wAfter w:w="69" w:type="dxa"/>
          <w:trHeight w:val="15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5.4</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Козёл гимнастический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4529" w:rsidRPr="0083138B" w:rsidRDefault="00404529" w:rsidP="0083138B">
            <w:pPr>
              <w:jc w:val="center"/>
              <w:rPr>
                <w:rFonts w:ascii="Times New Roman" w:hAnsi="Times New Roman" w:cs="Times New Roman"/>
                <w:sz w:val="22"/>
                <w:szCs w:val="22"/>
              </w:rPr>
            </w:pPr>
            <w:r w:rsidRPr="0083138B">
              <w:rPr>
                <w:rFonts w:ascii="Times New Roman" w:hAnsi="Times New Roman" w:cs="Times New Roman"/>
                <w:sz w:val="22"/>
                <w:szCs w:val="22"/>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83138B">
        <w:trPr>
          <w:gridAfter w:val="2"/>
          <w:wAfter w:w="69" w:type="dxa"/>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5.5</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 Мост гимнастический подкидной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4529" w:rsidRPr="0083138B" w:rsidRDefault="00404529" w:rsidP="0083138B">
            <w:pPr>
              <w:jc w:val="center"/>
              <w:rPr>
                <w:rFonts w:ascii="Times New Roman" w:hAnsi="Times New Roman" w:cs="Times New Roman"/>
                <w:sz w:val="22"/>
                <w:szCs w:val="22"/>
              </w:rPr>
            </w:pPr>
            <w:r w:rsidRPr="0083138B">
              <w:rPr>
                <w:rFonts w:ascii="Times New Roman" w:hAnsi="Times New Roman" w:cs="Times New Roman"/>
                <w:sz w:val="22"/>
                <w:szCs w:val="22"/>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83138B">
        <w:trPr>
          <w:gridAfter w:val="2"/>
          <w:wAfter w:w="69" w:type="dxa"/>
          <w:trHeight w:val="18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5.6</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 Скамейка гимнастическая жёсткая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4529" w:rsidRPr="0083138B" w:rsidRDefault="00404529" w:rsidP="0083138B">
            <w:pPr>
              <w:jc w:val="center"/>
              <w:rPr>
                <w:rFonts w:ascii="Times New Roman" w:hAnsi="Times New Roman" w:cs="Times New Roman"/>
                <w:sz w:val="22"/>
                <w:szCs w:val="22"/>
              </w:rPr>
            </w:pPr>
            <w:r w:rsidRPr="0083138B">
              <w:rPr>
                <w:rFonts w:ascii="Times New Roman" w:hAnsi="Times New Roman" w:cs="Times New Roman"/>
                <w:sz w:val="22"/>
                <w:szCs w:val="22"/>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83138B">
        <w:trPr>
          <w:gridAfter w:val="2"/>
          <w:wAfter w:w="69" w:type="dxa"/>
          <w:trHeight w:val="19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5.7</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Комплект навесного оборудования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4529" w:rsidRPr="0083138B" w:rsidRDefault="00404529" w:rsidP="0083138B">
            <w:pPr>
              <w:jc w:val="center"/>
              <w:rPr>
                <w:rFonts w:ascii="Times New Roman" w:hAnsi="Times New Roman" w:cs="Times New Roman"/>
                <w:sz w:val="22"/>
                <w:szCs w:val="22"/>
              </w:rPr>
            </w:pPr>
            <w:r w:rsidRPr="0083138B">
              <w:rPr>
                <w:rFonts w:ascii="Times New Roman" w:hAnsi="Times New Roman" w:cs="Times New Roman"/>
                <w:sz w:val="22"/>
                <w:szCs w:val="22"/>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83138B">
        <w:trPr>
          <w:gridAfter w:val="2"/>
          <w:wAfter w:w="69" w:type="dxa"/>
          <w:trHeight w:val="19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5.8</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Скамья атлетическая наклонная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4529" w:rsidRPr="0083138B" w:rsidRDefault="00404529" w:rsidP="0083138B">
            <w:pPr>
              <w:jc w:val="center"/>
              <w:rPr>
                <w:rFonts w:ascii="Times New Roman" w:hAnsi="Times New Roman" w:cs="Times New Roman"/>
                <w:sz w:val="22"/>
                <w:szCs w:val="22"/>
              </w:rPr>
            </w:pPr>
            <w:r w:rsidRPr="0083138B">
              <w:rPr>
                <w:rFonts w:ascii="Times New Roman" w:hAnsi="Times New Roman" w:cs="Times New Roman"/>
                <w:sz w:val="22"/>
                <w:szCs w:val="22"/>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83138B">
        <w:trPr>
          <w:gridAfter w:val="2"/>
          <w:wAfter w:w="69" w:type="dxa"/>
          <w:trHeight w:val="21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5.9</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80"/>
              <w:rPr>
                <w:rFonts w:ascii="Times New Roman" w:hAnsi="Times New Roman" w:cs="Times New Roman"/>
                <w:sz w:val="24"/>
                <w:szCs w:val="24"/>
              </w:rPr>
            </w:pPr>
            <w:r w:rsidRPr="002808A1">
              <w:rPr>
                <w:rFonts w:ascii="Times New Roman" w:hAnsi="Times New Roman" w:cs="Times New Roman"/>
                <w:sz w:val="24"/>
                <w:szCs w:val="24"/>
              </w:rPr>
              <w:t xml:space="preserve">Секундомер  </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4529" w:rsidRPr="0083138B" w:rsidRDefault="00404529" w:rsidP="0083138B">
            <w:pPr>
              <w:jc w:val="center"/>
              <w:rPr>
                <w:rFonts w:ascii="Times New Roman" w:hAnsi="Times New Roman" w:cs="Times New Roman"/>
                <w:sz w:val="22"/>
                <w:szCs w:val="22"/>
              </w:rPr>
            </w:pPr>
            <w:r w:rsidRPr="0083138B">
              <w:rPr>
                <w:rFonts w:ascii="Times New Roman" w:hAnsi="Times New Roman" w:cs="Times New Roman"/>
                <w:sz w:val="22"/>
                <w:szCs w:val="22"/>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83138B">
        <w:trPr>
          <w:gridAfter w:val="2"/>
          <w:wAfter w:w="69" w:type="dxa"/>
          <w:trHeight w:val="2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5.10</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Коврик гимнастический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4529" w:rsidRPr="0083138B" w:rsidRDefault="00404529" w:rsidP="0083138B">
            <w:pPr>
              <w:jc w:val="center"/>
              <w:rPr>
                <w:rFonts w:ascii="Times New Roman" w:hAnsi="Times New Roman" w:cs="Times New Roman"/>
                <w:sz w:val="22"/>
                <w:szCs w:val="22"/>
              </w:rPr>
            </w:pPr>
            <w:r w:rsidRPr="0083138B">
              <w:rPr>
                <w:rFonts w:ascii="Times New Roman" w:hAnsi="Times New Roman" w:cs="Times New Roman"/>
                <w:sz w:val="22"/>
                <w:szCs w:val="22"/>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rPr>
                <w:rFonts w:ascii="Times New Roman" w:hAnsi="Times New Roman" w:cs="Times New Roman"/>
                <w:sz w:val="24"/>
                <w:szCs w:val="24"/>
              </w:rPr>
            </w:pPr>
            <w:r w:rsidRPr="002808A1">
              <w:rPr>
                <w:rFonts w:ascii="Times New Roman" w:hAnsi="Times New Roman" w:cs="Times New Roman"/>
                <w:sz w:val="24"/>
                <w:szCs w:val="24"/>
              </w:rPr>
              <w:t xml:space="preserve"> </w:t>
            </w:r>
          </w:p>
        </w:tc>
      </w:tr>
      <w:tr w:rsidR="00404529" w:rsidRPr="002808A1" w:rsidTr="0083138B">
        <w:trPr>
          <w:gridAfter w:val="2"/>
          <w:wAfter w:w="69" w:type="dxa"/>
          <w:trHeight w:val="24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5.11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80"/>
              <w:rPr>
                <w:rFonts w:ascii="Times New Roman" w:hAnsi="Times New Roman" w:cs="Times New Roman"/>
                <w:sz w:val="24"/>
                <w:szCs w:val="24"/>
              </w:rPr>
            </w:pPr>
            <w:r w:rsidRPr="002808A1">
              <w:rPr>
                <w:rFonts w:ascii="Times New Roman" w:hAnsi="Times New Roman" w:cs="Times New Roman"/>
                <w:sz w:val="24"/>
                <w:szCs w:val="24"/>
              </w:rPr>
              <w:t>Сетка для переноса малых мячей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4529" w:rsidRPr="0083138B" w:rsidRDefault="00404529" w:rsidP="0083138B">
            <w:pPr>
              <w:jc w:val="center"/>
              <w:rPr>
                <w:rFonts w:ascii="Times New Roman" w:hAnsi="Times New Roman" w:cs="Times New Roman"/>
                <w:sz w:val="22"/>
                <w:szCs w:val="22"/>
              </w:rPr>
            </w:pPr>
            <w:r w:rsidRPr="0083138B">
              <w:rPr>
                <w:rFonts w:ascii="Times New Roman" w:hAnsi="Times New Roman" w:cs="Times New Roman"/>
                <w:sz w:val="22"/>
                <w:szCs w:val="22"/>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83138B">
        <w:trPr>
          <w:gridAfter w:val="2"/>
          <w:wAfter w:w="69" w:type="dxa"/>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5.12</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Маты гимнастические</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4529" w:rsidRPr="0083138B" w:rsidRDefault="00404529" w:rsidP="0083138B">
            <w:pPr>
              <w:ind w:left="680"/>
              <w:jc w:val="center"/>
              <w:rPr>
                <w:rFonts w:ascii="Times New Roman" w:hAnsi="Times New Roman" w:cs="Times New Roman"/>
                <w:sz w:val="22"/>
                <w:szCs w:val="22"/>
              </w:rPr>
            </w:pP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83138B">
        <w:trPr>
          <w:gridAfter w:val="2"/>
          <w:wAfter w:w="69" w:type="dxa"/>
          <w:trHeight w:val="26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5.13</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Мяч набивной (1 кг, 2 кг)</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4529" w:rsidRPr="0083138B" w:rsidRDefault="00404529" w:rsidP="0083138B">
            <w:pPr>
              <w:jc w:val="center"/>
              <w:rPr>
                <w:rFonts w:ascii="Times New Roman" w:hAnsi="Times New Roman" w:cs="Times New Roman"/>
                <w:sz w:val="22"/>
                <w:szCs w:val="22"/>
              </w:rPr>
            </w:pPr>
            <w:r w:rsidRPr="0083138B">
              <w:rPr>
                <w:rFonts w:ascii="Times New Roman" w:hAnsi="Times New Roman" w:cs="Times New Roman"/>
                <w:sz w:val="22"/>
                <w:szCs w:val="22"/>
              </w:rPr>
              <w:t>к</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E64E3A">
        <w:trPr>
          <w:gridAfter w:val="2"/>
          <w:wAfter w:w="69" w:type="dxa"/>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5.14</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80"/>
              <w:rPr>
                <w:rFonts w:ascii="Times New Roman" w:hAnsi="Times New Roman" w:cs="Times New Roman"/>
                <w:sz w:val="24"/>
                <w:szCs w:val="24"/>
              </w:rPr>
            </w:pPr>
            <w:r w:rsidRPr="002808A1">
              <w:rPr>
                <w:rFonts w:ascii="Times New Roman" w:hAnsi="Times New Roman" w:cs="Times New Roman"/>
                <w:sz w:val="24"/>
                <w:szCs w:val="24"/>
              </w:rPr>
              <w:t>Мяч малый (теннисный)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680"/>
              <w:rPr>
                <w:rFonts w:ascii="Times New Roman" w:hAnsi="Times New Roman" w:cs="Times New Roman"/>
                <w:sz w:val="24"/>
                <w:szCs w:val="24"/>
              </w:rPr>
            </w:pPr>
            <w:r w:rsidRPr="002808A1">
              <w:rPr>
                <w:rFonts w:ascii="Times New Roman" w:hAnsi="Times New Roman" w:cs="Times New Roman"/>
                <w:sz w:val="24"/>
                <w:szCs w:val="24"/>
              </w:rPr>
              <w:t xml:space="preserve"> </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E64E3A">
        <w:trPr>
          <w:gridAfter w:val="2"/>
          <w:wAfter w:w="69" w:type="dxa"/>
          <w:trHeight w:val="15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5.15</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80"/>
              <w:rPr>
                <w:rFonts w:ascii="Times New Roman" w:hAnsi="Times New Roman" w:cs="Times New Roman"/>
                <w:sz w:val="24"/>
                <w:szCs w:val="24"/>
              </w:rPr>
            </w:pPr>
            <w:r w:rsidRPr="002808A1">
              <w:rPr>
                <w:rFonts w:ascii="Times New Roman" w:hAnsi="Times New Roman" w:cs="Times New Roman"/>
                <w:sz w:val="24"/>
                <w:szCs w:val="24"/>
              </w:rPr>
              <w:t>Скакалка гимнастическая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680"/>
              <w:rPr>
                <w:rFonts w:ascii="Times New Roman" w:hAnsi="Times New Roman" w:cs="Times New Roman"/>
                <w:sz w:val="24"/>
                <w:szCs w:val="24"/>
              </w:rPr>
            </w:pPr>
            <w:r w:rsidRPr="002808A1">
              <w:rPr>
                <w:rFonts w:ascii="Times New Roman" w:hAnsi="Times New Roman" w:cs="Times New Roman"/>
                <w:sz w:val="24"/>
                <w:szCs w:val="24"/>
              </w:rPr>
              <w:t>К</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E64E3A">
        <w:trPr>
          <w:gridAfter w:val="2"/>
          <w:wAfter w:w="69" w:type="dxa"/>
          <w:trHeight w:val="16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jc w:val="both"/>
              <w:rPr>
                <w:rFonts w:ascii="Times New Roman" w:hAnsi="Times New Roman" w:cs="Times New Roman"/>
                <w:sz w:val="24"/>
                <w:szCs w:val="24"/>
              </w:rPr>
            </w:pPr>
            <w:r w:rsidRPr="002808A1">
              <w:rPr>
                <w:rFonts w:ascii="Times New Roman" w:hAnsi="Times New Roman" w:cs="Times New Roman"/>
                <w:sz w:val="24"/>
                <w:szCs w:val="24"/>
              </w:rPr>
              <w:t>5.16</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80"/>
              <w:rPr>
                <w:rFonts w:ascii="Times New Roman" w:hAnsi="Times New Roman" w:cs="Times New Roman"/>
                <w:sz w:val="24"/>
                <w:szCs w:val="24"/>
              </w:rPr>
            </w:pPr>
            <w:r w:rsidRPr="002808A1">
              <w:rPr>
                <w:rFonts w:ascii="Times New Roman" w:hAnsi="Times New Roman" w:cs="Times New Roman"/>
                <w:sz w:val="24"/>
                <w:szCs w:val="24"/>
              </w:rPr>
              <w:t>Палка гимнастическая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680"/>
              <w:rPr>
                <w:rFonts w:ascii="Times New Roman" w:hAnsi="Times New Roman" w:cs="Times New Roman"/>
                <w:sz w:val="24"/>
                <w:szCs w:val="24"/>
              </w:rPr>
            </w:pPr>
            <w:r w:rsidRPr="002808A1">
              <w:rPr>
                <w:rFonts w:ascii="Times New Roman" w:hAnsi="Times New Roman" w:cs="Times New Roman"/>
                <w:sz w:val="24"/>
                <w:szCs w:val="24"/>
              </w:rPr>
              <w:t>К</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E64E3A">
        <w:trPr>
          <w:gridAfter w:val="1"/>
          <w:wAfter w:w="40" w:type="dxa"/>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180"/>
              <w:rPr>
                <w:rFonts w:ascii="Times New Roman" w:hAnsi="Times New Roman" w:cs="Times New Roman"/>
                <w:sz w:val="24"/>
                <w:szCs w:val="24"/>
              </w:rPr>
            </w:pPr>
            <w:r w:rsidRPr="002808A1">
              <w:rPr>
                <w:rFonts w:ascii="Times New Roman" w:hAnsi="Times New Roman" w:cs="Times New Roman"/>
                <w:sz w:val="24"/>
                <w:szCs w:val="24"/>
              </w:rPr>
              <w:t>5.17</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80"/>
              <w:rPr>
                <w:rFonts w:ascii="Times New Roman" w:hAnsi="Times New Roman" w:cs="Times New Roman"/>
                <w:sz w:val="24"/>
                <w:szCs w:val="24"/>
              </w:rPr>
            </w:pPr>
            <w:r w:rsidRPr="002808A1">
              <w:rPr>
                <w:rFonts w:ascii="Times New Roman" w:hAnsi="Times New Roman" w:cs="Times New Roman"/>
                <w:sz w:val="24"/>
                <w:szCs w:val="24"/>
              </w:rPr>
              <w:t>Обруч гимнастический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680"/>
              <w:rPr>
                <w:rFonts w:ascii="Times New Roman" w:hAnsi="Times New Roman" w:cs="Times New Roman"/>
                <w:sz w:val="24"/>
                <w:szCs w:val="24"/>
              </w:rPr>
            </w:pPr>
            <w:r w:rsidRPr="002808A1">
              <w:rPr>
                <w:rFonts w:ascii="Times New Roman" w:hAnsi="Times New Roman" w:cs="Times New Roman"/>
                <w:sz w:val="24"/>
                <w:szCs w:val="24"/>
              </w:rPr>
              <w:t>К</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E64E3A">
        <w:trPr>
          <w:gridAfter w:val="1"/>
          <w:wAfter w:w="40" w:type="dxa"/>
          <w:trHeight w:val="207"/>
        </w:trPr>
        <w:tc>
          <w:tcPr>
            <w:tcW w:w="620" w:type="dxa"/>
            <w:gridSpan w:val="2"/>
            <w:tcBorders>
              <w:top w:val="single" w:sz="4" w:space="0" w:color="auto"/>
              <w:left w:val="single" w:sz="4" w:space="0" w:color="auto"/>
              <w:bottom w:val="single" w:sz="4" w:space="0" w:color="auto"/>
              <w:right w:val="nil"/>
            </w:tcBorders>
            <w:shd w:val="clear" w:color="auto" w:fill="FFFFFF"/>
          </w:tcPr>
          <w:p w:rsidR="00404529" w:rsidRPr="002808A1" w:rsidRDefault="00404529" w:rsidP="002808A1">
            <w:pPr>
              <w:rPr>
                <w:rFonts w:ascii="Times New Roman" w:hAnsi="Times New Roman" w:cs="Times New Roman"/>
                <w:sz w:val="24"/>
                <w:szCs w:val="24"/>
              </w:rPr>
            </w:pPr>
          </w:p>
        </w:tc>
        <w:tc>
          <w:tcPr>
            <w:tcW w:w="9820" w:type="dxa"/>
            <w:gridSpan w:val="10"/>
            <w:tcBorders>
              <w:top w:val="single" w:sz="4" w:space="0" w:color="auto"/>
              <w:left w:val="nil"/>
              <w:bottom w:val="single" w:sz="4" w:space="0" w:color="auto"/>
              <w:right w:val="single" w:sz="4" w:space="0" w:color="auto"/>
            </w:tcBorders>
            <w:shd w:val="clear" w:color="auto" w:fill="FFFFFF"/>
            <w:hideMark/>
          </w:tcPr>
          <w:p w:rsidR="00404529" w:rsidRPr="002808A1" w:rsidRDefault="00404529" w:rsidP="002808A1">
            <w:pPr>
              <w:ind w:left="3780"/>
              <w:rPr>
                <w:rFonts w:ascii="Times New Roman" w:hAnsi="Times New Roman" w:cs="Times New Roman"/>
                <w:sz w:val="24"/>
                <w:szCs w:val="24"/>
              </w:rPr>
            </w:pPr>
            <w:r w:rsidRPr="002808A1">
              <w:rPr>
                <w:rFonts w:ascii="Times New Roman" w:hAnsi="Times New Roman" w:cs="Times New Roman"/>
                <w:b/>
                <w:bCs/>
                <w:i/>
                <w:iCs/>
                <w:sz w:val="24"/>
                <w:szCs w:val="24"/>
              </w:rPr>
              <w:t>Лёгкая атлетика</w:t>
            </w:r>
          </w:p>
        </w:tc>
      </w:tr>
      <w:tr w:rsidR="00404529" w:rsidRPr="002808A1" w:rsidTr="00E64E3A">
        <w:trPr>
          <w:gridAfter w:val="1"/>
          <w:wAfter w:w="40" w:type="dxa"/>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180"/>
              <w:rPr>
                <w:rFonts w:ascii="Times New Roman" w:hAnsi="Times New Roman" w:cs="Times New Roman"/>
                <w:sz w:val="24"/>
                <w:szCs w:val="24"/>
              </w:rPr>
            </w:pPr>
            <w:r w:rsidRPr="002808A1">
              <w:rPr>
                <w:rFonts w:ascii="Times New Roman" w:hAnsi="Times New Roman" w:cs="Times New Roman"/>
                <w:sz w:val="24"/>
                <w:szCs w:val="24"/>
              </w:rPr>
              <w:t>5.24</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80"/>
              <w:rPr>
                <w:rFonts w:ascii="Times New Roman" w:hAnsi="Times New Roman" w:cs="Times New Roman"/>
                <w:sz w:val="24"/>
                <w:szCs w:val="24"/>
              </w:rPr>
            </w:pPr>
            <w:r w:rsidRPr="002808A1">
              <w:rPr>
                <w:rFonts w:ascii="Times New Roman" w:hAnsi="Times New Roman" w:cs="Times New Roman"/>
                <w:sz w:val="24"/>
                <w:szCs w:val="24"/>
              </w:rPr>
              <w:t>Планка для прыжков в высоту</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680"/>
              <w:rPr>
                <w:rFonts w:ascii="Times New Roman" w:hAnsi="Times New Roman" w:cs="Times New Roman"/>
                <w:sz w:val="24"/>
                <w:szCs w:val="24"/>
              </w:rPr>
            </w:pPr>
            <w:r w:rsidRPr="002808A1">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E64E3A">
        <w:trPr>
          <w:gridAfter w:val="1"/>
          <w:wAfter w:w="40" w:type="dxa"/>
          <w:trHeight w:val="3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180"/>
              <w:rPr>
                <w:rFonts w:ascii="Times New Roman" w:hAnsi="Times New Roman" w:cs="Times New Roman"/>
                <w:sz w:val="24"/>
                <w:szCs w:val="24"/>
              </w:rPr>
            </w:pPr>
            <w:r w:rsidRPr="002808A1">
              <w:rPr>
                <w:rFonts w:ascii="Times New Roman" w:hAnsi="Times New Roman" w:cs="Times New Roman"/>
                <w:sz w:val="24"/>
                <w:szCs w:val="24"/>
              </w:rPr>
              <w:t>5.25</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80"/>
              <w:rPr>
                <w:rFonts w:ascii="Times New Roman" w:hAnsi="Times New Roman" w:cs="Times New Roman"/>
                <w:sz w:val="24"/>
                <w:szCs w:val="24"/>
              </w:rPr>
            </w:pPr>
            <w:r w:rsidRPr="002808A1">
              <w:rPr>
                <w:rFonts w:ascii="Times New Roman" w:hAnsi="Times New Roman" w:cs="Times New Roman"/>
                <w:sz w:val="24"/>
                <w:szCs w:val="24"/>
              </w:rPr>
              <w:t>Стойка для прыжков в высоту</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680"/>
              <w:rPr>
                <w:rFonts w:ascii="Times New Roman" w:hAnsi="Times New Roman" w:cs="Times New Roman"/>
                <w:sz w:val="24"/>
                <w:szCs w:val="24"/>
              </w:rPr>
            </w:pPr>
            <w:r w:rsidRPr="002808A1">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404529" w:rsidRPr="002808A1" w:rsidTr="00E64E3A">
        <w:trPr>
          <w:gridAfter w:val="1"/>
          <w:wAfter w:w="40" w:type="dxa"/>
          <w:trHeight w:val="9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180"/>
              <w:rPr>
                <w:rFonts w:ascii="Times New Roman" w:hAnsi="Times New Roman" w:cs="Times New Roman"/>
                <w:sz w:val="24"/>
                <w:szCs w:val="24"/>
              </w:rPr>
            </w:pPr>
            <w:r w:rsidRPr="002808A1">
              <w:rPr>
                <w:rFonts w:ascii="Times New Roman" w:hAnsi="Times New Roman" w:cs="Times New Roman"/>
                <w:sz w:val="24"/>
                <w:szCs w:val="24"/>
              </w:rPr>
              <w:t>5.26</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80"/>
              <w:rPr>
                <w:rFonts w:ascii="Times New Roman" w:hAnsi="Times New Roman" w:cs="Times New Roman"/>
                <w:sz w:val="24"/>
                <w:szCs w:val="24"/>
              </w:rPr>
            </w:pPr>
            <w:r w:rsidRPr="002808A1">
              <w:rPr>
                <w:rFonts w:ascii="Times New Roman" w:hAnsi="Times New Roman" w:cs="Times New Roman"/>
                <w:sz w:val="24"/>
                <w:szCs w:val="24"/>
              </w:rPr>
              <w:t>Флажки разметочные на опоре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4529" w:rsidRPr="002808A1" w:rsidRDefault="00404529" w:rsidP="002808A1">
            <w:pPr>
              <w:ind w:left="680"/>
              <w:rPr>
                <w:rFonts w:ascii="Times New Roman" w:hAnsi="Times New Roman" w:cs="Times New Roman"/>
                <w:sz w:val="24"/>
                <w:szCs w:val="24"/>
              </w:rPr>
            </w:pPr>
            <w:r w:rsidRPr="002808A1">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404529" w:rsidRPr="002808A1" w:rsidRDefault="00404529" w:rsidP="002808A1">
            <w:pPr>
              <w:rPr>
                <w:rFonts w:ascii="Times New Roman" w:hAnsi="Times New Roman" w:cs="Times New Roman"/>
                <w:sz w:val="24"/>
                <w:szCs w:val="24"/>
              </w:rPr>
            </w:pPr>
          </w:p>
        </w:tc>
      </w:tr>
      <w:tr w:rsidR="00EA0BAC" w:rsidRPr="002808A1" w:rsidTr="00E64E3A">
        <w:trPr>
          <w:gridAfter w:val="1"/>
          <w:wAfter w:w="40" w:type="dxa"/>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5.27</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Рулетка измерительная (10 м, )</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5.28</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Номера нагрудные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318"/>
        </w:trPr>
        <w:tc>
          <w:tcPr>
            <w:tcW w:w="620" w:type="dxa"/>
            <w:gridSpan w:val="2"/>
            <w:tcBorders>
              <w:top w:val="single" w:sz="4" w:space="0" w:color="auto"/>
              <w:left w:val="single" w:sz="4" w:space="0" w:color="auto"/>
              <w:bottom w:val="single" w:sz="4" w:space="0" w:color="auto"/>
              <w:right w:val="nil"/>
            </w:tcBorders>
            <w:shd w:val="clear" w:color="auto" w:fill="FFFFFF"/>
          </w:tcPr>
          <w:p w:rsidR="00EA0BAC" w:rsidRPr="002808A1" w:rsidRDefault="00EA0BAC" w:rsidP="002808A1">
            <w:pPr>
              <w:rPr>
                <w:rFonts w:ascii="Times New Roman" w:hAnsi="Times New Roman" w:cs="Times New Roman"/>
                <w:sz w:val="24"/>
                <w:szCs w:val="24"/>
              </w:rPr>
            </w:pPr>
          </w:p>
        </w:tc>
        <w:tc>
          <w:tcPr>
            <w:tcW w:w="9820" w:type="dxa"/>
            <w:gridSpan w:val="10"/>
            <w:tcBorders>
              <w:top w:val="single" w:sz="4" w:space="0" w:color="auto"/>
              <w:left w:val="nil"/>
              <w:bottom w:val="single" w:sz="4" w:space="0" w:color="auto"/>
              <w:right w:val="single" w:sz="4" w:space="0" w:color="auto"/>
            </w:tcBorders>
            <w:shd w:val="clear" w:color="auto" w:fill="FFFFFF"/>
            <w:hideMark/>
          </w:tcPr>
          <w:p w:rsidR="00EA0BAC" w:rsidRPr="002808A1" w:rsidRDefault="00EA0BAC" w:rsidP="002808A1">
            <w:pPr>
              <w:ind w:left="3180"/>
              <w:rPr>
                <w:rFonts w:ascii="Times New Roman" w:hAnsi="Times New Roman" w:cs="Times New Roman"/>
                <w:sz w:val="24"/>
                <w:szCs w:val="24"/>
              </w:rPr>
            </w:pPr>
            <w:r w:rsidRPr="002808A1">
              <w:rPr>
                <w:rFonts w:ascii="Times New Roman" w:hAnsi="Times New Roman" w:cs="Times New Roman"/>
                <w:b/>
                <w:bCs/>
                <w:i/>
                <w:iCs/>
                <w:sz w:val="24"/>
                <w:szCs w:val="24"/>
              </w:rPr>
              <w:t>Подвижные и спортивные игры</w:t>
            </w:r>
          </w:p>
        </w:tc>
      </w:tr>
      <w:tr w:rsidR="00EA0BAC" w:rsidRPr="002808A1" w:rsidTr="00E64E3A">
        <w:trPr>
          <w:gridAfter w:val="1"/>
          <w:wAfter w:w="40" w:type="dxa"/>
          <w:trHeight w:val="18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5.31</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Комплект щитов баскетбольных с кольцами и сеткой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22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5.32</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Щиты баскетбольные навесные с кольцами и сеткой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1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5.33</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Мячи баскетбольные для мини-игры</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10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5.34</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Сетка для переноса и хранения мячей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12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5.35</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Жилетки игровые с номерами</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5.36</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Стойки волейбольные универсальные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12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5.37</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Сетка волейбольная</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5.38</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Мячи волейбольные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11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5.39</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Компрессор для накачивания мячей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11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5.40</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Ворота для мини-футбола</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13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5.41</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Сетка для ворот мини-футбола</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5.42</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Мячи футбольные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14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5.43</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Мячи для ручного мяча</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15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180"/>
              <w:rPr>
                <w:rFonts w:ascii="Times New Roman" w:hAnsi="Times New Roman" w:cs="Times New Roman"/>
                <w:sz w:val="24"/>
                <w:szCs w:val="24"/>
              </w:rPr>
            </w:pPr>
            <w:r w:rsidRPr="002808A1">
              <w:rPr>
                <w:rFonts w:ascii="Times New Roman" w:hAnsi="Times New Roman" w:cs="Times New Roman"/>
                <w:sz w:val="24"/>
                <w:szCs w:val="24"/>
              </w:rPr>
              <w:t>5.44</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Ворота для ручного мяча</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680"/>
              <w:rPr>
                <w:rFonts w:ascii="Times New Roman" w:hAnsi="Times New Roman" w:cs="Times New Roman"/>
                <w:sz w:val="24"/>
                <w:szCs w:val="24"/>
              </w:rPr>
            </w:pPr>
            <w:r w:rsidRPr="002808A1">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128"/>
        </w:trPr>
        <w:tc>
          <w:tcPr>
            <w:tcW w:w="1044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4920"/>
              <w:rPr>
                <w:rFonts w:ascii="Times New Roman" w:hAnsi="Times New Roman" w:cs="Times New Roman"/>
                <w:b/>
                <w:sz w:val="24"/>
                <w:szCs w:val="24"/>
              </w:rPr>
            </w:pPr>
            <w:r w:rsidRPr="002808A1">
              <w:rPr>
                <w:rFonts w:ascii="Times New Roman" w:hAnsi="Times New Roman" w:cs="Times New Roman"/>
                <w:b/>
                <w:i/>
                <w:iCs/>
                <w:sz w:val="24"/>
                <w:szCs w:val="24"/>
              </w:rPr>
              <w:t>Туризм</w:t>
            </w:r>
          </w:p>
        </w:tc>
      </w:tr>
      <w:tr w:rsidR="00EA0BAC" w:rsidRPr="002808A1" w:rsidTr="00250369">
        <w:trPr>
          <w:gridAfter w:val="1"/>
          <w:wAfter w:w="40" w:type="dxa"/>
          <w:trHeight w:val="129"/>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both"/>
              <w:rPr>
                <w:rFonts w:ascii="Times New Roman" w:hAnsi="Times New Roman" w:cs="Times New Roman"/>
                <w:sz w:val="24"/>
                <w:szCs w:val="24"/>
              </w:rPr>
            </w:pPr>
            <w:r w:rsidRPr="002808A1">
              <w:rPr>
                <w:rFonts w:ascii="Times New Roman" w:hAnsi="Times New Roman" w:cs="Times New Roman"/>
                <w:sz w:val="24"/>
                <w:szCs w:val="24"/>
              </w:rPr>
              <w:t>5.47</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Палатки туристские (двухместные)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center"/>
              <w:rPr>
                <w:rFonts w:ascii="Times New Roman" w:hAnsi="Times New Roman" w:cs="Times New Roman"/>
                <w:sz w:val="24"/>
                <w:szCs w:val="24"/>
              </w:rPr>
            </w:pPr>
            <w:r w:rsidRPr="002808A1">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both"/>
              <w:rPr>
                <w:rFonts w:ascii="Times New Roman" w:hAnsi="Times New Roman" w:cs="Times New Roman"/>
                <w:sz w:val="24"/>
                <w:szCs w:val="24"/>
              </w:rPr>
            </w:pPr>
            <w:r w:rsidRPr="002808A1">
              <w:rPr>
                <w:rFonts w:ascii="Times New Roman" w:hAnsi="Times New Roman" w:cs="Times New Roman"/>
                <w:sz w:val="24"/>
                <w:szCs w:val="24"/>
              </w:rPr>
              <w:t>5.48</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Рюкзаки туристские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center"/>
              <w:rPr>
                <w:rFonts w:ascii="Times New Roman" w:hAnsi="Times New Roman" w:cs="Times New Roman"/>
                <w:sz w:val="24"/>
                <w:szCs w:val="24"/>
              </w:rPr>
            </w:pPr>
            <w:r w:rsidRPr="002808A1">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both"/>
              <w:rPr>
                <w:rFonts w:ascii="Times New Roman" w:hAnsi="Times New Roman" w:cs="Times New Roman"/>
                <w:sz w:val="24"/>
                <w:szCs w:val="24"/>
              </w:rPr>
            </w:pPr>
            <w:r w:rsidRPr="002808A1">
              <w:rPr>
                <w:rFonts w:ascii="Times New Roman" w:hAnsi="Times New Roman" w:cs="Times New Roman"/>
                <w:sz w:val="24"/>
                <w:szCs w:val="24"/>
              </w:rPr>
              <w:t>5.49</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Комплект туристский бивуачный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center"/>
              <w:rPr>
                <w:rFonts w:ascii="Times New Roman" w:hAnsi="Times New Roman" w:cs="Times New Roman"/>
                <w:sz w:val="24"/>
                <w:szCs w:val="24"/>
              </w:rPr>
            </w:pPr>
            <w:r w:rsidRPr="002808A1">
              <w:rPr>
                <w:rFonts w:ascii="Trebuchet MS" w:hAnsi="Trebuchet MS" w:cs="Trebuchet MS"/>
                <w:spacing w:val="-10"/>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310"/>
        </w:trPr>
        <w:tc>
          <w:tcPr>
            <w:tcW w:w="1044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4120"/>
              <w:rPr>
                <w:rFonts w:ascii="Times New Roman" w:hAnsi="Times New Roman" w:cs="Times New Roman"/>
                <w:sz w:val="24"/>
                <w:szCs w:val="24"/>
              </w:rPr>
            </w:pPr>
            <w:r w:rsidRPr="002808A1">
              <w:rPr>
                <w:rFonts w:ascii="Times New Roman" w:hAnsi="Times New Roman" w:cs="Times New Roman"/>
                <w:i/>
                <w:iCs/>
                <w:sz w:val="24"/>
                <w:szCs w:val="24"/>
              </w:rPr>
              <w:t>Измерительные приборы</w:t>
            </w:r>
          </w:p>
        </w:tc>
      </w:tr>
      <w:tr w:rsidR="00EA0BAC" w:rsidRPr="002808A1" w:rsidTr="00E64E3A">
        <w:trPr>
          <w:gridAfter w:val="1"/>
          <w:wAfter w:w="40"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both"/>
              <w:rPr>
                <w:rFonts w:ascii="Times New Roman" w:hAnsi="Times New Roman" w:cs="Times New Roman"/>
                <w:sz w:val="24"/>
                <w:szCs w:val="24"/>
              </w:rPr>
            </w:pPr>
            <w:r w:rsidRPr="002808A1">
              <w:rPr>
                <w:rFonts w:ascii="Times New Roman" w:hAnsi="Times New Roman" w:cs="Times New Roman"/>
                <w:sz w:val="24"/>
                <w:szCs w:val="24"/>
              </w:rPr>
              <w:t>5.50</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Весы медицинские с ростомером</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center"/>
              <w:rPr>
                <w:rFonts w:ascii="Times New Roman" w:hAnsi="Times New Roman" w:cs="Times New Roman"/>
                <w:sz w:val="24"/>
                <w:szCs w:val="24"/>
              </w:rPr>
            </w:pPr>
            <w:r w:rsidRPr="002808A1">
              <w:rPr>
                <w:rFonts w:ascii="Trebuchet MS" w:hAnsi="Trebuchet MS" w:cs="Trebuchet MS"/>
                <w:spacing w:val="-10"/>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1"/>
          <w:wAfter w:w="40" w:type="dxa"/>
          <w:trHeight w:val="306"/>
        </w:trPr>
        <w:tc>
          <w:tcPr>
            <w:tcW w:w="1044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4120"/>
              <w:rPr>
                <w:rFonts w:ascii="Times New Roman" w:hAnsi="Times New Roman" w:cs="Times New Roman"/>
                <w:sz w:val="24"/>
                <w:szCs w:val="24"/>
              </w:rPr>
            </w:pPr>
            <w:r w:rsidRPr="002808A1">
              <w:rPr>
                <w:rFonts w:ascii="Times New Roman" w:hAnsi="Times New Roman" w:cs="Times New Roman"/>
                <w:i/>
                <w:iCs/>
                <w:sz w:val="24"/>
                <w:szCs w:val="24"/>
              </w:rPr>
              <w:t>Средства первой помощи</w:t>
            </w:r>
          </w:p>
        </w:tc>
      </w:tr>
      <w:tr w:rsidR="00EA0BAC" w:rsidRPr="002808A1" w:rsidTr="00E64E3A">
        <w:trPr>
          <w:gridAfter w:val="1"/>
          <w:wAfter w:w="40"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both"/>
              <w:rPr>
                <w:rFonts w:ascii="Times New Roman" w:hAnsi="Times New Roman" w:cs="Times New Roman"/>
                <w:sz w:val="24"/>
                <w:szCs w:val="24"/>
              </w:rPr>
            </w:pPr>
            <w:r w:rsidRPr="002808A1">
              <w:rPr>
                <w:rFonts w:ascii="Times New Roman" w:hAnsi="Times New Roman" w:cs="Times New Roman"/>
                <w:sz w:val="24"/>
                <w:szCs w:val="24"/>
              </w:rPr>
              <w:t>5.57</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Аптечка медицинская</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center"/>
              <w:rPr>
                <w:rFonts w:ascii="Times New Roman" w:hAnsi="Times New Roman" w:cs="Times New Roman"/>
                <w:sz w:val="24"/>
                <w:szCs w:val="24"/>
              </w:rPr>
            </w:pPr>
            <w:r w:rsidRPr="002808A1">
              <w:rPr>
                <w:rFonts w:ascii="Times New Roman" w:eastAsia="SimHei"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r>
      <w:tr w:rsidR="00EA0BAC" w:rsidRPr="002808A1" w:rsidTr="00E64E3A">
        <w:trPr>
          <w:gridAfter w:val="2"/>
          <w:wAfter w:w="6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both"/>
              <w:rPr>
                <w:rFonts w:ascii="Times New Roman" w:hAnsi="Times New Roman" w:cs="Times New Roman"/>
                <w:sz w:val="24"/>
                <w:szCs w:val="24"/>
              </w:rPr>
            </w:pPr>
            <w:r w:rsidRPr="002808A1">
              <w:rPr>
                <w:rFonts w:ascii="Times New Roman" w:hAnsi="Times New Roman" w:cs="Times New Roman"/>
                <w:b/>
                <w:bCs/>
                <w:sz w:val="24"/>
                <w:szCs w:val="24"/>
              </w:rPr>
              <w:t>6</w:t>
            </w:r>
          </w:p>
        </w:tc>
        <w:tc>
          <w:tcPr>
            <w:tcW w:w="9800"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3560"/>
              <w:rPr>
                <w:rFonts w:ascii="Times New Roman" w:hAnsi="Times New Roman" w:cs="Times New Roman"/>
                <w:sz w:val="24"/>
                <w:szCs w:val="24"/>
              </w:rPr>
            </w:pPr>
            <w:r w:rsidRPr="002808A1">
              <w:rPr>
                <w:rFonts w:ascii="Times New Roman" w:hAnsi="Times New Roman" w:cs="Times New Roman"/>
                <w:b/>
                <w:bCs/>
                <w:sz w:val="24"/>
                <w:szCs w:val="24"/>
              </w:rPr>
              <w:t>Спортивные залы (кабинеты)</w:t>
            </w:r>
          </w:p>
        </w:tc>
      </w:tr>
      <w:tr w:rsidR="00EA0BAC" w:rsidRPr="002808A1" w:rsidTr="00D67724">
        <w:trPr>
          <w:gridAfter w:val="2"/>
          <w:wAfter w:w="69" w:type="dxa"/>
          <w:trHeight w:val="477"/>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both"/>
              <w:rPr>
                <w:rFonts w:ascii="Times New Roman" w:hAnsi="Times New Roman" w:cs="Times New Roman"/>
                <w:sz w:val="24"/>
                <w:szCs w:val="24"/>
              </w:rPr>
            </w:pPr>
            <w:r w:rsidRPr="002808A1">
              <w:rPr>
                <w:rFonts w:ascii="Times New Roman" w:hAnsi="Times New Roman" w:cs="Times New Roman"/>
                <w:sz w:val="24"/>
                <w:szCs w:val="24"/>
              </w:rPr>
              <w:t>6.1</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 xml:space="preserve">Спортивный </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both"/>
              <w:rPr>
                <w:rFonts w:ascii="Times New Roman" w:hAnsi="Times New Roman" w:cs="Times New Roman"/>
                <w:sz w:val="24"/>
                <w:szCs w:val="24"/>
              </w:rPr>
            </w:pPr>
            <w:r w:rsidRPr="002808A1">
              <w:rPr>
                <w:rFonts w:ascii="Times New Roman" w:hAnsi="Times New Roman" w:cs="Times New Roman"/>
                <w:sz w:val="24"/>
                <w:szCs w:val="24"/>
              </w:rPr>
              <w:t xml:space="preserve">С раздевалками для мальчиков и девочек </w:t>
            </w:r>
            <w:r w:rsidR="00D67724" w:rsidRPr="002808A1">
              <w:rPr>
                <w:rFonts w:ascii="Times New Roman" w:hAnsi="Times New Roman" w:cs="Times New Roman"/>
                <w:sz w:val="24"/>
                <w:szCs w:val="24"/>
              </w:rPr>
              <w:t xml:space="preserve">  </w:t>
            </w:r>
          </w:p>
        </w:tc>
      </w:tr>
      <w:tr w:rsidR="00EA0BAC" w:rsidRPr="002808A1" w:rsidTr="00E64E3A">
        <w:trPr>
          <w:gridAfter w:val="2"/>
          <w:wAfter w:w="6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both"/>
              <w:rPr>
                <w:rFonts w:ascii="Times New Roman" w:hAnsi="Times New Roman" w:cs="Times New Roman"/>
                <w:sz w:val="24"/>
                <w:szCs w:val="24"/>
              </w:rPr>
            </w:pPr>
            <w:r w:rsidRPr="002808A1">
              <w:rPr>
                <w:rFonts w:ascii="Times New Roman" w:hAnsi="Times New Roman" w:cs="Times New Roman"/>
                <w:sz w:val="24"/>
                <w:szCs w:val="24"/>
              </w:rPr>
              <w:t>6.2</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Кабинет учителя</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r w:rsidRPr="002808A1">
              <w:rPr>
                <w:rFonts w:ascii="Times New Roman" w:hAnsi="Times New Roman" w:cs="Times New Roman"/>
                <w:sz w:val="24"/>
                <w:szCs w:val="24"/>
              </w:rPr>
              <w:t>Включает в себя рабочий стол, стулья, сейф, книжные шкафы (полки), шкаф для одежды</w:t>
            </w:r>
          </w:p>
        </w:tc>
      </w:tr>
      <w:tr w:rsidR="00EA0BAC" w:rsidRPr="002808A1" w:rsidTr="00E64E3A">
        <w:trPr>
          <w:gridAfter w:val="2"/>
          <w:wAfter w:w="69" w:type="dxa"/>
          <w:trHeight w:val="435"/>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both"/>
              <w:rPr>
                <w:rFonts w:ascii="Times New Roman" w:hAnsi="Times New Roman" w:cs="Times New Roman"/>
                <w:sz w:val="24"/>
                <w:szCs w:val="24"/>
              </w:rPr>
            </w:pPr>
            <w:r w:rsidRPr="002808A1">
              <w:rPr>
                <w:rFonts w:ascii="Times New Roman" w:hAnsi="Times New Roman" w:cs="Times New Roman"/>
                <w:sz w:val="24"/>
                <w:szCs w:val="24"/>
              </w:rPr>
              <w:t>6.3</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80"/>
              <w:rPr>
                <w:rFonts w:ascii="Times New Roman" w:hAnsi="Times New Roman" w:cs="Times New Roman"/>
                <w:sz w:val="24"/>
                <w:szCs w:val="24"/>
              </w:rPr>
            </w:pPr>
            <w:r w:rsidRPr="002808A1">
              <w:rPr>
                <w:rFonts w:ascii="Times New Roman" w:hAnsi="Times New Roman" w:cs="Times New Roman"/>
                <w:sz w:val="24"/>
                <w:szCs w:val="24"/>
              </w:rPr>
              <w:t>Подсобное помещение для хранения инвентаря и оборудования</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tcPr>
          <w:p w:rsidR="00EA0BAC" w:rsidRPr="002808A1" w:rsidRDefault="00EA0BAC" w:rsidP="002808A1">
            <w:pPr>
              <w:rPr>
                <w:rFonts w:ascii="Times New Roman" w:hAnsi="Times New Roman" w:cs="Times New Roman"/>
                <w:sz w:val="24"/>
                <w:szCs w:val="24"/>
              </w:rPr>
            </w:pP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both"/>
              <w:rPr>
                <w:rFonts w:ascii="Times New Roman" w:hAnsi="Times New Roman" w:cs="Times New Roman"/>
                <w:sz w:val="24"/>
                <w:szCs w:val="24"/>
              </w:rPr>
            </w:pPr>
            <w:r w:rsidRPr="002808A1">
              <w:rPr>
                <w:rFonts w:ascii="Times New Roman" w:hAnsi="Times New Roman" w:cs="Times New Roman"/>
                <w:sz w:val="24"/>
                <w:szCs w:val="24"/>
              </w:rPr>
              <w:t>Включает в себя стеллажи, контейнеры</w:t>
            </w:r>
          </w:p>
        </w:tc>
      </w:tr>
      <w:tr w:rsidR="00EA0BAC" w:rsidRPr="002808A1" w:rsidTr="00E64E3A">
        <w:trPr>
          <w:gridAfter w:val="2"/>
          <w:wAfter w:w="69" w:type="dxa"/>
          <w:trHeight w:val="96"/>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jc w:val="both"/>
              <w:rPr>
                <w:rFonts w:ascii="Times New Roman" w:hAnsi="Times New Roman" w:cs="Times New Roman"/>
                <w:sz w:val="24"/>
                <w:szCs w:val="24"/>
              </w:rPr>
            </w:pPr>
            <w:r w:rsidRPr="002808A1">
              <w:rPr>
                <w:rFonts w:ascii="Times New Roman" w:hAnsi="Times New Roman" w:cs="Times New Roman"/>
                <w:sz w:val="24"/>
                <w:szCs w:val="24"/>
              </w:rPr>
              <w:t>7</w:t>
            </w:r>
          </w:p>
        </w:tc>
        <w:tc>
          <w:tcPr>
            <w:tcW w:w="9800"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EA0BAC" w:rsidRPr="002808A1" w:rsidRDefault="00EA0BAC" w:rsidP="002808A1">
            <w:pPr>
              <w:ind w:left="3300"/>
              <w:rPr>
                <w:rFonts w:ascii="Times New Roman" w:hAnsi="Times New Roman" w:cs="Times New Roman"/>
                <w:sz w:val="24"/>
                <w:szCs w:val="24"/>
              </w:rPr>
            </w:pPr>
            <w:r w:rsidRPr="002808A1">
              <w:rPr>
                <w:rFonts w:ascii="Times New Roman" w:hAnsi="Times New Roman" w:cs="Times New Roman"/>
                <w:b/>
                <w:bCs/>
                <w:sz w:val="24"/>
                <w:szCs w:val="24"/>
              </w:rPr>
              <w:t>Пришкольный стадион (площадка)</w:t>
            </w:r>
          </w:p>
        </w:tc>
      </w:tr>
      <w:tr w:rsidR="00283A95" w:rsidRPr="002808A1" w:rsidTr="00E64E3A">
        <w:trPr>
          <w:gridAfter w:val="2"/>
          <w:wAfter w:w="6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jc w:val="both"/>
              <w:rPr>
                <w:rFonts w:ascii="Times New Roman" w:hAnsi="Times New Roman" w:cs="Times New Roman"/>
                <w:sz w:val="24"/>
                <w:szCs w:val="24"/>
              </w:rPr>
            </w:pPr>
            <w:r w:rsidRPr="002808A1">
              <w:rPr>
                <w:rFonts w:ascii="Times New Roman" w:hAnsi="Times New Roman" w:cs="Times New Roman"/>
                <w:sz w:val="24"/>
                <w:szCs w:val="24"/>
              </w:rPr>
              <w:t>7.1</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ind w:left="80"/>
              <w:rPr>
                <w:rFonts w:ascii="Times New Roman" w:hAnsi="Times New Roman" w:cs="Times New Roman"/>
                <w:sz w:val="24"/>
                <w:szCs w:val="24"/>
              </w:rPr>
            </w:pPr>
            <w:r w:rsidRPr="002808A1">
              <w:rPr>
                <w:rFonts w:ascii="Times New Roman" w:hAnsi="Times New Roman" w:cs="Times New Roman"/>
                <w:sz w:val="24"/>
                <w:szCs w:val="24"/>
              </w:rPr>
              <w:t>Игровое поле для футбола (мини-футбола)</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jc w:val="center"/>
              <w:rPr>
                <w:rFonts w:ascii="Times New Roman" w:hAnsi="Times New Roman" w:cs="Times New Roman"/>
                <w:sz w:val="24"/>
                <w:szCs w:val="24"/>
              </w:rPr>
            </w:pPr>
            <w:r w:rsidRPr="002808A1">
              <w:rPr>
                <w:rFonts w:ascii="Times New Roman" w:hAnsi="Times New Roman" w:cs="Times New Roman"/>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283A95" w:rsidRPr="002808A1" w:rsidRDefault="00283A95" w:rsidP="002808A1">
            <w:pPr>
              <w:rPr>
                <w:rFonts w:ascii="Times New Roman" w:hAnsi="Times New Roman" w:cs="Times New Roman"/>
                <w:sz w:val="24"/>
                <w:szCs w:val="24"/>
              </w:rPr>
            </w:pPr>
          </w:p>
        </w:tc>
      </w:tr>
      <w:tr w:rsidR="00283A95" w:rsidRPr="002808A1" w:rsidTr="00E64E3A">
        <w:trPr>
          <w:gridAfter w:val="2"/>
          <w:wAfter w:w="69"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jc w:val="both"/>
              <w:rPr>
                <w:rFonts w:ascii="Times New Roman" w:hAnsi="Times New Roman" w:cs="Times New Roman"/>
                <w:sz w:val="24"/>
                <w:szCs w:val="24"/>
              </w:rPr>
            </w:pPr>
            <w:r w:rsidRPr="002808A1">
              <w:rPr>
                <w:rFonts w:ascii="Times New Roman" w:hAnsi="Times New Roman" w:cs="Times New Roman"/>
                <w:sz w:val="24"/>
                <w:szCs w:val="24"/>
              </w:rPr>
              <w:t>7.2</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ind w:left="80"/>
              <w:rPr>
                <w:rFonts w:ascii="Times New Roman" w:hAnsi="Times New Roman" w:cs="Times New Roman"/>
                <w:sz w:val="24"/>
                <w:szCs w:val="24"/>
              </w:rPr>
            </w:pPr>
            <w:r w:rsidRPr="002808A1">
              <w:rPr>
                <w:rFonts w:ascii="Times New Roman" w:hAnsi="Times New Roman" w:cs="Times New Roman"/>
                <w:sz w:val="24"/>
                <w:szCs w:val="24"/>
              </w:rPr>
              <w:t>Сектор для прыжков в длину</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jc w:val="center"/>
              <w:rPr>
                <w:rFonts w:ascii="Times New Roman" w:hAnsi="Times New Roman" w:cs="Times New Roman"/>
                <w:sz w:val="24"/>
                <w:szCs w:val="24"/>
              </w:rPr>
            </w:pPr>
            <w:r w:rsidRPr="002808A1">
              <w:rPr>
                <w:rFonts w:ascii="Times New Roman" w:hAnsi="Times New Roman" w:cs="Times New Roman"/>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283A95" w:rsidRPr="002808A1" w:rsidRDefault="00283A95" w:rsidP="002808A1">
            <w:pPr>
              <w:rPr>
                <w:rFonts w:ascii="Times New Roman" w:hAnsi="Times New Roman" w:cs="Times New Roman"/>
                <w:sz w:val="24"/>
                <w:szCs w:val="24"/>
              </w:rPr>
            </w:pPr>
          </w:p>
        </w:tc>
      </w:tr>
      <w:tr w:rsidR="00283A95" w:rsidRPr="002808A1" w:rsidTr="00E64E3A">
        <w:trPr>
          <w:gridAfter w:val="2"/>
          <w:wAfter w:w="6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jc w:val="both"/>
              <w:rPr>
                <w:rFonts w:ascii="Times New Roman" w:hAnsi="Times New Roman" w:cs="Times New Roman"/>
                <w:sz w:val="24"/>
                <w:szCs w:val="24"/>
              </w:rPr>
            </w:pPr>
            <w:r w:rsidRPr="002808A1">
              <w:rPr>
                <w:rFonts w:ascii="Times New Roman" w:hAnsi="Times New Roman" w:cs="Times New Roman"/>
                <w:sz w:val="24"/>
                <w:szCs w:val="24"/>
              </w:rPr>
              <w:t>7.3</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ind w:left="80"/>
              <w:rPr>
                <w:rFonts w:ascii="Times New Roman" w:hAnsi="Times New Roman" w:cs="Times New Roman"/>
                <w:sz w:val="24"/>
                <w:szCs w:val="24"/>
              </w:rPr>
            </w:pPr>
            <w:r w:rsidRPr="002808A1">
              <w:rPr>
                <w:rFonts w:ascii="Times New Roman" w:hAnsi="Times New Roman" w:cs="Times New Roman"/>
                <w:sz w:val="24"/>
                <w:szCs w:val="24"/>
              </w:rPr>
              <w:t>Сектор для прыжков в высоту</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jc w:val="center"/>
              <w:rPr>
                <w:rFonts w:ascii="Times New Roman" w:hAnsi="Times New Roman" w:cs="Times New Roman"/>
                <w:sz w:val="24"/>
                <w:szCs w:val="24"/>
              </w:rPr>
            </w:pPr>
            <w:r w:rsidRPr="002808A1">
              <w:rPr>
                <w:rFonts w:ascii="Times New Roman" w:hAnsi="Times New Roman" w:cs="Times New Roman"/>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283A95" w:rsidRPr="002808A1" w:rsidRDefault="00283A95" w:rsidP="002808A1">
            <w:pPr>
              <w:rPr>
                <w:rFonts w:ascii="Times New Roman" w:hAnsi="Times New Roman" w:cs="Times New Roman"/>
                <w:sz w:val="24"/>
                <w:szCs w:val="24"/>
              </w:rPr>
            </w:pPr>
          </w:p>
        </w:tc>
      </w:tr>
      <w:tr w:rsidR="00283A95" w:rsidRPr="002808A1" w:rsidTr="00E64E3A">
        <w:trPr>
          <w:gridAfter w:val="2"/>
          <w:wAfter w:w="69"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jc w:val="both"/>
              <w:rPr>
                <w:rFonts w:ascii="Times New Roman" w:hAnsi="Times New Roman" w:cs="Times New Roman"/>
                <w:sz w:val="24"/>
                <w:szCs w:val="24"/>
              </w:rPr>
            </w:pPr>
            <w:r w:rsidRPr="002808A1">
              <w:rPr>
                <w:rFonts w:ascii="Times New Roman" w:hAnsi="Times New Roman" w:cs="Times New Roman"/>
                <w:sz w:val="24"/>
                <w:szCs w:val="24"/>
              </w:rPr>
              <w:t>7.4</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ind w:left="80"/>
              <w:rPr>
                <w:rFonts w:ascii="Times New Roman" w:hAnsi="Times New Roman" w:cs="Times New Roman"/>
                <w:sz w:val="24"/>
                <w:szCs w:val="24"/>
              </w:rPr>
            </w:pPr>
            <w:r w:rsidRPr="002808A1">
              <w:rPr>
                <w:rFonts w:ascii="Times New Roman" w:hAnsi="Times New Roman" w:cs="Times New Roman"/>
                <w:sz w:val="24"/>
                <w:szCs w:val="24"/>
              </w:rPr>
              <w:t>Гимнастический городок</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jc w:val="center"/>
              <w:rPr>
                <w:rFonts w:ascii="Times New Roman" w:hAnsi="Times New Roman" w:cs="Times New Roman"/>
                <w:sz w:val="24"/>
                <w:szCs w:val="24"/>
              </w:rPr>
            </w:pPr>
            <w:r w:rsidRPr="002808A1">
              <w:rPr>
                <w:rFonts w:ascii="Times New Roman" w:hAnsi="Times New Roman" w:cs="Times New Roman"/>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283A95" w:rsidRPr="002808A1" w:rsidRDefault="00283A95" w:rsidP="002808A1">
            <w:pPr>
              <w:rPr>
                <w:rFonts w:ascii="Times New Roman" w:hAnsi="Times New Roman" w:cs="Times New Roman"/>
                <w:sz w:val="24"/>
                <w:szCs w:val="24"/>
              </w:rPr>
            </w:pPr>
          </w:p>
        </w:tc>
      </w:tr>
      <w:tr w:rsidR="00283A95" w:rsidRPr="002808A1" w:rsidTr="00E64E3A">
        <w:trPr>
          <w:gridAfter w:val="2"/>
          <w:wAfter w:w="6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jc w:val="both"/>
              <w:rPr>
                <w:rFonts w:ascii="Times New Roman" w:hAnsi="Times New Roman" w:cs="Times New Roman"/>
                <w:sz w:val="24"/>
                <w:szCs w:val="24"/>
              </w:rPr>
            </w:pPr>
            <w:r w:rsidRPr="002808A1">
              <w:rPr>
                <w:rFonts w:ascii="Times New Roman" w:hAnsi="Times New Roman" w:cs="Times New Roman"/>
                <w:sz w:val="24"/>
                <w:szCs w:val="24"/>
              </w:rPr>
              <w:t>7.5</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ind w:left="80"/>
              <w:rPr>
                <w:rFonts w:ascii="Times New Roman" w:hAnsi="Times New Roman" w:cs="Times New Roman"/>
                <w:sz w:val="24"/>
                <w:szCs w:val="24"/>
              </w:rPr>
            </w:pPr>
            <w:r w:rsidRPr="002808A1">
              <w:rPr>
                <w:rFonts w:ascii="Times New Roman" w:hAnsi="Times New Roman" w:cs="Times New Roman"/>
                <w:sz w:val="24"/>
                <w:szCs w:val="24"/>
              </w:rPr>
              <w:t>Площадка игровая баскетбольная</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jc w:val="center"/>
              <w:rPr>
                <w:rFonts w:ascii="Times New Roman" w:hAnsi="Times New Roman" w:cs="Times New Roman"/>
                <w:sz w:val="24"/>
                <w:szCs w:val="24"/>
              </w:rPr>
            </w:pPr>
            <w:r w:rsidRPr="002808A1">
              <w:rPr>
                <w:rFonts w:ascii="Times New Roman" w:hAnsi="Times New Roman" w:cs="Times New Roman"/>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283A95" w:rsidRPr="002808A1" w:rsidRDefault="00283A95" w:rsidP="002808A1">
            <w:pPr>
              <w:rPr>
                <w:rFonts w:ascii="Times New Roman" w:hAnsi="Times New Roman" w:cs="Times New Roman"/>
                <w:sz w:val="24"/>
                <w:szCs w:val="24"/>
              </w:rPr>
            </w:pPr>
          </w:p>
        </w:tc>
      </w:tr>
      <w:tr w:rsidR="00283A95" w:rsidRPr="002808A1" w:rsidTr="00E64E3A">
        <w:trPr>
          <w:gridAfter w:val="2"/>
          <w:wAfter w:w="69"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jc w:val="both"/>
              <w:rPr>
                <w:rFonts w:ascii="Times New Roman" w:hAnsi="Times New Roman" w:cs="Times New Roman"/>
                <w:sz w:val="24"/>
                <w:szCs w:val="24"/>
              </w:rPr>
            </w:pPr>
            <w:r w:rsidRPr="002808A1">
              <w:rPr>
                <w:rFonts w:ascii="Times New Roman" w:hAnsi="Times New Roman" w:cs="Times New Roman"/>
                <w:sz w:val="24"/>
                <w:szCs w:val="24"/>
              </w:rPr>
              <w:t>7.6</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ind w:left="80"/>
              <w:rPr>
                <w:rFonts w:ascii="Times New Roman" w:hAnsi="Times New Roman" w:cs="Times New Roman"/>
                <w:sz w:val="24"/>
                <w:szCs w:val="24"/>
              </w:rPr>
            </w:pPr>
            <w:r w:rsidRPr="002808A1">
              <w:rPr>
                <w:rFonts w:ascii="Times New Roman" w:hAnsi="Times New Roman" w:cs="Times New Roman"/>
                <w:sz w:val="24"/>
                <w:szCs w:val="24"/>
              </w:rPr>
              <w:t>Площадка игровая волейбольная</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3A95" w:rsidRPr="002808A1" w:rsidRDefault="00283A95" w:rsidP="002808A1">
            <w:pPr>
              <w:jc w:val="center"/>
              <w:rPr>
                <w:rFonts w:ascii="Times New Roman" w:hAnsi="Times New Roman" w:cs="Times New Roman"/>
                <w:sz w:val="24"/>
                <w:szCs w:val="24"/>
              </w:rPr>
            </w:pPr>
            <w:r w:rsidRPr="002808A1">
              <w:rPr>
                <w:rFonts w:ascii="Times New Roman" w:hAnsi="Times New Roman" w:cs="Times New Roman"/>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283A95" w:rsidRPr="002808A1" w:rsidRDefault="00283A95" w:rsidP="002808A1">
            <w:pPr>
              <w:rPr>
                <w:rFonts w:ascii="Times New Roman" w:hAnsi="Times New Roman" w:cs="Times New Roman"/>
                <w:sz w:val="24"/>
                <w:szCs w:val="24"/>
              </w:rPr>
            </w:pPr>
          </w:p>
        </w:tc>
      </w:tr>
    </w:tbl>
    <w:p w:rsidR="00FA1450" w:rsidRPr="002808A1" w:rsidRDefault="00FA1450" w:rsidP="002808A1">
      <w:pPr>
        <w:rPr>
          <w:rFonts w:ascii="Times New Roman" w:hAnsi="Times New Roman" w:cs="Times New Roman"/>
          <w:sz w:val="24"/>
          <w:szCs w:val="24"/>
        </w:rPr>
      </w:pPr>
      <w:r w:rsidRPr="002808A1">
        <w:rPr>
          <w:rFonts w:ascii="Times New Roman" w:hAnsi="Times New Roman" w:cs="Times New Roman"/>
          <w:i/>
          <w:iCs/>
          <w:sz w:val="24"/>
          <w:szCs w:val="24"/>
        </w:rPr>
        <w:t>Примечание.</w:t>
      </w:r>
      <w:r w:rsidRPr="002808A1">
        <w:rPr>
          <w:rFonts w:ascii="Times New Roman" w:hAnsi="Times New Roman" w:cs="Times New Roman"/>
          <w:sz w:val="24"/>
          <w:szCs w:val="24"/>
        </w:rPr>
        <w:t xml:space="preserve"> Количество учебного оборудования приводится в расчёте на один спортивный зал. Конкретное количе</w:t>
      </w:r>
      <w:r w:rsidRPr="002808A1">
        <w:rPr>
          <w:rFonts w:ascii="Times New Roman" w:hAnsi="Times New Roman" w:cs="Times New Roman"/>
          <w:sz w:val="24"/>
          <w:szCs w:val="24"/>
        </w:rPr>
        <w:softHyphen/>
        <w:t>ство средств и объектов материально-технического оснащения указано с учётом средней наполняемости класса (26—30 уча</w:t>
      </w:r>
      <w:r w:rsidRPr="002808A1">
        <w:rPr>
          <w:rFonts w:ascii="Times New Roman" w:hAnsi="Times New Roman" w:cs="Times New Roman"/>
          <w:sz w:val="24"/>
          <w:szCs w:val="24"/>
        </w:rPr>
        <w:softHyphen/>
        <w:t>щихся). Условные обозначения: Д — демонстрационный экземпляр (1 экз.); К — комп</w:t>
      </w:r>
      <w:r w:rsidR="003C0CCF" w:rsidRPr="002808A1">
        <w:rPr>
          <w:rFonts w:ascii="Times New Roman" w:hAnsi="Times New Roman" w:cs="Times New Roman"/>
          <w:sz w:val="24"/>
          <w:szCs w:val="24"/>
        </w:rPr>
        <w:t>лект (из расчёта на каждого уча</w:t>
      </w:r>
      <w:r w:rsidRPr="002808A1">
        <w:rPr>
          <w:rFonts w:ascii="Times New Roman" w:hAnsi="Times New Roman" w:cs="Times New Roman"/>
          <w:sz w:val="24"/>
          <w:szCs w:val="24"/>
        </w:rPr>
        <w:t>щегося, исходя из реальной наполняемости класса); Г — комплект, необходимый для п</w:t>
      </w:r>
      <w:r w:rsidR="008C3FC8" w:rsidRPr="002808A1">
        <w:rPr>
          <w:rFonts w:ascii="Times New Roman" w:hAnsi="Times New Roman" w:cs="Times New Roman"/>
          <w:sz w:val="24"/>
          <w:szCs w:val="24"/>
        </w:rPr>
        <w:t>рактической работы в группах.</w:t>
      </w:r>
    </w:p>
    <w:p w:rsidR="00FA1450" w:rsidRPr="002808A1" w:rsidRDefault="00FA1450" w:rsidP="002808A1">
      <w:pPr>
        <w:rPr>
          <w:rFonts w:ascii="Times New Roman" w:hAnsi="Times New Roman" w:cs="Times New Roman"/>
          <w:sz w:val="24"/>
          <w:szCs w:val="24"/>
        </w:rPr>
      </w:pPr>
    </w:p>
    <w:p w:rsidR="00597F89" w:rsidRPr="002808A1" w:rsidRDefault="00FA1450" w:rsidP="002808A1">
      <w:pPr>
        <w:keepNext/>
        <w:keepLines/>
        <w:ind w:right="20"/>
        <w:jc w:val="center"/>
        <w:outlineLvl w:val="0"/>
        <w:rPr>
          <w:rFonts w:ascii="Times New Roman" w:hAnsi="Times New Roman" w:cs="Times New Roman"/>
          <w:b/>
          <w:bCs/>
          <w:sz w:val="24"/>
          <w:szCs w:val="24"/>
        </w:rPr>
      </w:pPr>
      <w:bookmarkStart w:id="6" w:name="bookmark0"/>
      <w:r w:rsidRPr="002808A1">
        <w:rPr>
          <w:rFonts w:ascii="Times New Roman" w:hAnsi="Times New Roman" w:cs="Times New Roman"/>
          <w:b/>
          <w:bCs/>
          <w:sz w:val="24"/>
          <w:szCs w:val="24"/>
        </w:rPr>
        <w:t>8</w:t>
      </w:r>
      <w:r w:rsidR="009311A1" w:rsidRPr="002808A1">
        <w:rPr>
          <w:rFonts w:ascii="Times New Roman" w:hAnsi="Times New Roman" w:cs="Times New Roman"/>
          <w:b/>
          <w:bCs/>
          <w:sz w:val="24"/>
          <w:szCs w:val="24"/>
        </w:rPr>
        <w:t>.</w:t>
      </w:r>
      <w:r w:rsidRPr="002808A1">
        <w:rPr>
          <w:rFonts w:ascii="Times New Roman" w:hAnsi="Times New Roman" w:cs="Times New Roman"/>
          <w:b/>
          <w:bCs/>
          <w:sz w:val="24"/>
          <w:szCs w:val="24"/>
        </w:rPr>
        <w:t xml:space="preserve"> ПЛАНИРУЕМЫЕ РЕЗУЛЬТАТЫ ИЗУЧЕНИЯ ПРЕДМЕТА</w:t>
      </w:r>
    </w:p>
    <w:p w:rsidR="00FA1450" w:rsidRPr="002808A1" w:rsidRDefault="00FA1450" w:rsidP="002808A1">
      <w:pPr>
        <w:keepNext/>
        <w:keepLines/>
        <w:ind w:right="20"/>
        <w:jc w:val="center"/>
        <w:outlineLvl w:val="0"/>
        <w:rPr>
          <w:rFonts w:ascii="Times New Roman" w:hAnsi="Times New Roman" w:cs="Times New Roman"/>
          <w:b/>
          <w:bCs/>
          <w:sz w:val="24"/>
          <w:szCs w:val="24"/>
        </w:rPr>
      </w:pPr>
      <w:r w:rsidRPr="002808A1">
        <w:rPr>
          <w:rFonts w:ascii="Times New Roman" w:hAnsi="Times New Roman" w:cs="Times New Roman"/>
          <w:b/>
          <w:bCs/>
          <w:sz w:val="24"/>
          <w:szCs w:val="24"/>
        </w:rPr>
        <w:t xml:space="preserve"> «ФИЗИЧЕСКАЯ КУЛЬТУРА» В ОСНОВНОЙ ШКОЛЕ</w:t>
      </w:r>
      <w:bookmarkEnd w:id="6"/>
    </w:p>
    <w:p w:rsidR="00FA1450" w:rsidRPr="002808A1" w:rsidRDefault="00FA1450" w:rsidP="002808A1">
      <w:pPr>
        <w:ind w:left="20" w:firstLine="360"/>
        <w:jc w:val="both"/>
        <w:rPr>
          <w:rFonts w:ascii="Times New Roman" w:hAnsi="Times New Roman" w:cs="Times New Roman"/>
          <w:sz w:val="24"/>
          <w:szCs w:val="24"/>
        </w:rPr>
      </w:pPr>
      <w:r w:rsidRPr="002808A1">
        <w:rPr>
          <w:rFonts w:ascii="Times New Roman" w:hAnsi="Times New Roman" w:cs="Times New Roman"/>
          <w:i/>
          <w:iCs/>
          <w:sz w:val="24"/>
          <w:szCs w:val="24"/>
        </w:rPr>
        <w:t>Выпускник научится:</w:t>
      </w:r>
    </w:p>
    <w:p w:rsidR="00FA1450" w:rsidRPr="002808A1" w:rsidRDefault="004866F6" w:rsidP="002808A1">
      <w:pPr>
        <w:widowControl/>
        <w:tabs>
          <w:tab w:val="left" w:pos="562"/>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 xml:space="preserve"> -</w:t>
      </w:r>
      <w:r w:rsidR="00FA1450" w:rsidRPr="002808A1">
        <w:rPr>
          <w:rFonts w:ascii="Times New Roman" w:hAnsi="Times New Roman" w:cs="Times New Roman"/>
          <w:sz w:val="24"/>
          <w:szCs w:val="24"/>
        </w:rPr>
        <w:t>рассматривать физичес</w:t>
      </w:r>
      <w:r w:rsidR="00D705DC" w:rsidRPr="002808A1">
        <w:rPr>
          <w:rFonts w:ascii="Times New Roman" w:hAnsi="Times New Roman" w:cs="Times New Roman"/>
          <w:sz w:val="24"/>
          <w:szCs w:val="24"/>
        </w:rPr>
        <w:t>кую культуру как явление культу</w:t>
      </w:r>
      <w:r w:rsidR="00FA1450" w:rsidRPr="002808A1">
        <w:rPr>
          <w:rFonts w:ascii="Times New Roman" w:hAnsi="Times New Roman" w:cs="Times New Roman"/>
          <w:sz w:val="24"/>
          <w:szCs w:val="24"/>
        </w:rPr>
        <w:t>ры, выделять исторические</w:t>
      </w:r>
      <w:r w:rsidR="00D705DC" w:rsidRPr="002808A1">
        <w:rPr>
          <w:rFonts w:ascii="Times New Roman" w:hAnsi="Times New Roman" w:cs="Times New Roman"/>
          <w:sz w:val="24"/>
          <w:szCs w:val="24"/>
        </w:rPr>
        <w:t xml:space="preserve"> этапы её развития, характеризо</w:t>
      </w:r>
      <w:r w:rsidR="00FA1450" w:rsidRPr="002808A1">
        <w:rPr>
          <w:rFonts w:ascii="Times New Roman" w:hAnsi="Times New Roman" w:cs="Times New Roman"/>
          <w:sz w:val="24"/>
          <w:szCs w:val="24"/>
        </w:rPr>
        <w:t xml:space="preserve">вать основные направления и формы её организации </w:t>
      </w:r>
      <w:r w:rsidR="00D705DC" w:rsidRPr="002808A1">
        <w:rPr>
          <w:rFonts w:ascii="Times New Roman" w:hAnsi="Times New Roman" w:cs="Times New Roman"/>
          <w:sz w:val="24"/>
          <w:szCs w:val="24"/>
        </w:rPr>
        <w:t>в со</w:t>
      </w:r>
      <w:r w:rsidR="00FA1450" w:rsidRPr="002808A1">
        <w:rPr>
          <w:rFonts w:ascii="Times New Roman" w:hAnsi="Times New Roman" w:cs="Times New Roman"/>
          <w:sz w:val="24"/>
          <w:szCs w:val="24"/>
        </w:rPr>
        <w:t>временном обществе;</w:t>
      </w:r>
    </w:p>
    <w:p w:rsidR="00FA1450" w:rsidRPr="002808A1" w:rsidRDefault="004866F6" w:rsidP="002808A1">
      <w:pPr>
        <w:widowControl/>
        <w:tabs>
          <w:tab w:val="left" w:pos="553"/>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характеризовать содер</w:t>
      </w:r>
      <w:r w:rsidR="00D705DC" w:rsidRPr="002808A1">
        <w:rPr>
          <w:rFonts w:ascii="Times New Roman" w:hAnsi="Times New Roman" w:cs="Times New Roman"/>
          <w:sz w:val="24"/>
          <w:szCs w:val="24"/>
        </w:rPr>
        <w:t>жательные основы здорового обра</w:t>
      </w:r>
      <w:r w:rsidR="00FA1450" w:rsidRPr="002808A1">
        <w:rPr>
          <w:rFonts w:ascii="Times New Roman" w:hAnsi="Times New Roman" w:cs="Times New Roman"/>
          <w:sz w:val="24"/>
          <w:szCs w:val="24"/>
        </w:rPr>
        <w:t xml:space="preserve">за жизни, раскрывать его </w:t>
      </w:r>
      <w:r w:rsidR="004F687F" w:rsidRPr="002808A1">
        <w:rPr>
          <w:rFonts w:ascii="Times New Roman" w:hAnsi="Times New Roman" w:cs="Times New Roman"/>
          <w:sz w:val="24"/>
          <w:szCs w:val="24"/>
        </w:rPr>
        <w:t>взаимосвязь со здоровьем, гармо</w:t>
      </w:r>
      <w:r w:rsidR="00FA1450" w:rsidRPr="002808A1">
        <w:rPr>
          <w:rFonts w:ascii="Times New Roman" w:hAnsi="Times New Roman" w:cs="Times New Roman"/>
          <w:sz w:val="24"/>
          <w:szCs w:val="24"/>
        </w:rPr>
        <w:t>ничным физическим раз</w:t>
      </w:r>
      <w:r w:rsidR="00D705DC" w:rsidRPr="002808A1">
        <w:rPr>
          <w:rFonts w:ascii="Times New Roman" w:hAnsi="Times New Roman" w:cs="Times New Roman"/>
          <w:sz w:val="24"/>
          <w:szCs w:val="24"/>
        </w:rPr>
        <w:t>витием и физической подготовлен</w:t>
      </w:r>
      <w:r w:rsidR="00FA1450" w:rsidRPr="002808A1">
        <w:rPr>
          <w:rFonts w:ascii="Times New Roman" w:hAnsi="Times New Roman" w:cs="Times New Roman"/>
          <w:sz w:val="24"/>
          <w:szCs w:val="24"/>
        </w:rPr>
        <w:t>ностью, формированием качеств личности и профилактикой вредных привычек;</w:t>
      </w:r>
    </w:p>
    <w:p w:rsidR="00FA1450" w:rsidRPr="002808A1" w:rsidRDefault="004866F6" w:rsidP="002808A1">
      <w:pPr>
        <w:widowControl/>
        <w:tabs>
          <w:tab w:val="left" w:pos="615"/>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определять базовые понятия и термины физической культуры, применять их в</w:t>
      </w:r>
      <w:r w:rsidR="004F687F" w:rsidRPr="002808A1">
        <w:rPr>
          <w:rFonts w:ascii="Times New Roman" w:hAnsi="Times New Roman" w:cs="Times New Roman"/>
          <w:sz w:val="24"/>
          <w:szCs w:val="24"/>
        </w:rPr>
        <w:t xml:space="preserve"> процессе совместных занятий фи</w:t>
      </w:r>
      <w:r w:rsidR="00FA1450" w:rsidRPr="002808A1">
        <w:rPr>
          <w:rFonts w:ascii="Times New Roman" w:hAnsi="Times New Roman" w:cs="Times New Roman"/>
          <w:sz w:val="24"/>
          <w:szCs w:val="24"/>
        </w:rPr>
        <w:t>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A1450" w:rsidRPr="002808A1" w:rsidRDefault="004866F6" w:rsidP="002808A1">
      <w:pPr>
        <w:widowControl/>
        <w:tabs>
          <w:tab w:val="left" w:pos="567"/>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A1450" w:rsidRPr="002808A1" w:rsidRDefault="004866F6" w:rsidP="002808A1">
      <w:pPr>
        <w:widowControl/>
        <w:tabs>
          <w:tab w:val="left" w:pos="543"/>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A1450" w:rsidRPr="002808A1" w:rsidRDefault="004866F6" w:rsidP="002808A1">
      <w:pPr>
        <w:widowControl/>
        <w:tabs>
          <w:tab w:val="left" w:pos="586"/>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w:t>
      </w:r>
    </w:p>
    <w:p w:rsidR="00FA1450" w:rsidRPr="002808A1" w:rsidRDefault="00FA1450" w:rsidP="002808A1">
      <w:pPr>
        <w:ind w:left="20" w:firstLine="360"/>
        <w:jc w:val="both"/>
        <w:rPr>
          <w:rFonts w:ascii="Times New Roman" w:hAnsi="Times New Roman" w:cs="Times New Roman"/>
          <w:sz w:val="24"/>
          <w:szCs w:val="24"/>
        </w:rPr>
      </w:pPr>
      <w:r w:rsidRPr="002808A1">
        <w:rPr>
          <w:rFonts w:ascii="Times New Roman" w:hAnsi="Times New Roman" w:cs="Times New Roman"/>
          <w:i/>
          <w:iCs/>
          <w:sz w:val="24"/>
          <w:szCs w:val="24"/>
        </w:rPr>
        <w:t>Выпускник получит возможность научиться:</w:t>
      </w:r>
    </w:p>
    <w:p w:rsidR="00FA1450" w:rsidRPr="002808A1" w:rsidRDefault="004866F6" w:rsidP="002808A1">
      <w:pPr>
        <w:widowControl/>
        <w:tabs>
          <w:tab w:val="left" w:pos="582"/>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 xml:space="preserve">характеризовать цель возрождения Олимпийских игр и роль Пьера де Кубертена </w:t>
      </w:r>
      <w:r w:rsidR="00D705DC" w:rsidRPr="002808A1">
        <w:rPr>
          <w:rFonts w:ascii="Times New Roman" w:hAnsi="Times New Roman" w:cs="Times New Roman"/>
          <w:sz w:val="24"/>
          <w:szCs w:val="24"/>
        </w:rPr>
        <w:t>в становлении современного олим</w:t>
      </w:r>
      <w:r w:rsidR="00FA1450" w:rsidRPr="002808A1">
        <w:rPr>
          <w:rFonts w:ascii="Times New Roman" w:hAnsi="Times New Roman" w:cs="Times New Roman"/>
          <w:sz w:val="24"/>
          <w:szCs w:val="24"/>
        </w:rPr>
        <w:t>пийского движения, объяснять смысл символики и ритуалов Олимпийских игр;</w:t>
      </w:r>
    </w:p>
    <w:p w:rsidR="00FA1450" w:rsidRPr="002808A1" w:rsidRDefault="004866F6" w:rsidP="002808A1">
      <w:pPr>
        <w:widowControl/>
        <w:tabs>
          <w:tab w:val="left" w:pos="558"/>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характеризовать исторические вехи развития отечественного спортивного движен</w:t>
      </w:r>
      <w:r w:rsidR="00D705DC" w:rsidRPr="002808A1">
        <w:rPr>
          <w:rFonts w:ascii="Times New Roman" w:hAnsi="Times New Roman" w:cs="Times New Roman"/>
          <w:sz w:val="24"/>
          <w:szCs w:val="24"/>
        </w:rPr>
        <w:t>ия, великих спортсменов, принес</w:t>
      </w:r>
      <w:r w:rsidR="00FA1450" w:rsidRPr="002808A1">
        <w:rPr>
          <w:rFonts w:ascii="Times New Roman" w:hAnsi="Times New Roman" w:cs="Times New Roman"/>
          <w:sz w:val="24"/>
          <w:szCs w:val="24"/>
        </w:rPr>
        <w:t>ших славу российскому спорту;</w:t>
      </w:r>
    </w:p>
    <w:p w:rsidR="00FA1450" w:rsidRPr="002808A1" w:rsidRDefault="004866F6" w:rsidP="002808A1">
      <w:pPr>
        <w:widowControl/>
        <w:tabs>
          <w:tab w:val="left" w:pos="591"/>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A1450" w:rsidRPr="002808A1" w:rsidRDefault="00FA1450" w:rsidP="002808A1">
      <w:pPr>
        <w:keepNext/>
        <w:keepLines/>
        <w:ind w:left="20" w:firstLine="360"/>
        <w:jc w:val="both"/>
        <w:outlineLvl w:val="1"/>
        <w:rPr>
          <w:rFonts w:ascii="Times New Roman" w:hAnsi="Times New Roman" w:cs="Times New Roman"/>
          <w:sz w:val="24"/>
          <w:szCs w:val="24"/>
        </w:rPr>
      </w:pPr>
      <w:r w:rsidRPr="002808A1">
        <w:rPr>
          <w:rFonts w:ascii="Times New Roman" w:hAnsi="Times New Roman" w:cs="Times New Roman"/>
          <w:b/>
          <w:bCs/>
          <w:sz w:val="24"/>
          <w:szCs w:val="24"/>
        </w:rPr>
        <w:t>Способы двигательной (физкультурной) деятельности</w:t>
      </w:r>
    </w:p>
    <w:p w:rsidR="00FA1450" w:rsidRPr="002808A1" w:rsidRDefault="00FA1450" w:rsidP="002808A1">
      <w:pPr>
        <w:ind w:left="20" w:firstLine="360"/>
        <w:jc w:val="both"/>
        <w:rPr>
          <w:rFonts w:ascii="Times New Roman" w:hAnsi="Times New Roman" w:cs="Times New Roman"/>
          <w:sz w:val="24"/>
          <w:szCs w:val="24"/>
        </w:rPr>
      </w:pPr>
      <w:r w:rsidRPr="002808A1">
        <w:rPr>
          <w:rFonts w:ascii="Times New Roman" w:hAnsi="Times New Roman" w:cs="Times New Roman"/>
          <w:i/>
          <w:iCs/>
          <w:sz w:val="24"/>
          <w:szCs w:val="24"/>
        </w:rPr>
        <w:t>Выпускник научится:</w:t>
      </w:r>
    </w:p>
    <w:p w:rsidR="00FA1450" w:rsidRPr="002808A1" w:rsidRDefault="004866F6" w:rsidP="002808A1">
      <w:pPr>
        <w:widowControl/>
        <w:tabs>
          <w:tab w:val="left" w:pos="615"/>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A1450" w:rsidRPr="002808A1" w:rsidRDefault="004866F6" w:rsidP="002808A1">
      <w:pPr>
        <w:widowControl/>
        <w:tabs>
          <w:tab w:val="left" w:pos="577"/>
        </w:tabs>
        <w:autoSpaceDE/>
        <w:autoSpaceDN/>
        <w:adjustRightInd/>
        <w:ind w:right="4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A1450" w:rsidRPr="002808A1" w:rsidRDefault="004866F6" w:rsidP="002808A1">
      <w:pPr>
        <w:widowControl/>
        <w:tabs>
          <w:tab w:val="left" w:pos="567"/>
        </w:tabs>
        <w:autoSpaceDE/>
        <w:autoSpaceDN/>
        <w:adjustRightInd/>
        <w:ind w:right="4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A1450" w:rsidRPr="002808A1" w:rsidRDefault="004866F6" w:rsidP="002808A1">
      <w:pPr>
        <w:widowControl/>
        <w:tabs>
          <w:tab w:val="left" w:pos="586"/>
        </w:tabs>
        <w:autoSpaceDE/>
        <w:autoSpaceDN/>
        <w:adjustRightInd/>
        <w:ind w:right="4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самостоятельно проводить занятия по обучению двигательным действиям, анали</w:t>
      </w:r>
      <w:r w:rsidR="006874E1" w:rsidRPr="002808A1">
        <w:rPr>
          <w:rFonts w:ascii="Times New Roman" w:hAnsi="Times New Roman" w:cs="Times New Roman"/>
          <w:sz w:val="24"/>
          <w:szCs w:val="24"/>
        </w:rPr>
        <w:t>зировать особенности их выполне</w:t>
      </w:r>
      <w:r w:rsidR="00FA1450" w:rsidRPr="002808A1">
        <w:rPr>
          <w:rFonts w:ascii="Times New Roman" w:hAnsi="Times New Roman" w:cs="Times New Roman"/>
          <w:sz w:val="24"/>
          <w:szCs w:val="24"/>
        </w:rPr>
        <w:t>ния, выявлять ошибки и своевременно устранять их;</w:t>
      </w:r>
    </w:p>
    <w:p w:rsidR="00FA1450" w:rsidRPr="002808A1" w:rsidRDefault="004866F6" w:rsidP="002808A1">
      <w:pPr>
        <w:widowControl/>
        <w:tabs>
          <w:tab w:val="left" w:pos="582"/>
        </w:tabs>
        <w:autoSpaceDE/>
        <w:autoSpaceDN/>
        <w:adjustRightInd/>
        <w:ind w:right="4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тестировать показатели физического развития и основных физических качеств, с</w:t>
      </w:r>
      <w:r w:rsidR="006874E1" w:rsidRPr="002808A1">
        <w:rPr>
          <w:rFonts w:ascii="Times New Roman" w:hAnsi="Times New Roman" w:cs="Times New Roman"/>
          <w:sz w:val="24"/>
          <w:szCs w:val="24"/>
        </w:rPr>
        <w:t>равнивать их с возрастными стан</w:t>
      </w:r>
      <w:r w:rsidR="00FA1450" w:rsidRPr="002808A1">
        <w:rPr>
          <w:rFonts w:ascii="Times New Roman" w:hAnsi="Times New Roman" w:cs="Times New Roman"/>
          <w:sz w:val="24"/>
          <w:szCs w:val="24"/>
        </w:rPr>
        <w:t>дартами, контролировать особенности их динамики в процессе самостоятельных занятий физической подготовкой;</w:t>
      </w:r>
    </w:p>
    <w:p w:rsidR="00FA1450" w:rsidRPr="002808A1" w:rsidRDefault="004866F6" w:rsidP="002808A1">
      <w:pPr>
        <w:widowControl/>
        <w:tabs>
          <w:tab w:val="left" w:pos="572"/>
        </w:tabs>
        <w:autoSpaceDE/>
        <w:autoSpaceDN/>
        <w:adjustRightInd/>
        <w:ind w:right="4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 xml:space="preserve">взаимодействовать со </w:t>
      </w:r>
      <w:r w:rsidR="00224BD5" w:rsidRPr="002808A1">
        <w:rPr>
          <w:rFonts w:ascii="Times New Roman" w:hAnsi="Times New Roman" w:cs="Times New Roman"/>
          <w:sz w:val="24"/>
          <w:szCs w:val="24"/>
        </w:rPr>
        <w:t>сверстниками в условиях самосто</w:t>
      </w:r>
      <w:r w:rsidR="00FA1450" w:rsidRPr="002808A1">
        <w:rPr>
          <w:rFonts w:ascii="Times New Roman" w:hAnsi="Times New Roman" w:cs="Times New Roman"/>
          <w:sz w:val="24"/>
          <w:szCs w:val="24"/>
        </w:rPr>
        <w:t>ятельной учебной деятельн</w:t>
      </w:r>
      <w:r w:rsidR="006874E1" w:rsidRPr="002808A1">
        <w:rPr>
          <w:rFonts w:ascii="Times New Roman" w:hAnsi="Times New Roman" w:cs="Times New Roman"/>
          <w:sz w:val="24"/>
          <w:szCs w:val="24"/>
        </w:rPr>
        <w:t>ости, оказывать помощь в органи</w:t>
      </w:r>
      <w:r w:rsidR="00FA1450" w:rsidRPr="002808A1">
        <w:rPr>
          <w:rFonts w:ascii="Times New Roman" w:hAnsi="Times New Roman" w:cs="Times New Roman"/>
          <w:sz w:val="24"/>
          <w:szCs w:val="24"/>
        </w:rPr>
        <w:t>зации и проведении занятий, освоении новых двигательных действий, развитии физиче</w:t>
      </w:r>
      <w:r w:rsidR="006874E1" w:rsidRPr="002808A1">
        <w:rPr>
          <w:rFonts w:ascii="Times New Roman" w:hAnsi="Times New Roman" w:cs="Times New Roman"/>
          <w:sz w:val="24"/>
          <w:szCs w:val="24"/>
        </w:rPr>
        <w:t>ских качеств, тестировании физи</w:t>
      </w:r>
      <w:r w:rsidR="00FA1450" w:rsidRPr="002808A1">
        <w:rPr>
          <w:rFonts w:ascii="Times New Roman" w:hAnsi="Times New Roman" w:cs="Times New Roman"/>
          <w:sz w:val="24"/>
          <w:szCs w:val="24"/>
        </w:rPr>
        <w:t>ческого развития и физической подготовленности.</w:t>
      </w:r>
    </w:p>
    <w:p w:rsidR="00FA1450" w:rsidRPr="002808A1" w:rsidRDefault="00FA1450" w:rsidP="002808A1">
      <w:pPr>
        <w:ind w:left="20" w:firstLine="340"/>
        <w:jc w:val="both"/>
        <w:rPr>
          <w:rFonts w:ascii="Times New Roman" w:hAnsi="Times New Roman" w:cs="Times New Roman"/>
          <w:sz w:val="24"/>
          <w:szCs w:val="24"/>
        </w:rPr>
      </w:pPr>
      <w:r w:rsidRPr="002808A1">
        <w:rPr>
          <w:rFonts w:ascii="Times New Roman" w:hAnsi="Times New Roman" w:cs="Times New Roman"/>
          <w:i/>
          <w:iCs/>
          <w:sz w:val="24"/>
          <w:szCs w:val="24"/>
        </w:rPr>
        <w:t>Выпускник получит возможность научиться:</w:t>
      </w:r>
    </w:p>
    <w:p w:rsidR="00FA1450" w:rsidRPr="002808A1" w:rsidRDefault="004866F6" w:rsidP="002808A1">
      <w:pPr>
        <w:widowControl/>
        <w:tabs>
          <w:tab w:val="left" w:pos="596"/>
        </w:tabs>
        <w:autoSpaceDE/>
        <w:autoSpaceDN/>
        <w:adjustRightInd/>
        <w:ind w:right="4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w:t>
      </w:r>
      <w:r w:rsidR="00D705DC" w:rsidRPr="002808A1">
        <w:rPr>
          <w:rFonts w:ascii="Times New Roman" w:hAnsi="Times New Roman" w:cs="Times New Roman"/>
          <w:sz w:val="24"/>
          <w:szCs w:val="24"/>
        </w:rPr>
        <w:t>нные контроля динамики индивиду</w:t>
      </w:r>
      <w:r w:rsidR="00FA1450" w:rsidRPr="002808A1">
        <w:rPr>
          <w:rFonts w:ascii="Times New Roman" w:hAnsi="Times New Roman" w:cs="Times New Roman"/>
          <w:sz w:val="24"/>
          <w:szCs w:val="24"/>
        </w:rPr>
        <w:t>ального физического развития и физической подготовленности;</w:t>
      </w:r>
    </w:p>
    <w:p w:rsidR="00FA1450" w:rsidRPr="002808A1" w:rsidRDefault="004866F6" w:rsidP="002808A1">
      <w:pPr>
        <w:widowControl/>
        <w:tabs>
          <w:tab w:val="left" w:pos="567"/>
        </w:tabs>
        <w:autoSpaceDE/>
        <w:autoSpaceDN/>
        <w:adjustRightInd/>
        <w:ind w:right="4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проводить занятия физической культурой с использованием оздоровительной ходь</w:t>
      </w:r>
      <w:r w:rsidR="00D705DC" w:rsidRPr="002808A1">
        <w:rPr>
          <w:rFonts w:ascii="Times New Roman" w:hAnsi="Times New Roman" w:cs="Times New Roman"/>
          <w:sz w:val="24"/>
          <w:szCs w:val="24"/>
        </w:rPr>
        <w:t>бы и бега, лыжных прогулок и ту</w:t>
      </w:r>
      <w:r w:rsidR="00FA1450" w:rsidRPr="002808A1">
        <w:rPr>
          <w:rFonts w:ascii="Times New Roman" w:hAnsi="Times New Roman" w:cs="Times New Roman"/>
          <w:sz w:val="24"/>
          <w:szCs w:val="24"/>
        </w:rPr>
        <w:t>ристских походов, обеспечивать их оздоровительную направленность;</w:t>
      </w:r>
    </w:p>
    <w:p w:rsidR="00FA1450" w:rsidRPr="002808A1" w:rsidRDefault="004866F6" w:rsidP="002808A1">
      <w:pPr>
        <w:widowControl/>
        <w:tabs>
          <w:tab w:val="left" w:pos="548"/>
        </w:tabs>
        <w:autoSpaceDE/>
        <w:autoSpaceDN/>
        <w:adjustRightInd/>
        <w:ind w:right="4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FA1450" w:rsidRPr="002808A1" w:rsidRDefault="00FA1450" w:rsidP="002808A1">
      <w:pPr>
        <w:ind w:left="20" w:firstLine="340"/>
        <w:jc w:val="both"/>
        <w:rPr>
          <w:rFonts w:ascii="Times New Roman" w:hAnsi="Times New Roman" w:cs="Times New Roman"/>
          <w:sz w:val="24"/>
          <w:szCs w:val="24"/>
        </w:rPr>
      </w:pPr>
      <w:r w:rsidRPr="002808A1">
        <w:rPr>
          <w:rFonts w:ascii="Times New Roman" w:hAnsi="Times New Roman" w:cs="Times New Roman"/>
          <w:b/>
          <w:bCs/>
          <w:sz w:val="24"/>
          <w:szCs w:val="24"/>
        </w:rPr>
        <w:t>Физическое совершенствование</w:t>
      </w:r>
    </w:p>
    <w:p w:rsidR="00FA1450" w:rsidRPr="002808A1" w:rsidRDefault="00FA1450" w:rsidP="002808A1">
      <w:pPr>
        <w:ind w:left="20" w:firstLine="340"/>
        <w:jc w:val="both"/>
        <w:rPr>
          <w:rFonts w:ascii="Times New Roman" w:hAnsi="Times New Roman" w:cs="Times New Roman"/>
          <w:sz w:val="24"/>
          <w:szCs w:val="24"/>
        </w:rPr>
      </w:pPr>
      <w:r w:rsidRPr="002808A1">
        <w:rPr>
          <w:rFonts w:ascii="Times New Roman" w:hAnsi="Times New Roman" w:cs="Times New Roman"/>
          <w:i/>
          <w:iCs/>
          <w:sz w:val="24"/>
          <w:szCs w:val="24"/>
        </w:rPr>
        <w:t>Выпускник научится:</w:t>
      </w:r>
    </w:p>
    <w:p w:rsidR="00FA1450" w:rsidRPr="002808A1" w:rsidRDefault="004866F6" w:rsidP="002808A1">
      <w:pPr>
        <w:widowControl/>
        <w:tabs>
          <w:tab w:val="left" w:pos="620"/>
        </w:tabs>
        <w:autoSpaceDE/>
        <w:autoSpaceDN/>
        <w:adjustRightInd/>
        <w:ind w:right="4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w:t>
      </w:r>
      <w:r w:rsidR="00FA1450" w:rsidRPr="002808A1">
        <w:rPr>
          <w:rFonts w:ascii="Times New Roman" w:hAnsi="Times New Roman" w:cs="Times New Roman"/>
          <w:sz w:val="24"/>
          <w:szCs w:val="24"/>
        </w:rPr>
        <w:softHyphen/>
        <w:t>ботоспособности в процессе трудовой и учебной деятельности;</w:t>
      </w:r>
    </w:p>
    <w:p w:rsidR="00FA1450" w:rsidRPr="002808A1" w:rsidRDefault="004866F6" w:rsidP="002808A1">
      <w:pPr>
        <w:widowControl/>
        <w:tabs>
          <w:tab w:val="left" w:pos="596"/>
        </w:tabs>
        <w:autoSpaceDE/>
        <w:autoSpaceDN/>
        <w:adjustRightInd/>
        <w:ind w:right="4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A1450" w:rsidRPr="002808A1" w:rsidRDefault="004866F6" w:rsidP="002808A1">
      <w:pPr>
        <w:widowControl/>
        <w:tabs>
          <w:tab w:val="left" w:pos="582"/>
        </w:tabs>
        <w:autoSpaceDE/>
        <w:autoSpaceDN/>
        <w:adjustRightInd/>
        <w:ind w:right="4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выполнять акробатические комбинации из числа хорошо освоенных упражнений;</w:t>
      </w:r>
    </w:p>
    <w:p w:rsidR="00FA1450" w:rsidRPr="002808A1" w:rsidRDefault="004866F6" w:rsidP="002808A1">
      <w:pPr>
        <w:widowControl/>
        <w:tabs>
          <w:tab w:val="left" w:pos="586"/>
        </w:tabs>
        <w:autoSpaceDE/>
        <w:autoSpaceDN/>
        <w:adjustRightInd/>
        <w:ind w:right="4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FA1450" w:rsidRPr="002808A1" w:rsidRDefault="004866F6" w:rsidP="002808A1">
      <w:pPr>
        <w:widowControl/>
        <w:tabs>
          <w:tab w:val="left" w:pos="630"/>
        </w:tabs>
        <w:autoSpaceDE/>
        <w:autoSpaceDN/>
        <w:adjustRightInd/>
        <w:ind w:right="4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выполнять легкоатлетические упражнения в беге и прыжках (в высоту и длину);</w:t>
      </w:r>
    </w:p>
    <w:p w:rsidR="00FA1450" w:rsidRPr="002808A1" w:rsidRDefault="004866F6" w:rsidP="002808A1">
      <w:pPr>
        <w:widowControl/>
        <w:tabs>
          <w:tab w:val="left" w:pos="572"/>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выполнять передвиж</w:t>
      </w:r>
      <w:r w:rsidR="0005549E" w:rsidRPr="002808A1">
        <w:rPr>
          <w:rFonts w:ascii="Times New Roman" w:hAnsi="Times New Roman" w:cs="Times New Roman"/>
          <w:sz w:val="24"/>
          <w:szCs w:val="24"/>
        </w:rPr>
        <w:t>ения на лыжах скользящими спосо</w:t>
      </w:r>
      <w:r w:rsidR="00FA1450" w:rsidRPr="002808A1">
        <w:rPr>
          <w:rFonts w:ascii="Times New Roman" w:hAnsi="Times New Roman" w:cs="Times New Roman"/>
          <w:sz w:val="24"/>
          <w:szCs w:val="24"/>
        </w:rPr>
        <w:t>бами ходьбы, демонстри</w:t>
      </w:r>
      <w:r w:rsidR="00250369" w:rsidRPr="002808A1">
        <w:rPr>
          <w:rFonts w:ascii="Times New Roman" w:hAnsi="Times New Roman" w:cs="Times New Roman"/>
          <w:sz w:val="24"/>
          <w:szCs w:val="24"/>
        </w:rPr>
        <w:t>ровать технику умения последова</w:t>
      </w:r>
      <w:r w:rsidR="00FA1450" w:rsidRPr="002808A1">
        <w:rPr>
          <w:rFonts w:ascii="Times New Roman" w:hAnsi="Times New Roman" w:cs="Times New Roman"/>
          <w:sz w:val="24"/>
          <w:szCs w:val="24"/>
        </w:rPr>
        <w:t>тельно чередовать их в процессе прохождения тренировочных дистанций (для снежных регионов России);</w:t>
      </w:r>
    </w:p>
    <w:p w:rsidR="00FA1450" w:rsidRPr="002808A1" w:rsidRDefault="004866F6" w:rsidP="002808A1">
      <w:pPr>
        <w:widowControl/>
        <w:tabs>
          <w:tab w:val="left" w:pos="586"/>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выполнять спуски и торможения на лыжах с пологого склона одним из разученных способов;</w:t>
      </w:r>
    </w:p>
    <w:p w:rsidR="00FA1450" w:rsidRPr="002808A1" w:rsidRDefault="004866F6" w:rsidP="002808A1">
      <w:pPr>
        <w:widowControl/>
        <w:tabs>
          <w:tab w:val="left" w:pos="548"/>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выполнять основные технические действия и приёмы игры в футбол, волейбол, ба</w:t>
      </w:r>
      <w:r w:rsidR="00250369" w:rsidRPr="002808A1">
        <w:rPr>
          <w:rFonts w:ascii="Times New Roman" w:hAnsi="Times New Roman" w:cs="Times New Roman"/>
          <w:sz w:val="24"/>
          <w:szCs w:val="24"/>
        </w:rPr>
        <w:t>скетбол в условиях учебной и иг</w:t>
      </w:r>
      <w:r w:rsidR="00FA1450" w:rsidRPr="002808A1">
        <w:rPr>
          <w:rFonts w:ascii="Times New Roman" w:hAnsi="Times New Roman" w:cs="Times New Roman"/>
          <w:sz w:val="24"/>
          <w:szCs w:val="24"/>
        </w:rPr>
        <w:t>ровой деятельности;</w:t>
      </w:r>
    </w:p>
    <w:p w:rsidR="00FA1450" w:rsidRPr="002808A1" w:rsidRDefault="004866F6" w:rsidP="002808A1">
      <w:pPr>
        <w:widowControl/>
        <w:tabs>
          <w:tab w:val="left" w:pos="591"/>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FA1450" w:rsidRPr="002808A1" w:rsidRDefault="00FA1450" w:rsidP="002808A1">
      <w:pPr>
        <w:ind w:left="20" w:firstLine="360"/>
        <w:jc w:val="both"/>
        <w:rPr>
          <w:rFonts w:ascii="Times New Roman" w:hAnsi="Times New Roman" w:cs="Times New Roman"/>
          <w:sz w:val="24"/>
          <w:szCs w:val="24"/>
        </w:rPr>
      </w:pPr>
      <w:r w:rsidRPr="002808A1">
        <w:rPr>
          <w:rFonts w:ascii="Times New Roman" w:hAnsi="Times New Roman" w:cs="Times New Roman"/>
          <w:b/>
          <w:bCs/>
          <w:i/>
          <w:iCs/>
          <w:sz w:val="24"/>
          <w:szCs w:val="24"/>
        </w:rPr>
        <w:t>Выпускник получит возможность научиться:</w:t>
      </w:r>
    </w:p>
    <w:p w:rsidR="00FA1450" w:rsidRPr="002808A1" w:rsidRDefault="004866F6" w:rsidP="002808A1">
      <w:pPr>
        <w:widowControl/>
        <w:tabs>
          <w:tab w:val="left" w:pos="548"/>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FA1450" w:rsidRPr="002808A1" w:rsidRDefault="004866F6" w:rsidP="002808A1">
      <w:pPr>
        <w:widowControl/>
        <w:tabs>
          <w:tab w:val="left" w:pos="558"/>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лазанья, прыжков и бега;</w:t>
      </w:r>
    </w:p>
    <w:p w:rsidR="00FA1450" w:rsidRPr="002808A1" w:rsidRDefault="004866F6" w:rsidP="002808A1">
      <w:pPr>
        <w:widowControl/>
        <w:tabs>
          <w:tab w:val="left" w:pos="586"/>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осуществлять судейство по одному из осваиваемых видов спорта;</w:t>
      </w:r>
    </w:p>
    <w:p w:rsidR="0045382A" w:rsidRPr="002808A1" w:rsidRDefault="004866F6" w:rsidP="002808A1">
      <w:pPr>
        <w:widowControl/>
        <w:tabs>
          <w:tab w:val="left" w:pos="606"/>
        </w:tabs>
        <w:autoSpaceDE/>
        <w:autoSpaceDN/>
        <w:adjustRightInd/>
        <w:ind w:right="20"/>
        <w:jc w:val="both"/>
        <w:rPr>
          <w:rFonts w:ascii="Times New Roman" w:hAnsi="Times New Roman" w:cs="Times New Roman"/>
          <w:sz w:val="24"/>
          <w:szCs w:val="24"/>
        </w:rPr>
      </w:pPr>
      <w:r w:rsidRPr="002808A1">
        <w:rPr>
          <w:rFonts w:ascii="Times New Roman" w:hAnsi="Times New Roman" w:cs="Times New Roman"/>
          <w:sz w:val="24"/>
          <w:szCs w:val="24"/>
        </w:rPr>
        <w:t>-</w:t>
      </w:r>
      <w:r w:rsidR="00FA1450" w:rsidRPr="002808A1">
        <w:rPr>
          <w:rFonts w:ascii="Times New Roman" w:hAnsi="Times New Roman" w:cs="Times New Roman"/>
          <w:sz w:val="24"/>
          <w:szCs w:val="24"/>
        </w:rPr>
        <w:t>выполнять тестовые нормативы по физической подготовки</w:t>
      </w:r>
      <w:r w:rsidR="00E64E3A" w:rsidRPr="002808A1">
        <w:rPr>
          <w:rFonts w:ascii="Times New Roman" w:hAnsi="Times New Roman" w:cs="Times New Roman"/>
          <w:sz w:val="24"/>
          <w:szCs w:val="24"/>
        </w:rPr>
        <w:t>.</w:t>
      </w:r>
    </w:p>
    <w:p w:rsidR="000E55A3" w:rsidRPr="002808A1" w:rsidRDefault="000E55A3" w:rsidP="002808A1">
      <w:pPr>
        <w:widowControl/>
        <w:tabs>
          <w:tab w:val="left" w:pos="606"/>
        </w:tabs>
        <w:autoSpaceDE/>
        <w:autoSpaceDN/>
        <w:adjustRightInd/>
        <w:ind w:right="20"/>
        <w:jc w:val="both"/>
        <w:rPr>
          <w:rFonts w:ascii="Times New Roman" w:hAnsi="Times New Roman" w:cs="Times New Roman"/>
          <w:sz w:val="24"/>
          <w:szCs w:val="24"/>
        </w:rPr>
      </w:pPr>
    </w:p>
    <w:p w:rsidR="000E55A3" w:rsidRPr="002808A1" w:rsidRDefault="000E55A3" w:rsidP="002808A1">
      <w:pPr>
        <w:widowControl/>
        <w:tabs>
          <w:tab w:val="left" w:pos="606"/>
        </w:tabs>
        <w:autoSpaceDE/>
        <w:autoSpaceDN/>
        <w:adjustRightInd/>
        <w:ind w:right="20"/>
        <w:jc w:val="both"/>
        <w:rPr>
          <w:rFonts w:ascii="Times New Roman" w:hAnsi="Times New Roman" w:cs="Times New Roman"/>
          <w:sz w:val="24"/>
          <w:szCs w:val="24"/>
        </w:rPr>
      </w:pPr>
    </w:p>
    <w:p w:rsidR="000E55A3" w:rsidRPr="002808A1" w:rsidRDefault="000E55A3" w:rsidP="002808A1">
      <w:pPr>
        <w:widowControl/>
        <w:tabs>
          <w:tab w:val="left" w:pos="606"/>
        </w:tabs>
        <w:autoSpaceDE/>
        <w:autoSpaceDN/>
        <w:adjustRightInd/>
        <w:ind w:right="20"/>
        <w:jc w:val="both"/>
        <w:rPr>
          <w:rFonts w:ascii="Times New Roman" w:hAnsi="Times New Roman" w:cs="Times New Roman"/>
          <w:sz w:val="24"/>
          <w:szCs w:val="24"/>
        </w:rPr>
      </w:pPr>
    </w:p>
    <w:p w:rsidR="000E55A3" w:rsidRPr="002808A1" w:rsidRDefault="000E55A3" w:rsidP="002808A1">
      <w:pPr>
        <w:widowControl/>
        <w:tabs>
          <w:tab w:val="left" w:pos="606"/>
        </w:tabs>
        <w:autoSpaceDE/>
        <w:autoSpaceDN/>
        <w:adjustRightInd/>
        <w:ind w:right="20"/>
        <w:jc w:val="both"/>
        <w:rPr>
          <w:rFonts w:ascii="Times New Roman" w:hAnsi="Times New Roman" w:cs="Times New Roman"/>
          <w:sz w:val="24"/>
          <w:szCs w:val="24"/>
        </w:rPr>
      </w:pPr>
    </w:p>
    <w:p w:rsidR="000E55A3" w:rsidRPr="00AD2110" w:rsidRDefault="000E55A3" w:rsidP="008C3FC8">
      <w:pPr>
        <w:widowControl/>
        <w:tabs>
          <w:tab w:val="left" w:pos="606"/>
        </w:tabs>
        <w:autoSpaceDE/>
        <w:autoSpaceDN/>
        <w:adjustRightInd/>
        <w:ind w:right="20"/>
        <w:jc w:val="both"/>
        <w:rPr>
          <w:rFonts w:ascii="Times New Roman" w:hAnsi="Times New Roman" w:cs="Times New Roman"/>
          <w:sz w:val="24"/>
          <w:szCs w:val="24"/>
        </w:rPr>
      </w:pPr>
    </w:p>
    <w:p w:rsidR="000E55A3" w:rsidRDefault="000E55A3" w:rsidP="008C3FC8">
      <w:pPr>
        <w:widowControl/>
        <w:tabs>
          <w:tab w:val="left" w:pos="606"/>
        </w:tabs>
        <w:autoSpaceDE/>
        <w:autoSpaceDN/>
        <w:adjustRightInd/>
        <w:ind w:right="20"/>
        <w:jc w:val="both"/>
        <w:rPr>
          <w:rFonts w:ascii="Times New Roman" w:hAnsi="Times New Roman" w:cs="Times New Roman"/>
        </w:rPr>
      </w:pPr>
    </w:p>
    <w:p w:rsidR="000E55A3" w:rsidRDefault="000E55A3" w:rsidP="008C3FC8">
      <w:pPr>
        <w:widowControl/>
        <w:tabs>
          <w:tab w:val="left" w:pos="606"/>
        </w:tabs>
        <w:autoSpaceDE/>
        <w:autoSpaceDN/>
        <w:adjustRightInd/>
        <w:ind w:right="20"/>
        <w:jc w:val="both"/>
        <w:rPr>
          <w:rFonts w:ascii="Times New Roman" w:hAnsi="Times New Roman" w:cs="Times New Roman"/>
        </w:rPr>
      </w:pPr>
    </w:p>
    <w:p w:rsidR="000E55A3" w:rsidRDefault="000E55A3" w:rsidP="004866F6">
      <w:pPr>
        <w:widowControl/>
        <w:tabs>
          <w:tab w:val="left" w:pos="606"/>
        </w:tabs>
        <w:autoSpaceDE/>
        <w:autoSpaceDN/>
        <w:adjustRightInd/>
        <w:spacing w:line="211" w:lineRule="exact"/>
        <w:ind w:right="20"/>
        <w:jc w:val="both"/>
        <w:rPr>
          <w:rFonts w:ascii="Times New Roman" w:hAnsi="Times New Roman" w:cs="Times New Roman"/>
        </w:rPr>
      </w:pPr>
    </w:p>
    <w:p w:rsidR="000E55A3" w:rsidRDefault="000E55A3" w:rsidP="004866F6">
      <w:pPr>
        <w:widowControl/>
        <w:tabs>
          <w:tab w:val="left" w:pos="606"/>
        </w:tabs>
        <w:autoSpaceDE/>
        <w:autoSpaceDN/>
        <w:adjustRightInd/>
        <w:spacing w:line="211" w:lineRule="exact"/>
        <w:ind w:right="20"/>
        <w:jc w:val="both"/>
        <w:rPr>
          <w:rFonts w:ascii="Times New Roman" w:hAnsi="Times New Roman" w:cs="Times New Roman"/>
        </w:rPr>
      </w:pPr>
    </w:p>
    <w:p w:rsidR="000E55A3" w:rsidRDefault="000E55A3" w:rsidP="004866F6">
      <w:pPr>
        <w:widowControl/>
        <w:tabs>
          <w:tab w:val="left" w:pos="606"/>
        </w:tabs>
        <w:autoSpaceDE/>
        <w:autoSpaceDN/>
        <w:adjustRightInd/>
        <w:spacing w:line="211" w:lineRule="exact"/>
        <w:ind w:right="20"/>
        <w:jc w:val="both"/>
        <w:rPr>
          <w:rFonts w:ascii="Times New Roman" w:hAnsi="Times New Roman" w:cs="Times New Roman"/>
        </w:rPr>
      </w:pPr>
    </w:p>
    <w:p w:rsidR="000E55A3" w:rsidRPr="000E55A3" w:rsidRDefault="000E55A3" w:rsidP="004866F6">
      <w:pPr>
        <w:widowControl/>
        <w:tabs>
          <w:tab w:val="left" w:pos="606"/>
        </w:tabs>
        <w:autoSpaceDE/>
        <w:autoSpaceDN/>
        <w:adjustRightInd/>
        <w:spacing w:line="211" w:lineRule="exact"/>
        <w:ind w:right="20"/>
        <w:jc w:val="both"/>
        <w:rPr>
          <w:rFonts w:ascii="Times New Roman" w:hAnsi="Times New Roman" w:cs="Times New Roman"/>
        </w:rPr>
      </w:pPr>
    </w:p>
    <w:p w:rsidR="000E55A3" w:rsidRPr="000E55A3" w:rsidRDefault="000E55A3" w:rsidP="000E55A3">
      <w:pPr>
        <w:shd w:val="clear" w:color="auto" w:fill="FFFFFF"/>
        <w:ind w:right="-2063"/>
        <w:jc w:val="both"/>
        <w:rPr>
          <w:rFonts w:ascii="Times New Roman" w:hAnsi="Times New Roman" w:cs="Times New Roman"/>
          <w:spacing w:val="5"/>
          <w:sz w:val="24"/>
          <w:szCs w:val="24"/>
        </w:rPr>
      </w:pPr>
      <w:r w:rsidRPr="000E55A3">
        <w:rPr>
          <w:rFonts w:ascii="Times New Roman" w:hAnsi="Times New Roman" w:cs="Times New Roman"/>
          <w:spacing w:val="5"/>
          <w:sz w:val="24"/>
          <w:szCs w:val="24"/>
        </w:rPr>
        <w:t>СОГЛАСОВАНО</w:t>
      </w:r>
      <w:r w:rsidRPr="000E55A3">
        <w:rPr>
          <w:rFonts w:ascii="Times New Roman" w:hAnsi="Times New Roman" w:cs="Times New Roman"/>
          <w:spacing w:val="5"/>
          <w:sz w:val="24"/>
          <w:szCs w:val="24"/>
        </w:rPr>
        <w:tab/>
      </w:r>
      <w:r w:rsidRPr="000E55A3">
        <w:rPr>
          <w:rFonts w:ascii="Times New Roman" w:hAnsi="Times New Roman" w:cs="Times New Roman"/>
          <w:spacing w:val="5"/>
          <w:sz w:val="24"/>
          <w:szCs w:val="24"/>
        </w:rPr>
        <w:tab/>
      </w:r>
      <w:r w:rsidRPr="000E55A3">
        <w:rPr>
          <w:rFonts w:ascii="Times New Roman" w:hAnsi="Times New Roman" w:cs="Times New Roman"/>
          <w:spacing w:val="5"/>
          <w:sz w:val="24"/>
          <w:szCs w:val="24"/>
        </w:rPr>
        <w:tab/>
      </w:r>
      <w:r w:rsidRPr="000E55A3">
        <w:rPr>
          <w:rFonts w:ascii="Times New Roman" w:hAnsi="Times New Roman" w:cs="Times New Roman"/>
          <w:spacing w:val="5"/>
          <w:sz w:val="24"/>
          <w:szCs w:val="24"/>
        </w:rPr>
        <w:tab/>
      </w:r>
      <w:r w:rsidRPr="000E55A3">
        <w:rPr>
          <w:rFonts w:ascii="Times New Roman" w:hAnsi="Times New Roman" w:cs="Times New Roman"/>
          <w:spacing w:val="5"/>
          <w:sz w:val="24"/>
          <w:szCs w:val="24"/>
        </w:rPr>
        <w:tab/>
      </w:r>
      <w:r w:rsidRPr="000E55A3">
        <w:rPr>
          <w:rFonts w:ascii="Times New Roman" w:hAnsi="Times New Roman" w:cs="Times New Roman"/>
          <w:spacing w:val="5"/>
          <w:sz w:val="24"/>
          <w:szCs w:val="24"/>
        </w:rPr>
        <w:tab/>
      </w:r>
      <w:r>
        <w:rPr>
          <w:rFonts w:ascii="Times New Roman" w:hAnsi="Times New Roman" w:cs="Times New Roman"/>
          <w:spacing w:val="5"/>
          <w:sz w:val="24"/>
          <w:szCs w:val="24"/>
        </w:rPr>
        <w:tab/>
      </w:r>
      <w:r w:rsidRPr="000E55A3">
        <w:rPr>
          <w:rFonts w:ascii="Times New Roman" w:hAnsi="Times New Roman" w:cs="Times New Roman"/>
          <w:spacing w:val="5"/>
          <w:sz w:val="24"/>
          <w:szCs w:val="24"/>
        </w:rPr>
        <w:t>СОГЛАСОВАНО</w:t>
      </w:r>
    </w:p>
    <w:p w:rsidR="000E55A3" w:rsidRPr="000E55A3" w:rsidRDefault="000E55A3" w:rsidP="000E55A3">
      <w:pPr>
        <w:shd w:val="clear" w:color="auto" w:fill="FFFFFF"/>
        <w:ind w:right="-2063"/>
        <w:jc w:val="both"/>
        <w:rPr>
          <w:rFonts w:ascii="Times New Roman" w:hAnsi="Times New Roman" w:cs="Times New Roman"/>
          <w:sz w:val="24"/>
          <w:szCs w:val="24"/>
        </w:rPr>
      </w:pPr>
      <w:r w:rsidRPr="000E55A3">
        <w:rPr>
          <w:rFonts w:ascii="Times New Roman" w:hAnsi="Times New Roman" w:cs="Times New Roman"/>
          <w:sz w:val="24"/>
          <w:szCs w:val="24"/>
        </w:rPr>
        <w:t>Протокол заседания МО учителей</w:t>
      </w:r>
      <w:r w:rsidRPr="000E55A3">
        <w:rPr>
          <w:rFonts w:ascii="Times New Roman" w:hAnsi="Times New Roman" w:cs="Times New Roman"/>
          <w:sz w:val="24"/>
          <w:szCs w:val="24"/>
        </w:rPr>
        <w:tab/>
      </w:r>
      <w:r w:rsidRPr="000E55A3">
        <w:rPr>
          <w:rFonts w:ascii="Times New Roman" w:hAnsi="Times New Roman" w:cs="Times New Roman"/>
          <w:sz w:val="24"/>
          <w:szCs w:val="24"/>
        </w:rPr>
        <w:tab/>
      </w:r>
      <w:r w:rsidRPr="000E55A3">
        <w:rPr>
          <w:rFonts w:ascii="Times New Roman" w:hAnsi="Times New Roman" w:cs="Times New Roman"/>
          <w:sz w:val="24"/>
          <w:szCs w:val="24"/>
        </w:rPr>
        <w:tab/>
      </w:r>
      <w:r w:rsidRPr="000E55A3">
        <w:rPr>
          <w:rFonts w:ascii="Times New Roman" w:hAnsi="Times New Roman" w:cs="Times New Roman"/>
          <w:sz w:val="24"/>
          <w:szCs w:val="24"/>
        </w:rPr>
        <w:tab/>
      </w:r>
      <w:r>
        <w:rPr>
          <w:rFonts w:ascii="Times New Roman" w:hAnsi="Times New Roman" w:cs="Times New Roman"/>
          <w:sz w:val="24"/>
          <w:szCs w:val="24"/>
        </w:rPr>
        <w:tab/>
      </w:r>
      <w:r w:rsidRPr="000E55A3">
        <w:rPr>
          <w:rFonts w:ascii="Times New Roman" w:hAnsi="Times New Roman" w:cs="Times New Roman"/>
          <w:sz w:val="24"/>
          <w:szCs w:val="24"/>
        </w:rPr>
        <w:t>Заместитель директора по УВР</w:t>
      </w:r>
    </w:p>
    <w:p w:rsidR="000E55A3" w:rsidRPr="000E55A3" w:rsidRDefault="000E55A3" w:rsidP="000E55A3">
      <w:pPr>
        <w:shd w:val="clear" w:color="auto" w:fill="FFFFFF"/>
        <w:ind w:right="-2063"/>
        <w:jc w:val="both"/>
        <w:rPr>
          <w:rFonts w:ascii="Times New Roman" w:hAnsi="Times New Roman" w:cs="Times New Roman"/>
          <w:sz w:val="24"/>
          <w:szCs w:val="24"/>
        </w:rPr>
      </w:pPr>
      <w:r w:rsidRPr="000E55A3">
        <w:rPr>
          <w:rFonts w:ascii="Times New Roman" w:hAnsi="Times New Roman" w:cs="Times New Roman"/>
          <w:sz w:val="24"/>
          <w:szCs w:val="24"/>
        </w:rPr>
        <w:t>№ __</w:t>
      </w:r>
      <w:r w:rsidRPr="000E55A3">
        <w:rPr>
          <w:rFonts w:ascii="Times New Roman" w:hAnsi="Times New Roman" w:cs="Times New Roman"/>
          <w:sz w:val="24"/>
          <w:szCs w:val="24"/>
        </w:rPr>
        <w:tab/>
        <w:t>от ____________</w:t>
      </w:r>
      <w:r w:rsidR="00E42B17">
        <w:rPr>
          <w:rFonts w:ascii="Times New Roman" w:hAnsi="Times New Roman" w:cs="Times New Roman"/>
          <w:sz w:val="24"/>
          <w:szCs w:val="24"/>
        </w:rPr>
        <w:t xml:space="preserve"> 2015г.</w:t>
      </w:r>
      <w:r w:rsidR="00E42B17">
        <w:rPr>
          <w:rFonts w:ascii="Times New Roman" w:hAnsi="Times New Roman" w:cs="Times New Roman"/>
          <w:sz w:val="24"/>
          <w:szCs w:val="24"/>
        </w:rPr>
        <w:tab/>
      </w:r>
      <w:r w:rsidR="00E42B17">
        <w:rPr>
          <w:rFonts w:ascii="Times New Roman" w:hAnsi="Times New Roman" w:cs="Times New Roman"/>
          <w:sz w:val="24"/>
          <w:szCs w:val="24"/>
        </w:rPr>
        <w:tab/>
      </w:r>
      <w:r w:rsidR="00E42B17">
        <w:rPr>
          <w:rFonts w:ascii="Times New Roman" w:hAnsi="Times New Roman" w:cs="Times New Roman"/>
          <w:sz w:val="24"/>
          <w:szCs w:val="24"/>
        </w:rPr>
        <w:tab/>
      </w:r>
      <w:r w:rsidR="00E42B17">
        <w:rPr>
          <w:rFonts w:ascii="Times New Roman" w:hAnsi="Times New Roman" w:cs="Times New Roman"/>
          <w:sz w:val="24"/>
          <w:szCs w:val="24"/>
        </w:rPr>
        <w:tab/>
      </w:r>
      <w:r w:rsidR="00E42B17">
        <w:rPr>
          <w:rFonts w:ascii="Times New Roman" w:hAnsi="Times New Roman" w:cs="Times New Roman"/>
          <w:sz w:val="24"/>
          <w:szCs w:val="24"/>
        </w:rPr>
        <w:tab/>
        <w:t xml:space="preserve">__________ </w:t>
      </w:r>
    </w:p>
    <w:p w:rsidR="000E55A3" w:rsidRPr="000E55A3" w:rsidRDefault="00E42B17" w:rsidP="000E55A3">
      <w:pPr>
        <w:shd w:val="clear" w:color="auto" w:fill="FFFFFF"/>
        <w:ind w:right="-2063"/>
        <w:jc w:val="both"/>
        <w:rPr>
          <w:sz w:val="24"/>
          <w:szCs w:val="24"/>
        </w:rPr>
      </w:pPr>
      <w:r>
        <w:rPr>
          <w:rFonts w:ascii="Times New Roman" w:hAnsi="Times New Roman" w:cs="Times New Roman"/>
          <w:sz w:val="24"/>
          <w:szCs w:val="24"/>
        </w:rPr>
        <w:t xml:space="preserve">Руководитель МО_____                      </w:t>
      </w:r>
      <w:r w:rsidR="000E55A3" w:rsidRPr="000E55A3">
        <w:rPr>
          <w:rFonts w:ascii="Times New Roman" w:hAnsi="Times New Roman" w:cs="Times New Roman"/>
          <w:sz w:val="24"/>
          <w:szCs w:val="24"/>
        </w:rPr>
        <w:tab/>
      </w:r>
      <w:r w:rsidR="000E55A3" w:rsidRPr="000E55A3">
        <w:rPr>
          <w:rFonts w:ascii="Times New Roman" w:hAnsi="Times New Roman" w:cs="Times New Roman"/>
          <w:sz w:val="24"/>
          <w:szCs w:val="24"/>
        </w:rPr>
        <w:tab/>
      </w:r>
      <w:r w:rsidR="000E55A3" w:rsidRPr="000E55A3">
        <w:rPr>
          <w:rFonts w:ascii="Times New Roman" w:hAnsi="Times New Roman" w:cs="Times New Roman"/>
          <w:sz w:val="24"/>
          <w:szCs w:val="24"/>
        </w:rPr>
        <w:tab/>
      </w:r>
      <w:r w:rsidR="000E55A3">
        <w:rPr>
          <w:rFonts w:ascii="Times New Roman" w:hAnsi="Times New Roman" w:cs="Times New Roman"/>
          <w:sz w:val="24"/>
          <w:szCs w:val="24"/>
        </w:rPr>
        <w:tab/>
      </w:r>
      <w:r w:rsidR="000E55A3" w:rsidRPr="000E55A3">
        <w:rPr>
          <w:rFonts w:ascii="Times New Roman" w:hAnsi="Times New Roman" w:cs="Times New Roman"/>
          <w:sz w:val="24"/>
          <w:szCs w:val="24"/>
        </w:rPr>
        <w:t>«_____» _____________ 201</w:t>
      </w:r>
      <w:r>
        <w:rPr>
          <w:rFonts w:ascii="Times New Roman" w:hAnsi="Times New Roman" w:cs="Times New Roman"/>
          <w:sz w:val="24"/>
          <w:szCs w:val="24"/>
        </w:rPr>
        <w:t>5г.</w:t>
      </w:r>
    </w:p>
    <w:p w:rsidR="000E55A3" w:rsidRDefault="000E55A3" w:rsidP="000E55A3">
      <w:pPr>
        <w:shd w:val="clear" w:color="auto" w:fill="FFFFFF"/>
        <w:rPr>
          <w:color w:val="000000"/>
          <w:sz w:val="28"/>
          <w:szCs w:val="28"/>
        </w:rPr>
      </w:pPr>
    </w:p>
    <w:p w:rsidR="000E55A3" w:rsidRPr="00D21D51" w:rsidRDefault="000E55A3" w:rsidP="004866F6">
      <w:pPr>
        <w:widowControl/>
        <w:tabs>
          <w:tab w:val="left" w:pos="606"/>
        </w:tabs>
        <w:autoSpaceDE/>
        <w:autoSpaceDN/>
        <w:adjustRightInd/>
        <w:spacing w:line="211" w:lineRule="exact"/>
        <w:ind w:right="20"/>
        <w:jc w:val="both"/>
        <w:rPr>
          <w:rFonts w:ascii="Times New Roman" w:hAnsi="Times New Roman" w:cs="Times New Roman"/>
        </w:rPr>
      </w:pPr>
    </w:p>
    <w:sectPr w:rsidR="000E55A3" w:rsidRPr="00D21D51" w:rsidSect="003C79CD">
      <w:type w:val="continuous"/>
      <w:pgSz w:w="11909" w:h="16834"/>
      <w:pgMar w:top="284" w:right="567" w:bottom="720" w:left="56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5A9250"/>
    <w:lvl w:ilvl="0">
      <w:numFmt w:val="bullet"/>
      <w:lvlText w:val="*"/>
      <w:lvlJc w:val="left"/>
    </w:lvl>
  </w:abstractNum>
  <w:abstractNum w:abstractNumId="1">
    <w:nsid w:val="00000001"/>
    <w:multiLevelType w:val="multilevel"/>
    <w:tmpl w:val="00000000"/>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2"/>
      <w:lvlJc w:val="left"/>
      <w:rPr>
        <w:b/>
        <w:bCs/>
        <w:i w:val="0"/>
        <w:iCs w:val="0"/>
        <w:smallCaps w:val="0"/>
        <w:strike w:val="0"/>
        <w:color w:val="000000"/>
        <w:spacing w:val="0"/>
        <w:w w:val="100"/>
        <w:position w:val="0"/>
        <w:sz w:val="18"/>
        <w:szCs w:val="18"/>
        <w:u w:val="none"/>
      </w:rPr>
    </w:lvl>
    <w:lvl w:ilvl="2">
      <w:start w:val="5"/>
      <w:numFmt w:val="decimal"/>
      <w:lvlText w:val="%2"/>
      <w:lvlJc w:val="left"/>
      <w:rPr>
        <w:b/>
        <w:bCs/>
        <w:i w:val="0"/>
        <w:iCs w:val="0"/>
        <w:smallCaps w:val="0"/>
        <w:strike w:val="0"/>
        <w:color w:val="000000"/>
        <w:spacing w:val="0"/>
        <w:w w:val="100"/>
        <w:position w:val="0"/>
        <w:sz w:val="18"/>
        <w:szCs w:val="18"/>
        <w:u w:val="none"/>
      </w:rPr>
    </w:lvl>
    <w:lvl w:ilvl="3">
      <w:start w:val="5"/>
      <w:numFmt w:val="decimal"/>
      <w:lvlText w:val="%2"/>
      <w:lvlJc w:val="left"/>
      <w:rPr>
        <w:b/>
        <w:bCs/>
        <w:i w:val="0"/>
        <w:iCs w:val="0"/>
        <w:smallCaps w:val="0"/>
        <w:strike w:val="0"/>
        <w:color w:val="000000"/>
        <w:spacing w:val="0"/>
        <w:w w:val="100"/>
        <w:position w:val="0"/>
        <w:sz w:val="18"/>
        <w:szCs w:val="18"/>
        <w:u w:val="none"/>
      </w:rPr>
    </w:lvl>
    <w:lvl w:ilvl="4">
      <w:start w:val="5"/>
      <w:numFmt w:val="decimal"/>
      <w:lvlText w:val="%2"/>
      <w:lvlJc w:val="left"/>
      <w:rPr>
        <w:b/>
        <w:bCs/>
        <w:i w:val="0"/>
        <w:iCs w:val="0"/>
        <w:smallCaps w:val="0"/>
        <w:strike w:val="0"/>
        <w:color w:val="000000"/>
        <w:spacing w:val="0"/>
        <w:w w:val="100"/>
        <w:position w:val="0"/>
        <w:sz w:val="18"/>
        <w:szCs w:val="18"/>
        <w:u w:val="none"/>
      </w:rPr>
    </w:lvl>
    <w:lvl w:ilvl="5">
      <w:start w:val="5"/>
      <w:numFmt w:val="decimal"/>
      <w:lvlText w:val="%2"/>
      <w:lvlJc w:val="left"/>
      <w:rPr>
        <w:b/>
        <w:bCs/>
        <w:i w:val="0"/>
        <w:iCs w:val="0"/>
        <w:smallCaps w:val="0"/>
        <w:strike w:val="0"/>
        <w:color w:val="000000"/>
        <w:spacing w:val="0"/>
        <w:w w:val="100"/>
        <w:position w:val="0"/>
        <w:sz w:val="18"/>
        <w:szCs w:val="18"/>
        <w:u w:val="none"/>
      </w:rPr>
    </w:lvl>
    <w:lvl w:ilvl="6">
      <w:start w:val="5"/>
      <w:numFmt w:val="decimal"/>
      <w:lvlText w:val="%2"/>
      <w:lvlJc w:val="left"/>
      <w:rPr>
        <w:b/>
        <w:bCs/>
        <w:i w:val="0"/>
        <w:iCs w:val="0"/>
        <w:smallCaps w:val="0"/>
        <w:strike w:val="0"/>
        <w:color w:val="000000"/>
        <w:spacing w:val="0"/>
        <w:w w:val="100"/>
        <w:position w:val="0"/>
        <w:sz w:val="18"/>
        <w:szCs w:val="18"/>
        <w:u w:val="none"/>
      </w:rPr>
    </w:lvl>
    <w:lvl w:ilvl="7">
      <w:start w:val="5"/>
      <w:numFmt w:val="decimal"/>
      <w:lvlText w:val="%2"/>
      <w:lvlJc w:val="left"/>
      <w:rPr>
        <w:b/>
        <w:bCs/>
        <w:i w:val="0"/>
        <w:iCs w:val="0"/>
        <w:smallCaps w:val="0"/>
        <w:strike w:val="0"/>
        <w:color w:val="000000"/>
        <w:spacing w:val="0"/>
        <w:w w:val="100"/>
        <w:position w:val="0"/>
        <w:sz w:val="18"/>
        <w:szCs w:val="18"/>
        <w:u w:val="none"/>
      </w:rPr>
    </w:lvl>
    <w:lvl w:ilvl="8">
      <w:start w:val="5"/>
      <w:numFmt w:val="decimal"/>
      <w:lvlText w:val="%2"/>
      <w:lvlJc w:val="left"/>
      <w:rPr>
        <w:b/>
        <w:bCs/>
        <w:i w:val="0"/>
        <w:iCs w:val="0"/>
        <w:smallCaps w:val="0"/>
        <w:strike w:val="0"/>
        <w:color w:val="000000"/>
        <w:spacing w:val="0"/>
        <w:w w:val="100"/>
        <w:position w:val="0"/>
        <w:sz w:val="18"/>
        <w:szCs w:val="18"/>
        <w:u w:val="none"/>
      </w:rPr>
    </w:lvl>
  </w:abstractNum>
  <w:abstractNum w:abstractNumId="2">
    <w:nsid w:val="00000003"/>
    <w:multiLevelType w:val="multilevel"/>
    <w:tmpl w:val="00000002"/>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1"/>
      <w:lvlJc w:val="left"/>
      <w:rPr>
        <w:b/>
        <w:bCs/>
        <w:i w:val="0"/>
        <w:iCs w:val="0"/>
        <w:smallCaps w:val="0"/>
        <w:strike w:val="0"/>
        <w:color w:val="000000"/>
        <w:spacing w:val="0"/>
        <w:w w:val="100"/>
        <w:position w:val="0"/>
        <w:sz w:val="18"/>
        <w:szCs w:val="18"/>
        <w:u w:val="none"/>
      </w:rPr>
    </w:lvl>
    <w:lvl w:ilvl="2">
      <w:start w:val="5"/>
      <w:numFmt w:val="decimal"/>
      <w:lvlText w:val="%1"/>
      <w:lvlJc w:val="left"/>
      <w:rPr>
        <w:b/>
        <w:bCs/>
        <w:i w:val="0"/>
        <w:iCs w:val="0"/>
        <w:smallCaps w:val="0"/>
        <w:strike w:val="0"/>
        <w:color w:val="000000"/>
        <w:spacing w:val="0"/>
        <w:w w:val="100"/>
        <w:position w:val="0"/>
        <w:sz w:val="18"/>
        <w:szCs w:val="18"/>
        <w:u w:val="none"/>
      </w:rPr>
    </w:lvl>
    <w:lvl w:ilvl="3">
      <w:start w:val="5"/>
      <w:numFmt w:val="decimal"/>
      <w:lvlText w:val="%1"/>
      <w:lvlJc w:val="left"/>
      <w:rPr>
        <w:b/>
        <w:bCs/>
        <w:i w:val="0"/>
        <w:iCs w:val="0"/>
        <w:smallCaps w:val="0"/>
        <w:strike w:val="0"/>
        <w:color w:val="000000"/>
        <w:spacing w:val="0"/>
        <w:w w:val="100"/>
        <w:position w:val="0"/>
        <w:sz w:val="18"/>
        <w:szCs w:val="18"/>
        <w:u w:val="none"/>
      </w:rPr>
    </w:lvl>
    <w:lvl w:ilvl="4">
      <w:start w:val="5"/>
      <w:numFmt w:val="decimal"/>
      <w:lvlText w:val="%1"/>
      <w:lvlJc w:val="left"/>
      <w:rPr>
        <w:b/>
        <w:bCs/>
        <w:i w:val="0"/>
        <w:iCs w:val="0"/>
        <w:smallCaps w:val="0"/>
        <w:strike w:val="0"/>
        <w:color w:val="000000"/>
        <w:spacing w:val="0"/>
        <w:w w:val="100"/>
        <w:position w:val="0"/>
        <w:sz w:val="18"/>
        <w:szCs w:val="18"/>
        <w:u w:val="none"/>
      </w:rPr>
    </w:lvl>
    <w:lvl w:ilvl="5">
      <w:start w:val="5"/>
      <w:numFmt w:val="decimal"/>
      <w:lvlText w:val="%1"/>
      <w:lvlJc w:val="left"/>
      <w:rPr>
        <w:b/>
        <w:bCs/>
        <w:i w:val="0"/>
        <w:iCs w:val="0"/>
        <w:smallCaps w:val="0"/>
        <w:strike w:val="0"/>
        <w:color w:val="000000"/>
        <w:spacing w:val="0"/>
        <w:w w:val="100"/>
        <w:position w:val="0"/>
        <w:sz w:val="18"/>
        <w:szCs w:val="18"/>
        <w:u w:val="none"/>
      </w:rPr>
    </w:lvl>
    <w:lvl w:ilvl="6">
      <w:start w:val="5"/>
      <w:numFmt w:val="decimal"/>
      <w:lvlText w:val="%1"/>
      <w:lvlJc w:val="left"/>
      <w:rPr>
        <w:b/>
        <w:bCs/>
        <w:i w:val="0"/>
        <w:iCs w:val="0"/>
        <w:smallCaps w:val="0"/>
        <w:strike w:val="0"/>
        <w:color w:val="000000"/>
        <w:spacing w:val="0"/>
        <w:w w:val="100"/>
        <w:position w:val="0"/>
        <w:sz w:val="18"/>
        <w:szCs w:val="18"/>
        <w:u w:val="none"/>
      </w:rPr>
    </w:lvl>
    <w:lvl w:ilvl="7">
      <w:start w:val="5"/>
      <w:numFmt w:val="decimal"/>
      <w:lvlText w:val="%1"/>
      <w:lvlJc w:val="left"/>
      <w:rPr>
        <w:b/>
        <w:bCs/>
        <w:i w:val="0"/>
        <w:iCs w:val="0"/>
        <w:smallCaps w:val="0"/>
        <w:strike w:val="0"/>
        <w:color w:val="000000"/>
        <w:spacing w:val="0"/>
        <w:w w:val="100"/>
        <w:position w:val="0"/>
        <w:sz w:val="18"/>
        <w:szCs w:val="18"/>
        <w:u w:val="none"/>
      </w:rPr>
    </w:lvl>
    <w:lvl w:ilvl="8">
      <w:start w:val="5"/>
      <w:numFmt w:val="decimal"/>
      <w:lvlText w:val="%1"/>
      <w:lvlJc w:val="left"/>
      <w:rPr>
        <w:b/>
        <w:bCs/>
        <w:i w:val="0"/>
        <w:iCs w:val="0"/>
        <w:smallCaps w:val="0"/>
        <w:strike w:val="0"/>
        <w:color w:val="000000"/>
        <w:spacing w:val="0"/>
        <w:w w:val="100"/>
        <w:position w:val="0"/>
        <w:sz w:val="18"/>
        <w:szCs w:val="18"/>
        <w:u w:val="none"/>
      </w:rPr>
    </w:lvl>
  </w:abstractNum>
  <w:abstractNum w:abstractNumId="3">
    <w:nsid w:val="00000005"/>
    <w:multiLevelType w:val="multilevel"/>
    <w:tmpl w:val="00000004"/>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1"/>
      <w:lvlJc w:val="left"/>
      <w:rPr>
        <w:b/>
        <w:bCs/>
        <w:i w:val="0"/>
        <w:iCs w:val="0"/>
        <w:smallCaps w:val="0"/>
        <w:strike w:val="0"/>
        <w:color w:val="000000"/>
        <w:spacing w:val="0"/>
        <w:w w:val="100"/>
        <w:position w:val="0"/>
        <w:sz w:val="18"/>
        <w:szCs w:val="18"/>
        <w:u w:val="none"/>
      </w:rPr>
    </w:lvl>
    <w:lvl w:ilvl="2">
      <w:start w:val="5"/>
      <w:numFmt w:val="decimal"/>
      <w:lvlText w:val="%1"/>
      <w:lvlJc w:val="left"/>
      <w:rPr>
        <w:b/>
        <w:bCs/>
        <w:i w:val="0"/>
        <w:iCs w:val="0"/>
        <w:smallCaps w:val="0"/>
        <w:strike w:val="0"/>
        <w:color w:val="000000"/>
        <w:spacing w:val="0"/>
        <w:w w:val="100"/>
        <w:position w:val="0"/>
        <w:sz w:val="18"/>
        <w:szCs w:val="18"/>
        <w:u w:val="none"/>
      </w:rPr>
    </w:lvl>
    <w:lvl w:ilvl="3">
      <w:start w:val="5"/>
      <w:numFmt w:val="decimal"/>
      <w:lvlText w:val="%1"/>
      <w:lvlJc w:val="left"/>
      <w:rPr>
        <w:b/>
        <w:bCs/>
        <w:i w:val="0"/>
        <w:iCs w:val="0"/>
        <w:smallCaps w:val="0"/>
        <w:strike w:val="0"/>
        <w:color w:val="000000"/>
        <w:spacing w:val="0"/>
        <w:w w:val="100"/>
        <w:position w:val="0"/>
        <w:sz w:val="18"/>
        <w:szCs w:val="18"/>
        <w:u w:val="none"/>
      </w:rPr>
    </w:lvl>
    <w:lvl w:ilvl="4">
      <w:start w:val="5"/>
      <w:numFmt w:val="decimal"/>
      <w:lvlText w:val="%1"/>
      <w:lvlJc w:val="left"/>
      <w:rPr>
        <w:b/>
        <w:bCs/>
        <w:i w:val="0"/>
        <w:iCs w:val="0"/>
        <w:smallCaps w:val="0"/>
        <w:strike w:val="0"/>
        <w:color w:val="000000"/>
        <w:spacing w:val="0"/>
        <w:w w:val="100"/>
        <w:position w:val="0"/>
        <w:sz w:val="18"/>
        <w:szCs w:val="18"/>
        <w:u w:val="none"/>
      </w:rPr>
    </w:lvl>
    <w:lvl w:ilvl="5">
      <w:start w:val="5"/>
      <w:numFmt w:val="decimal"/>
      <w:lvlText w:val="%1"/>
      <w:lvlJc w:val="left"/>
      <w:rPr>
        <w:b/>
        <w:bCs/>
        <w:i w:val="0"/>
        <w:iCs w:val="0"/>
        <w:smallCaps w:val="0"/>
        <w:strike w:val="0"/>
        <w:color w:val="000000"/>
        <w:spacing w:val="0"/>
        <w:w w:val="100"/>
        <w:position w:val="0"/>
        <w:sz w:val="18"/>
        <w:szCs w:val="18"/>
        <w:u w:val="none"/>
      </w:rPr>
    </w:lvl>
    <w:lvl w:ilvl="6">
      <w:start w:val="5"/>
      <w:numFmt w:val="decimal"/>
      <w:lvlText w:val="%1"/>
      <w:lvlJc w:val="left"/>
      <w:rPr>
        <w:b/>
        <w:bCs/>
        <w:i w:val="0"/>
        <w:iCs w:val="0"/>
        <w:smallCaps w:val="0"/>
        <w:strike w:val="0"/>
        <w:color w:val="000000"/>
        <w:spacing w:val="0"/>
        <w:w w:val="100"/>
        <w:position w:val="0"/>
        <w:sz w:val="18"/>
        <w:szCs w:val="18"/>
        <w:u w:val="none"/>
      </w:rPr>
    </w:lvl>
    <w:lvl w:ilvl="7">
      <w:start w:val="5"/>
      <w:numFmt w:val="decimal"/>
      <w:lvlText w:val="%1"/>
      <w:lvlJc w:val="left"/>
      <w:rPr>
        <w:b/>
        <w:bCs/>
        <w:i w:val="0"/>
        <w:iCs w:val="0"/>
        <w:smallCaps w:val="0"/>
        <w:strike w:val="0"/>
        <w:color w:val="000000"/>
        <w:spacing w:val="0"/>
        <w:w w:val="100"/>
        <w:position w:val="0"/>
        <w:sz w:val="18"/>
        <w:szCs w:val="18"/>
        <w:u w:val="none"/>
      </w:rPr>
    </w:lvl>
    <w:lvl w:ilvl="8">
      <w:start w:val="5"/>
      <w:numFmt w:val="decimal"/>
      <w:lvlText w:val="%1"/>
      <w:lvlJc w:val="left"/>
      <w:rPr>
        <w:b/>
        <w:bCs/>
        <w:i w:val="0"/>
        <w:iCs w:val="0"/>
        <w:smallCaps w:val="0"/>
        <w:strike w:val="0"/>
        <w:color w:val="000000"/>
        <w:spacing w:val="0"/>
        <w:w w:val="100"/>
        <w:position w:val="0"/>
        <w:sz w:val="18"/>
        <w:szCs w:val="18"/>
        <w:u w:val="none"/>
      </w:rPr>
    </w:lvl>
  </w:abstractNum>
  <w:abstractNum w:abstractNumId="4">
    <w:nsid w:val="00000007"/>
    <w:multiLevelType w:val="multilevel"/>
    <w:tmpl w:val="00000006"/>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5">
    <w:nsid w:val="00000009"/>
    <w:multiLevelType w:val="multilevel"/>
    <w:tmpl w:val="00000008"/>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6">
    <w:nsid w:val="0F003249"/>
    <w:multiLevelType w:val="hybridMultilevel"/>
    <w:tmpl w:val="B7249840"/>
    <w:lvl w:ilvl="0" w:tplc="822AE7A6">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18B0525D"/>
    <w:multiLevelType w:val="hybridMultilevel"/>
    <w:tmpl w:val="F9A2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F0921"/>
    <w:multiLevelType w:val="hybridMultilevel"/>
    <w:tmpl w:val="DF3815F8"/>
    <w:lvl w:ilvl="0" w:tplc="822AE7A6">
      <w:start w:val="65535"/>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29A445B3"/>
    <w:multiLevelType w:val="multilevel"/>
    <w:tmpl w:val="00000000"/>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2"/>
      <w:lvlJc w:val="left"/>
      <w:rPr>
        <w:b/>
        <w:bCs/>
        <w:i w:val="0"/>
        <w:iCs w:val="0"/>
        <w:smallCaps w:val="0"/>
        <w:strike w:val="0"/>
        <w:color w:val="000000"/>
        <w:spacing w:val="0"/>
        <w:w w:val="100"/>
        <w:position w:val="0"/>
        <w:sz w:val="18"/>
        <w:szCs w:val="18"/>
        <w:u w:val="none"/>
      </w:rPr>
    </w:lvl>
    <w:lvl w:ilvl="2">
      <w:start w:val="5"/>
      <w:numFmt w:val="decimal"/>
      <w:lvlText w:val="%2"/>
      <w:lvlJc w:val="left"/>
      <w:rPr>
        <w:b/>
        <w:bCs/>
        <w:i w:val="0"/>
        <w:iCs w:val="0"/>
        <w:smallCaps w:val="0"/>
        <w:strike w:val="0"/>
        <w:color w:val="000000"/>
        <w:spacing w:val="0"/>
        <w:w w:val="100"/>
        <w:position w:val="0"/>
        <w:sz w:val="18"/>
        <w:szCs w:val="18"/>
        <w:u w:val="none"/>
      </w:rPr>
    </w:lvl>
    <w:lvl w:ilvl="3">
      <w:start w:val="5"/>
      <w:numFmt w:val="decimal"/>
      <w:lvlText w:val="%2"/>
      <w:lvlJc w:val="left"/>
      <w:rPr>
        <w:b/>
        <w:bCs/>
        <w:i w:val="0"/>
        <w:iCs w:val="0"/>
        <w:smallCaps w:val="0"/>
        <w:strike w:val="0"/>
        <w:color w:val="000000"/>
        <w:spacing w:val="0"/>
        <w:w w:val="100"/>
        <w:position w:val="0"/>
        <w:sz w:val="18"/>
        <w:szCs w:val="18"/>
        <w:u w:val="none"/>
      </w:rPr>
    </w:lvl>
    <w:lvl w:ilvl="4">
      <w:start w:val="5"/>
      <w:numFmt w:val="decimal"/>
      <w:lvlText w:val="%2"/>
      <w:lvlJc w:val="left"/>
      <w:rPr>
        <w:b/>
        <w:bCs/>
        <w:i w:val="0"/>
        <w:iCs w:val="0"/>
        <w:smallCaps w:val="0"/>
        <w:strike w:val="0"/>
        <w:color w:val="000000"/>
        <w:spacing w:val="0"/>
        <w:w w:val="100"/>
        <w:position w:val="0"/>
        <w:sz w:val="18"/>
        <w:szCs w:val="18"/>
        <w:u w:val="none"/>
      </w:rPr>
    </w:lvl>
    <w:lvl w:ilvl="5">
      <w:start w:val="5"/>
      <w:numFmt w:val="decimal"/>
      <w:lvlText w:val="%2"/>
      <w:lvlJc w:val="left"/>
      <w:rPr>
        <w:b/>
        <w:bCs/>
        <w:i w:val="0"/>
        <w:iCs w:val="0"/>
        <w:smallCaps w:val="0"/>
        <w:strike w:val="0"/>
        <w:color w:val="000000"/>
        <w:spacing w:val="0"/>
        <w:w w:val="100"/>
        <w:position w:val="0"/>
        <w:sz w:val="18"/>
        <w:szCs w:val="18"/>
        <w:u w:val="none"/>
      </w:rPr>
    </w:lvl>
    <w:lvl w:ilvl="6">
      <w:start w:val="5"/>
      <w:numFmt w:val="decimal"/>
      <w:lvlText w:val="%2"/>
      <w:lvlJc w:val="left"/>
      <w:rPr>
        <w:b/>
        <w:bCs/>
        <w:i w:val="0"/>
        <w:iCs w:val="0"/>
        <w:smallCaps w:val="0"/>
        <w:strike w:val="0"/>
        <w:color w:val="000000"/>
        <w:spacing w:val="0"/>
        <w:w w:val="100"/>
        <w:position w:val="0"/>
        <w:sz w:val="18"/>
        <w:szCs w:val="18"/>
        <w:u w:val="none"/>
      </w:rPr>
    </w:lvl>
    <w:lvl w:ilvl="7">
      <w:start w:val="5"/>
      <w:numFmt w:val="decimal"/>
      <w:lvlText w:val="%2"/>
      <w:lvlJc w:val="left"/>
      <w:rPr>
        <w:b/>
        <w:bCs/>
        <w:i w:val="0"/>
        <w:iCs w:val="0"/>
        <w:smallCaps w:val="0"/>
        <w:strike w:val="0"/>
        <w:color w:val="000000"/>
        <w:spacing w:val="0"/>
        <w:w w:val="100"/>
        <w:position w:val="0"/>
        <w:sz w:val="18"/>
        <w:szCs w:val="18"/>
        <w:u w:val="none"/>
      </w:rPr>
    </w:lvl>
    <w:lvl w:ilvl="8">
      <w:start w:val="5"/>
      <w:numFmt w:val="decimal"/>
      <w:lvlText w:val="%2"/>
      <w:lvlJc w:val="left"/>
      <w:rPr>
        <w:b/>
        <w:bCs/>
        <w:i w:val="0"/>
        <w:iCs w:val="0"/>
        <w:smallCaps w:val="0"/>
        <w:strike w:val="0"/>
        <w:color w:val="000000"/>
        <w:spacing w:val="0"/>
        <w:w w:val="100"/>
        <w:position w:val="0"/>
        <w:sz w:val="18"/>
        <w:szCs w:val="18"/>
        <w:u w:val="none"/>
      </w:rPr>
    </w:lvl>
  </w:abstractNum>
  <w:abstractNum w:abstractNumId="10">
    <w:nsid w:val="2B48232A"/>
    <w:multiLevelType w:val="multilevel"/>
    <w:tmpl w:val="66D8E202"/>
    <w:lvl w:ilvl="0">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2">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3">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4">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5">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6">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7">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8">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11">
    <w:nsid w:val="40693BBB"/>
    <w:multiLevelType w:val="hybridMultilevel"/>
    <w:tmpl w:val="1898EF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3B4620"/>
    <w:multiLevelType w:val="hybridMultilevel"/>
    <w:tmpl w:val="05840F4A"/>
    <w:lvl w:ilvl="0" w:tplc="9E5A9250">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3">
    <w:nsid w:val="63DE0D8D"/>
    <w:multiLevelType w:val="hybridMultilevel"/>
    <w:tmpl w:val="015EE7AC"/>
    <w:lvl w:ilvl="0" w:tplc="9E5A9250">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14">
    <w:nsid w:val="6E1D209D"/>
    <w:multiLevelType w:val="hybridMultilevel"/>
    <w:tmpl w:val="BABC6C3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5">
    <w:nsid w:val="6F707D84"/>
    <w:multiLevelType w:val="hybridMultilevel"/>
    <w:tmpl w:val="BB58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B213C8"/>
    <w:multiLevelType w:val="hybridMultilevel"/>
    <w:tmpl w:val="06F67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1">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14">
    <w:abstractNumId w:val="6"/>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14"/>
  </w:num>
  <w:num w:numId="20">
    <w:abstractNumId w:val="12"/>
  </w:num>
  <w:num w:numId="21">
    <w:abstractNumId w:val="13"/>
  </w:num>
  <w:num w:numId="22">
    <w:abstractNumId w:val="7"/>
  </w:num>
  <w:num w:numId="23">
    <w:abstractNumId w:val="16"/>
  </w:num>
  <w:num w:numId="24">
    <w:abstractNumId w:val="1"/>
  </w:num>
  <w:num w:numId="25">
    <w:abstractNumId w:val="2"/>
  </w:num>
  <w:num w:numId="26">
    <w:abstractNumId w:val="3"/>
  </w:num>
  <w:num w:numId="27">
    <w:abstractNumId w:val="9"/>
  </w:num>
  <w:num w:numId="28">
    <w:abstractNumId w:val="4"/>
  </w:num>
  <w:num w:numId="29">
    <w:abstractNumId w:val="5"/>
  </w:num>
  <w:num w:numId="30">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1">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70EDE"/>
    <w:rsid w:val="00010485"/>
    <w:rsid w:val="00012D1B"/>
    <w:rsid w:val="0004075C"/>
    <w:rsid w:val="0004095B"/>
    <w:rsid w:val="00047024"/>
    <w:rsid w:val="0005549E"/>
    <w:rsid w:val="000555B6"/>
    <w:rsid w:val="00064AA8"/>
    <w:rsid w:val="00073459"/>
    <w:rsid w:val="00077B9D"/>
    <w:rsid w:val="00085634"/>
    <w:rsid w:val="00091DB5"/>
    <w:rsid w:val="000A13AF"/>
    <w:rsid w:val="000A2691"/>
    <w:rsid w:val="000A754E"/>
    <w:rsid w:val="000B021F"/>
    <w:rsid w:val="000B23B7"/>
    <w:rsid w:val="000B7292"/>
    <w:rsid w:val="000C5A9F"/>
    <w:rsid w:val="000E52AF"/>
    <w:rsid w:val="000E55A3"/>
    <w:rsid w:val="00106411"/>
    <w:rsid w:val="001314EE"/>
    <w:rsid w:val="00143B61"/>
    <w:rsid w:val="00145EF8"/>
    <w:rsid w:val="00146EF8"/>
    <w:rsid w:val="001510C9"/>
    <w:rsid w:val="00152006"/>
    <w:rsid w:val="00154016"/>
    <w:rsid w:val="00156932"/>
    <w:rsid w:val="00164D14"/>
    <w:rsid w:val="001744B9"/>
    <w:rsid w:val="00191891"/>
    <w:rsid w:val="001A43EC"/>
    <w:rsid w:val="001A7DF6"/>
    <w:rsid w:val="001C15A8"/>
    <w:rsid w:val="001C180E"/>
    <w:rsid w:val="001C4C1C"/>
    <w:rsid w:val="001D111B"/>
    <w:rsid w:val="001D551A"/>
    <w:rsid w:val="001D7186"/>
    <w:rsid w:val="001D792E"/>
    <w:rsid w:val="001E45FC"/>
    <w:rsid w:val="001E51E2"/>
    <w:rsid w:val="001F30EA"/>
    <w:rsid w:val="0020156A"/>
    <w:rsid w:val="00211F7E"/>
    <w:rsid w:val="00215EE0"/>
    <w:rsid w:val="00224BD5"/>
    <w:rsid w:val="00233F6B"/>
    <w:rsid w:val="00250369"/>
    <w:rsid w:val="00250A83"/>
    <w:rsid w:val="00250B7A"/>
    <w:rsid w:val="00267D3C"/>
    <w:rsid w:val="002808A1"/>
    <w:rsid w:val="00283A95"/>
    <w:rsid w:val="00284371"/>
    <w:rsid w:val="002923FF"/>
    <w:rsid w:val="002A59A4"/>
    <w:rsid w:val="002B1E95"/>
    <w:rsid w:val="002C1383"/>
    <w:rsid w:val="002C173F"/>
    <w:rsid w:val="002C402D"/>
    <w:rsid w:val="002D12E1"/>
    <w:rsid w:val="002E187F"/>
    <w:rsid w:val="002E66F7"/>
    <w:rsid w:val="002F52E7"/>
    <w:rsid w:val="002F5F98"/>
    <w:rsid w:val="002F78D6"/>
    <w:rsid w:val="003045C0"/>
    <w:rsid w:val="0030479A"/>
    <w:rsid w:val="00305EE8"/>
    <w:rsid w:val="00314498"/>
    <w:rsid w:val="0033584D"/>
    <w:rsid w:val="00337C65"/>
    <w:rsid w:val="0036720B"/>
    <w:rsid w:val="0037724A"/>
    <w:rsid w:val="0038555A"/>
    <w:rsid w:val="00394155"/>
    <w:rsid w:val="00395B58"/>
    <w:rsid w:val="003A4552"/>
    <w:rsid w:val="003A60A7"/>
    <w:rsid w:val="003C0613"/>
    <w:rsid w:val="003C0CCF"/>
    <w:rsid w:val="003C79CD"/>
    <w:rsid w:val="003D2B1C"/>
    <w:rsid w:val="003E5A58"/>
    <w:rsid w:val="003F6018"/>
    <w:rsid w:val="00404529"/>
    <w:rsid w:val="00415B6F"/>
    <w:rsid w:val="0042111B"/>
    <w:rsid w:val="00425F82"/>
    <w:rsid w:val="004401AD"/>
    <w:rsid w:val="004467A4"/>
    <w:rsid w:val="0045382A"/>
    <w:rsid w:val="00454CCE"/>
    <w:rsid w:val="004560EC"/>
    <w:rsid w:val="00461071"/>
    <w:rsid w:val="0046481F"/>
    <w:rsid w:val="00470EDE"/>
    <w:rsid w:val="00481D51"/>
    <w:rsid w:val="004866F6"/>
    <w:rsid w:val="004B79C1"/>
    <w:rsid w:val="004C2F1E"/>
    <w:rsid w:val="004D6944"/>
    <w:rsid w:val="004F687F"/>
    <w:rsid w:val="00503CEA"/>
    <w:rsid w:val="0050401A"/>
    <w:rsid w:val="00525AF4"/>
    <w:rsid w:val="005260F7"/>
    <w:rsid w:val="00537EC7"/>
    <w:rsid w:val="00546652"/>
    <w:rsid w:val="00552970"/>
    <w:rsid w:val="00552A7E"/>
    <w:rsid w:val="00552C44"/>
    <w:rsid w:val="00554351"/>
    <w:rsid w:val="005708C0"/>
    <w:rsid w:val="00571DEC"/>
    <w:rsid w:val="00585ECF"/>
    <w:rsid w:val="00597D06"/>
    <w:rsid w:val="00597F89"/>
    <w:rsid w:val="005A028C"/>
    <w:rsid w:val="005A4383"/>
    <w:rsid w:val="005B1FBF"/>
    <w:rsid w:val="005D1837"/>
    <w:rsid w:val="005E3C7D"/>
    <w:rsid w:val="005F0AC7"/>
    <w:rsid w:val="005F483F"/>
    <w:rsid w:val="005F4CEE"/>
    <w:rsid w:val="006018F5"/>
    <w:rsid w:val="00605A18"/>
    <w:rsid w:val="00606F1F"/>
    <w:rsid w:val="006202E5"/>
    <w:rsid w:val="00622B06"/>
    <w:rsid w:val="0063076A"/>
    <w:rsid w:val="00637853"/>
    <w:rsid w:val="00643962"/>
    <w:rsid w:val="006446C2"/>
    <w:rsid w:val="00653547"/>
    <w:rsid w:val="00654E31"/>
    <w:rsid w:val="00676950"/>
    <w:rsid w:val="006874E1"/>
    <w:rsid w:val="006B50FD"/>
    <w:rsid w:val="006B6566"/>
    <w:rsid w:val="006C2293"/>
    <w:rsid w:val="006D5111"/>
    <w:rsid w:val="006D63F9"/>
    <w:rsid w:val="006E326C"/>
    <w:rsid w:val="006E495B"/>
    <w:rsid w:val="006E51C4"/>
    <w:rsid w:val="006E613A"/>
    <w:rsid w:val="006E64AC"/>
    <w:rsid w:val="006F1513"/>
    <w:rsid w:val="006F23C6"/>
    <w:rsid w:val="00716A36"/>
    <w:rsid w:val="007232C5"/>
    <w:rsid w:val="00743259"/>
    <w:rsid w:val="00772F6F"/>
    <w:rsid w:val="00776EFC"/>
    <w:rsid w:val="00783F89"/>
    <w:rsid w:val="00784F14"/>
    <w:rsid w:val="00786157"/>
    <w:rsid w:val="00797490"/>
    <w:rsid w:val="007A61A7"/>
    <w:rsid w:val="007A665C"/>
    <w:rsid w:val="007B55FA"/>
    <w:rsid w:val="007C7140"/>
    <w:rsid w:val="007E093F"/>
    <w:rsid w:val="007E126C"/>
    <w:rsid w:val="007F2A71"/>
    <w:rsid w:val="00802BA2"/>
    <w:rsid w:val="00810A6B"/>
    <w:rsid w:val="0082388B"/>
    <w:rsid w:val="0083138B"/>
    <w:rsid w:val="0083708F"/>
    <w:rsid w:val="00837A50"/>
    <w:rsid w:val="00842F55"/>
    <w:rsid w:val="0085308A"/>
    <w:rsid w:val="00865CF0"/>
    <w:rsid w:val="008730AD"/>
    <w:rsid w:val="00875BAD"/>
    <w:rsid w:val="00875E09"/>
    <w:rsid w:val="00891334"/>
    <w:rsid w:val="008A48B3"/>
    <w:rsid w:val="008A6E00"/>
    <w:rsid w:val="008B3204"/>
    <w:rsid w:val="008B503E"/>
    <w:rsid w:val="008C2579"/>
    <w:rsid w:val="008C3765"/>
    <w:rsid w:val="008C3FC8"/>
    <w:rsid w:val="008C5583"/>
    <w:rsid w:val="008D7066"/>
    <w:rsid w:val="008E4411"/>
    <w:rsid w:val="008F219D"/>
    <w:rsid w:val="00906DF5"/>
    <w:rsid w:val="009311A1"/>
    <w:rsid w:val="009376A9"/>
    <w:rsid w:val="00951EE4"/>
    <w:rsid w:val="00953770"/>
    <w:rsid w:val="009616DC"/>
    <w:rsid w:val="009746A0"/>
    <w:rsid w:val="00980839"/>
    <w:rsid w:val="00981251"/>
    <w:rsid w:val="009A14D8"/>
    <w:rsid w:val="009A311B"/>
    <w:rsid w:val="009A678F"/>
    <w:rsid w:val="009B36B3"/>
    <w:rsid w:val="009C199A"/>
    <w:rsid w:val="009C793B"/>
    <w:rsid w:val="009E5784"/>
    <w:rsid w:val="009F515D"/>
    <w:rsid w:val="00A0091C"/>
    <w:rsid w:val="00A10942"/>
    <w:rsid w:val="00A111C5"/>
    <w:rsid w:val="00A14E09"/>
    <w:rsid w:val="00A15A31"/>
    <w:rsid w:val="00A46093"/>
    <w:rsid w:val="00A527FE"/>
    <w:rsid w:val="00A60043"/>
    <w:rsid w:val="00A75394"/>
    <w:rsid w:val="00A90EC7"/>
    <w:rsid w:val="00AB2210"/>
    <w:rsid w:val="00AD2110"/>
    <w:rsid w:val="00AD3182"/>
    <w:rsid w:val="00AE0415"/>
    <w:rsid w:val="00B00850"/>
    <w:rsid w:val="00B02516"/>
    <w:rsid w:val="00B05FAB"/>
    <w:rsid w:val="00B13DA4"/>
    <w:rsid w:val="00B3062B"/>
    <w:rsid w:val="00B61E22"/>
    <w:rsid w:val="00B6643A"/>
    <w:rsid w:val="00B755D4"/>
    <w:rsid w:val="00B8569D"/>
    <w:rsid w:val="00B91540"/>
    <w:rsid w:val="00B968E1"/>
    <w:rsid w:val="00BA1F52"/>
    <w:rsid w:val="00BC53BB"/>
    <w:rsid w:val="00BC5535"/>
    <w:rsid w:val="00BC752C"/>
    <w:rsid w:val="00BE3608"/>
    <w:rsid w:val="00BE46A1"/>
    <w:rsid w:val="00BF0116"/>
    <w:rsid w:val="00BF3A58"/>
    <w:rsid w:val="00BF6BE6"/>
    <w:rsid w:val="00C05C01"/>
    <w:rsid w:val="00C30B67"/>
    <w:rsid w:val="00C346C3"/>
    <w:rsid w:val="00C356D1"/>
    <w:rsid w:val="00C51C0F"/>
    <w:rsid w:val="00C7796E"/>
    <w:rsid w:val="00C83976"/>
    <w:rsid w:val="00C87FB7"/>
    <w:rsid w:val="00CA58FF"/>
    <w:rsid w:val="00CB3F5D"/>
    <w:rsid w:val="00CC0482"/>
    <w:rsid w:val="00D042D9"/>
    <w:rsid w:val="00D1073D"/>
    <w:rsid w:val="00D21D51"/>
    <w:rsid w:val="00D342E4"/>
    <w:rsid w:val="00D42423"/>
    <w:rsid w:val="00D5205B"/>
    <w:rsid w:val="00D54680"/>
    <w:rsid w:val="00D54D18"/>
    <w:rsid w:val="00D62401"/>
    <w:rsid w:val="00D67724"/>
    <w:rsid w:val="00D67F31"/>
    <w:rsid w:val="00D705DC"/>
    <w:rsid w:val="00D75984"/>
    <w:rsid w:val="00DB7D7F"/>
    <w:rsid w:val="00DC0220"/>
    <w:rsid w:val="00DC7303"/>
    <w:rsid w:val="00DC7C97"/>
    <w:rsid w:val="00DE1FE4"/>
    <w:rsid w:val="00DF1995"/>
    <w:rsid w:val="00DF401D"/>
    <w:rsid w:val="00E0110A"/>
    <w:rsid w:val="00E238B4"/>
    <w:rsid w:val="00E317A9"/>
    <w:rsid w:val="00E32D53"/>
    <w:rsid w:val="00E34C5D"/>
    <w:rsid w:val="00E34C86"/>
    <w:rsid w:val="00E42B17"/>
    <w:rsid w:val="00E56D10"/>
    <w:rsid w:val="00E62888"/>
    <w:rsid w:val="00E64E3A"/>
    <w:rsid w:val="00E82160"/>
    <w:rsid w:val="00E86782"/>
    <w:rsid w:val="00EA0BAC"/>
    <w:rsid w:val="00EA3303"/>
    <w:rsid w:val="00EA77C5"/>
    <w:rsid w:val="00EB52F2"/>
    <w:rsid w:val="00EC1DF6"/>
    <w:rsid w:val="00ED2EEF"/>
    <w:rsid w:val="00EE2543"/>
    <w:rsid w:val="00EF23A8"/>
    <w:rsid w:val="00F11707"/>
    <w:rsid w:val="00F316D6"/>
    <w:rsid w:val="00F334CF"/>
    <w:rsid w:val="00F574F8"/>
    <w:rsid w:val="00F70D4F"/>
    <w:rsid w:val="00F74005"/>
    <w:rsid w:val="00FA1450"/>
    <w:rsid w:val="00FB269D"/>
    <w:rsid w:val="00FB7351"/>
    <w:rsid w:val="00FE2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qFormat/>
    <w:rsid w:val="00284371"/>
    <w:pPr>
      <w:keepNext/>
      <w:spacing w:before="240" w:after="60"/>
      <w:outlineLvl w:val="0"/>
    </w:pPr>
    <w:rPr>
      <w:rFonts w:ascii="Cambria" w:hAnsi="Cambria" w:cs="Times New Roman"/>
      <w:b/>
      <w:bCs/>
      <w:kern w:val="32"/>
      <w:sz w:val="32"/>
      <w:szCs w:val="32"/>
    </w:rPr>
  </w:style>
  <w:style w:type="paragraph" w:styleId="2">
    <w:name w:val="heading 2"/>
    <w:basedOn w:val="a"/>
    <w:next w:val="a"/>
    <w:link w:val="20"/>
    <w:unhideWhenUsed/>
    <w:qFormat/>
    <w:rsid w:val="009746A0"/>
    <w:pPr>
      <w:keepNext/>
      <w:widowControl/>
      <w:autoSpaceDE/>
      <w:autoSpaceDN/>
      <w:adjustRightInd/>
      <w:snapToGrid w:val="0"/>
      <w:spacing w:line="200" w:lineRule="atLeast"/>
      <w:jc w:val="center"/>
      <w:outlineLvl w:val="1"/>
    </w:pPr>
    <w:rPr>
      <w:rFonts w:ascii="Times New Roman" w:hAnsi="Times New Roman" w:cs="Times New Roman"/>
      <w:b/>
      <w:bCs/>
      <w:sz w:val="24"/>
    </w:rPr>
  </w:style>
  <w:style w:type="paragraph" w:styleId="3">
    <w:name w:val="heading 3"/>
    <w:basedOn w:val="a"/>
    <w:next w:val="a"/>
    <w:link w:val="30"/>
    <w:uiPriority w:val="9"/>
    <w:semiHidden/>
    <w:unhideWhenUsed/>
    <w:qFormat/>
    <w:rsid w:val="009746A0"/>
    <w:pPr>
      <w:keepNext/>
      <w:keepLines/>
      <w:spacing w:before="200"/>
      <w:outlineLvl w:val="2"/>
    </w:pPr>
    <w:rPr>
      <w:rFonts w:ascii="Cambria" w:hAnsi="Cambria" w:cs="Times New Roman"/>
      <w:b/>
      <w:bCs/>
      <w:color w:val="4F81BD"/>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rsid w:val="009746A0"/>
    <w:rPr>
      <w:b/>
      <w:bCs/>
      <w:sz w:val="24"/>
    </w:rPr>
  </w:style>
  <w:style w:type="character" w:customStyle="1" w:styleId="30">
    <w:name w:val="Заголовок 3 Знак"/>
    <w:link w:val="3"/>
    <w:uiPriority w:val="9"/>
    <w:semiHidden/>
    <w:rsid w:val="009746A0"/>
    <w:rPr>
      <w:rFonts w:ascii="Cambria" w:eastAsia="Times New Roman" w:hAnsi="Cambria" w:cs="Times New Roman"/>
      <w:b/>
      <w:bCs/>
      <w:color w:val="4F81BD"/>
    </w:rPr>
  </w:style>
  <w:style w:type="character" w:customStyle="1" w:styleId="10">
    <w:name w:val="Заголовок 1 Знак"/>
    <w:link w:val="1"/>
    <w:rsid w:val="00284371"/>
    <w:rPr>
      <w:rFonts w:ascii="Cambria" w:eastAsia="Times New Roman" w:hAnsi="Cambria" w:cs="Times New Roman"/>
      <w:b/>
      <w:bCs/>
      <w:kern w:val="32"/>
      <w:sz w:val="32"/>
      <w:szCs w:val="32"/>
    </w:rPr>
  </w:style>
  <w:style w:type="character" w:customStyle="1" w:styleId="31">
    <w:name w:val="Основной текст (3)_"/>
    <w:link w:val="32"/>
    <w:rsid w:val="00A0091C"/>
    <w:rPr>
      <w:rFonts w:ascii="Tahoma" w:eastAsia="Tahoma" w:hAnsi="Tahoma" w:cs="Tahoma"/>
      <w:sz w:val="19"/>
      <w:szCs w:val="19"/>
      <w:shd w:val="clear" w:color="auto" w:fill="FFFFFF"/>
    </w:rPr>
  </w:style>
  <w:style w:type="character" w:customStyle="1" w:styleId="21">
    <w:name w:val="Основной текст (2)_"/>
    <w:link w:val="22"/>
    <w:rsid w:val="00A0091C"/>
    <w:rPr>
      <w:sz w:val="18"/>
      <w:szCs w:val="18"/>
      <w:shd w:val="clear" w:color="auto" w:fill="FFFFFF"/>
    </w:rPr>
  </w:style>
  <w:style w:type="character" w:customStyle="1" w:styleId="a3">
    <w:name w:val="Основной текст_"/>
    <w:link w:val="11"/>
    <w:rsid w:val="00A0091C"/>
    <w:rPr>
      <w:sz w:val="17"/>
      <w:szCs w:val="17"/>
      <w:shd w:val="clear" w:color="auto" w:fill="FFFFFF"/>
    </w:rPr>
  </w:style>
  <w:style w:type="character" w:customStyle="1" w:styleId="9pt">
    <w:name w:val="Основной текст + 9 pt;Полужирный"/>
    <w:rsid w:val="00A0091C"/>
    <w:rPr>
      <w:b/>
      <w:bCs/>
      <w:sz w:val="18"/>
      <w:szCs w:val="18"/>
      <w:shd w:val="clear" w:color="auto" w:fill="FFFFFF"/>
    </w:rPr>
  </w:style>
  <w:style w:type="paragraph" w:customStyle="1" w:styleId="32">
    <w:name w:val="Основной текст (3)"/>
    <w:basedOn w:val="a"/>
    <w:link w:val="31"/>
    <w:rsid w:val="00A0091C"/>
    <w:pPr>
      <w:widowControl/>
      <w:shd w:val="clear" w:color="auto" w:fill="FFFFFF"/>
      <w:autoSpaceDE/>
      <w:autoSpaceDN/>
      <w:adjustRightInd/>
      <w:spacing w:line="245" w:lineRule="exact"/>
      <w:jc w:val="center"/>
    </w:pPr>
    <w:rPr>
      <w:rFonts w:ascii="Tahoma" w:eastAsia="Tahoma" w:hAnsi="Tahoma" w:cs="Tahoma"/>
      <w:sz w:val="19"/>
      <w:szCs w:val="19"/>
    </w:rPr>
  </w:style>
  <w:style w:type="paragraph" w:customStyle="1" w:styleId="22">
    <w:name w:val="Основной текст (2)"/>
    <w:basedOn w:val="a"/>
    <w:link w:val="21"/>
    <w:rsid w:val="00A0091C"/>
    <w:pPr>
      <w:widowControl/>
      <w:shd w:val="clear" w:color="auto" w:fill="FFFFFF"/>
      <w:autoSpaceDE/>
      <w:autoSpaceDN/>
      <w:adjustRightInd/>
      <w:spacing w:line="178" w:lineRule="exact"/>
      <w:jc w:val="both"/>
    </w:pPr>
    <w:rPr>
      <w:rFonts w:ascii="Times New Roman" w:hAnsi="Times New Roman" w:cs="Times New Roman"/>
      <w:sz w:val="18"/>
      <w:szCs w:val="18"/>
    </w:rPr>
  </w:style>
  <w:style w:type="paragraph" w:customStyle="1" w:styleId="11">
    <w:name w:val="Основной текст1"/>
    <w:basedOn w:val="a"/>
    <w:link w:val="a3"/>
    <w:rsid w:val="00A0091C"/>
    <w:pPr>
      <w:widowControl/>
      <w:shd w:val="clear" w:color="auto" w:fill="FFFFFF"/>
      <w:autoSpaceDE/>
      <w:autoSpaceDN/>
      <w:adjustRightInd/>
      <w:spacing w:line="168" w:lineRule="exact"/>
    </w:pPr>
    <w:rPr>
      <w:rFonts w:ascii="Times New Roman" w:hAnsi="Times New Roman" w:cs="Times New Roman"/>
      <w:sz w:val="17"/>
      <w:szCs w:val="17"/>
    </w:rPr>
  </w:style>
  <w:style w:type="character" w:styleId="a4">
    <w:name w:val="Hyperlink"/>
    <w:uiPriority w:val="99"/>
    <w:unhideWhenUsed/>
    <w:rsid w:val="00FA1450"/>
    <w:rPr>
      <w:color w:val="0000FF"/>
      <w:u w:val="single"/>
    </w:rPr>
  </w:style>
</w:styles>
</file>

<file path=word/webSettings.xml><?xml version="1.0" encoding="utf-8"?>
<w:webSettings xmlns:r="http://schemas.openxmlformats.org/officeDocument/2006/relationships" xmlns:w="http://schemas.openxmlformats.org/wordprocessingml/2006/main">
  <w:divs>
    <w:div w:id="152450152">
      <w:bodyDiv w:val="1"/>
      <w:marLeft w:val="0"/>
      <w:marRight w:val="0"/>
      <w:marTop w:val="0"/>
      <w:marBottom w:val="0"/>
      <w:divBdr>
        <w:top w:val="none" w:sz="0" w:space="0" w:color="auto"/>
        <w:left w:val="none" w:sz="0" w:space="0" w:color="auto"/>
        <w:bottom w:val="none" w:sz="0" w:space="0" w:color="auto"/>
        <w:right w:val="none" w:sz="0" w:space="0" w:color="auto"/>
      </w:divBdr>
    </w:div>
    <w:div w:id="407969744">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1762291491">
      <w:bodyDiv w:val="1"/>
      <w:marLeft w:val="0"/>
      <w:marRight w:val="0"/>
      <w:marTop w:val="0"/>
      <w:marBottom w:val="0"/>
      <w:divBdr>
        <w:top w:val="none" w:sz="0" w:space="0" w:color="auto"/>
        <w:left w:val="none" w:sz="0" w:space="0" w:color="auto"/>
        <w:bottom w:val="none" w:sz="0" w:space="0" w:color="auto"/>
        <w:right w:val="none" w:sz="0" w:space="0" w:color="auto"/>
      </w:divBdr>
    </w:div>
    <w:div w:id="2000229219">
      <w:bodyDiv w:val="1"/>
      <w:marLeft w:val="0"/>
      <w:marRight w:val="0"/>
      <w:marTop w:val="0"/>
      <w:marBottom w:val="0"/>
      <w:divBdr>
        <w:top w:val="none" w:sz="0" w:space="0" w:color="auto"/>
        <w:left w:val="none" w:sz="0" w:space="0" w:color="auto"/>
        <w:bottom w:val="none" w:sz="0" w:space="0" w:color="auto"/>
        <w:right w:val="none" w:sz="0" w:space="0" w:color="auto"/>
      </w:divBdr>
    </w:div>
    <w:div w:id="21386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4907A-C82E-4385-B983-BE1E58B8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22291</Words>
  <Characters>127059</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Дарина</dc:creator>
  <cp:lastModifiedBy>111</cp:lastModifiedBy>
  <cp:revision>2</cp:revision>
  <cp:lastPrinted>2014-09-22T12:51:00Z</cp:lastPrinted>
  <dcterms:created xsi:type="dcterms:W3CDTF">2015-04-30T20:30:00Z</dcterms:created>
  <dcterms:modified xsi:type="dcterms:W3CDTF">2015-04-30T20:30:00Z</dcterms:modified>
</cp:coreProperties>
</file>